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B9B52" w14:textId="0542DACD" w:rsidR="00A61BBF" w:rsidRPr="009444FB" w:rsidRDefault="009444FB" w:rsidP="00CB1197">
      <w:pPr>
        <w:spacing w:line="360" w:lineRule="auto"/>
        <w:ind w:firstLine="0"/>
        <w:contextualSpacing/>
        <w:jc w:val="center"/>
        <w:rPr>
          <w:b/>
          <w:sz w:val="28"/>
          <w:szCs w:val="28"/>
        </w:rPr>
      </w:pPr>
      <w:bookmarkStart w:id="0" w:name="_Toc495393283"/>
      <w:r w:rsidRPr="009444FB">
        <w:rPr>
          <w:b/>
          <w:sz w:val="28"/>
          <w:szCs w:val="28"/>
        </w:rPr>
        <w:t>П</w:t>
      </w:r>
      <w:r w:rsidR="001D62FD" w:rsidRPr="009444FB">
        <w:rPr>
          <w:b/>
          <w:sz w:val="28"/>
          <w:szCs w:val="28"/>
        </w:rPr>
        <w:t>рактика управління репутацією: магнітне динамічне моделювання комунікаційних взаємодій</w:t>
      </w:r>
    </w:p>
    <w:p w14:paraId="07826080" w14:textId="77777777" w:rsidR="00A61BBF" w:rsidRPr="009444FB" w:rsidRDefault="00A61BBF" w:rsidP="00A43766">
      <w:pPr>
        <w:spacing w:line="360" w:lineRule="auto"/>
        <w:ind w:firstLine="0"/>
        <w:contextualSpacing/>
        <w:rPr>
          <w:sz w:val="28"/>
          <w:szCs w:val="28"/>
        </w:rPr>
      </w:pPr>
    </w:p>
    <w:p w14:paraId="2FBCBB75" w14:textId="77777777" w:rsidR="00A61BBF" w:rsidRPr="009444FB" w:rsidRDefault="009444FB" w:rsidP="00CB1197">
      <w:pPr>
        <w:spacing w:line="360" w:lineRule="auto"/>
        <w:ind w:firstLine="0"/>
        <w:contextualSpacing/>
        <w:rPr>
          <w:b/>
          <w:sz w:val="28"/>
          <w:szCs w:val="28"/>
        </w:rPr>
      </w:pPr>
      <w:r w:rsidRPr="009444FB">
        <w:rPr>
          <w:b/>
          <w:sz w:val="28"/>
          <w:szCs w:val="28"/>
        </w:rPr>
        <w:t>Балюн</w:t>
      </w:r>
      <w:r w:rsidR="00A61BBF" w:rsidRPr="009444FB">
        <w:rPr>
          <w:b/>
          <w:sz w:val="28"/>
          <w:szCs w:val="28"/>
        </w:rPr>
        <w:t xml:space="preserve"> O. O., </w:t>
      </w:r>
      <w:r w:rsidRPr="009444FB">
        <w:rPr>
          <w:b/>
          <w:sz w:val="28"/>
          <w:szCs w:val="28"/>
        </w:rPr>
        <w:t>Кашпур</w:t>
      </w:r>
      <w:r w:rsidR="00A61BBF" w:rsidRPr="009444FB">
        <w:rPr>
          <w:b/>
          <w:sz w:val="28"/>
          <w:szCs w:val="28"/>
        </w:rPr>
        <w:t xml:space="preserve"> A. O.</w:t>
      </w:r>
    </w:p>
    <w:p w14:paraId="767050BE" w14:textId="77777777" w:rsidR="00A61BBF" w:rsidRPr="009444FB" w:rsidRDefault="00A61BBF" w:rsidP="00CB1197">
      <w:pPr>
        <w:spacing w:line="360" w:lineRule="auto"/>
        <w:ind w:firstLine="0"/>
        <w:contextualSpacing/>
        <w:rPr>
          <w:sz w:val="28"/>
          <w:szCs w:val="28"/>
        </w:rPr>
      </w:pPr>
    </w:p>
    <w:bookmarkEnd w:id="0"/>
    <w:p w14:paraId="4DD66FAD" w14:textId="62486A95" w:rsidR="00CC29D1" w:rsidRPr="009444FB" w:rsidRDefault="001D62FD" w:rsidP="00CB1197">
      <w:pPr>
        <w:pStyle w:val="013"/>
        <w:spacing w:line="360" w:lineRule="auto"/>
        <w:contextualSpacing/>
        <w:jc w:val="both"/>
        <w:rPr>
          <w:sz w:val="28"/>
          <w:lang w:val="uk-UA"/>
        </w:rPr>
      </w:pPr>
      <w:r w:rsidRPr="009444FB">
        <w:rPr>
          <w:sz w:val="28"/>
          <w:lang w:val="uk-UA"/>
        </w:rPr>
        <w:t>Вступ</w:t>
      </w:r>
    </w:p>
    <w:p w14:paraId="368713FE" w14:textId="77777777" w:rsidR="00CC29D1" w:rsidRPr="009444FB" w:rsidRDefault="009444FB" w:rsidP="00CB1197">
      <w:pPr>
        <w:tabs>
          <w:tab w:val="left" w:pos="567"/>
        </w:tabs>
        <w:spacing w:line="360" w:lineRule="auto"/>
        <w:ind w:firstLine="709"/>
        <w:contextualSpacing/>
        <w:rPr>
          <w:bCs/>
          <w:iCs/>
          <w:sz w:val="28"/>
          <w:szCs w:val="28"/>
          <w:lang w:eastAsia="ru-RU"/>
        </w:rPr>
      </w:pPr>
      <w:r w:rsidRPr="009444FB">
        <w:rPr>
          <w:bCs/>
          <w:iCs/>
          <w:sz w:val="28"/>
          <w:szCs w:val="28"/>
          <w:lang w:eastAsia="ru-RU"/>
        </w:rPr>
        <w:t>Динамічний розвиток комунікаційних технологій наприкінці ХХ</w:t>
      </w:r>
      <w:r w:rsidR="00C963D9">
        <w:rPr>
          <w:bCs/>
          <w:iCs/>
          <w:sz w:val="28"/>
          <w:szCs w:val="28"/>
          <w:lang w:eastAsia="ru-RU"/>
        </w:rPr>
        <w:t xml:space="preserve"> – на </w:t>
      </w:r>
      <w:r w:rsidRPr="009444FB">
        <w:rPr>
          <w:bCs/>
          <w:iCs/>
          <w:sz w:val="28"/>
          <w:szCs w:val="28"/>
          <w:lang w:eastAsia="ru-RU"/>
        </w:rPr>
        <w:t>початку ХХІ століття зумовив багато перетворень. Згідно з дослідженням компанії MediaKix, випущеної в 2016 році, люди все частіше проводять час у «горизонтальних комунікаційних системах», наприклад, соціальних мережах</w:t>
      </w:r>
      <w:r w:rsidR="00535D8C" w:rsidRPr="009444FB">
        <w:rPr>
          <w:rStyle w:val="aff"/>
          <w:bCs/>
          <w:iCs/>
          <w:sz w:val="28"/>
          <w:szCs w:val="28"/>
          <w:lang w:eastAsia="ru-RU"/>
        </w:rPr>
        <w:footnoteReference w:id="1"/>
      </w:r>
      <w:r w:rsidR="00CC29D1" w:rsidRPr="009444FB">
        <w:rPr>
          <w:bCs/>
          <w:iCs/>
          <w:sz w:val="28"/>
          <w:szCs w:val="28"/>
          <w:lang w:eastAsia="ru-RU"/>
        </w:rPr>
        <w:t xml:space="preserve">. </w:t>
      </w:r>
      <w:r w:rsidRPr="009444FB">
        <w:rPr>
          <w:bCs/>
          <w:iCs/>
          <w:sz w:val="28"/>
          <w:szCs w:val="28"/>
          <w:lang w:eastAsia="ru-RU"/>
        </w:rPr>
        <w:t>Згідно з блогом Flurry Analytics, середній американський громадянин витратив 198 хвилин на день, переглядаючи Інтернет, проти 168 хвилин перегляду телепрограм</w:t>
      </w:r>
      <w:r w:rsidR="00535D8C" w:rsidRPr="009444FB">
        <w:rPr>
          <w:rStyle w:val="aff"/>
          <w:bCs/>
          <w:iCs/>
          <w:sz w:val="28"/>
          <w:szCs w:val="28"/>
          <w:lang w:eastAsia="ru-RU"/>
        </w:rPr>
        <w:footnoteReference w:id="2"/>
      </w:r>
      <w:r w:rsidR="00CC29D1" w:rsidRPr="009444FB">
        <w:rPr>
          <w:bCs/>
          <w:iCs/>
          <w:sz w:val="28"/>
          <w:szCs w:val="28"/>
          <w:lang w:eastAsia="ru-RU"/>
        </w:rPr>
        <w:t>.</w:t>
      </w:r>
    </w:p>
    <w:p w14:paraId="7716D06F" w14:textId="77777777" w:rsidR="009308CA" w:rsidRPr="009444FB" w:rsidRDefault="009308CA" w:rsidP="00CB1197">
      <w:pPr>
        <w:tabs>
          <w:tab w:val="left" w:pos="567"/>
        </w:tabs>
        <w:spacing w:line="360" w:lineRule="auto"/>
        <w:ind w:firstLine="709"/>
        <w:contextualSpacing/>
        <w:rPr>
          <w:bCs/>
          <w:iCs/>
          <w:sz w:val="28"/>
          <w:szCs w:val="28"/>
          <w:lang w:eastAsia="ru-RU"/>
        </w:rPr>
      </w:pPr>
      <w:r w:rsidRPr="009444FB">
        <w:rPr>
          <w:bCs/>
          <w:iCs/>
          <w:sz w:val="28"/>
          <w:szCs w:val="28"/>
          <w:lang w:eastAsia="ru-RU"/>
        </w:rPr>
        <w:t>…</w:t>
      </w:r>
    </w:p>
    <w:p w14:paraId="4147385F" w14:textId="77777777" w:rsidR="00CC29D1" w:rsidRPr="009444FB" w:rsidRDefault="00CC29D1" w:rsidP="00CB1197">
      <w:pPr>
        <w:tabs>
          <w:tab w:val="left" w:pos="567"/>
        </w:tabs>
        <w:spacing w:line="360" w:lineRule="auto"/>
        <w:ind w:firstLine="709"/>
        <w:contextualSpacing/>
        <w:rPr>
          <w:bCs/>
          <w:iCs/>
          <w:sz w:val="28"/>
          <w:szCs w:val="28"/>
          <w:lang w:eastAsia="ru-RU"/>
        </w:rPr>
      </w:pPr>
    </w:p>
    <w:p w14:paraId="644A6CB3" w14:textId="77777777" w:rsidR="00CC29D1" w:rsidRPr="009444FB" w:rsidRDefault="00CC29D1" w:rsidP="007756C6">
      <w:pPr>
        <w:pStyle w:val="013"/>
        <w:spacing w:line="360" w:lineRule="auto"/>
        <w:contextualSpacing/>
        <w:rPr>
          <w:sz w:val="28"/>
          <w:lang w:val="uk-UA"/>
        </w:rPr>
      </w:pPr>
      <w:r w:rsidRPr="009444FB">
        <w:rPr>
          <w:sz w:val="28"/>
          <w:lang w:val="uk-UA"/>
        </w:rPr>
        <w:t xml:space="preserve">1. </w:t>
      </w:r>
      <w:r w:rsidR="009444FB" w:rsidRPr="009444FB">
        <w:rPr>
          <w:sz w:val="28"/>
          <w:lang w:val="uk-UA"/>
        </w:rPr>
        <w:t>Виникнення передумов проблеми та формулювання проблеми</w:t>
      </w:r>
    </w:p>
    <w:p w14:paraId="16390737" w14:textId="77777777" w:rsidR="00CC29D1" w:rsidRPr="009444FB" w:rsidRDefault="009444FB" w:rsidP="009444FB">
      <w:pPr>
        <w:tabs>
          <w:tab w:val="left" w:pos="0"/>
        </w:tabs>
        <w:spacing w:line="360" w:lineRule="auto"/>
        <w:ind w:firstLine="709"/>
        <w:contextualSpacing/>
        <w:rPr>
          <w:bCs/>
          <w:iCs/>
          <w:sz w:val="28"/>
          <w:szCs w:val="28"/>
          <w:lang w:eastAsia="ru-RU"/>
        </w:rPr>
      </w:pPr>
      <w:r w:rsidRPr="009444FB">
        <w:rPr>
          <w:bCs/>
          <w:iCs/>
          <w:sz w:val="28"/>
          <w:szCs w:val="28"/>
          <w:lang w:eastAsia="ru-RU"/>
        </w:rPr>
        <w:t xml:space="preserve">Як зазначалося вище, нові технологічні можливості у сфері комунікації створили нові проблеми для громадських представників: брендів, приватних осіб, громадських та політичних установ тощо. </w:t>
      </w:r>
      <w:r w:rsidR="007756C6" w:rsidRPr="009444FB">
        <w:rPr>
          <w:bCs/>
          <w:iCs/>
          <w:sz w:val="28"/>
          <w:szCs w:val="28"/>
          <w:lang w:eastAsia="ru-RU"/>
        </w:rPr>
        <w:t xml:space="preserve">… </w:t>
      </w:r>
    </w:p>
    <w:p w14:paraId="24D689F2" w14:textId="77777777" w:rsidR="00CC29D1" w:rsidRPr="009444FB" w:rsidRDefault="00CC29D1" w:rsidP="00CB1197">
      <w:pPr>
        <w:tabs>
          <w:tab w:val="left" w:pos="567"/>
        </w:tabs>
        <w:spacing w:line="360" w:lineRule="auto"/>
        <w:ind w:firstLine="709"/>
        <w:contextualSpacing/>
        <w:rPr>
          <w:bCs/>
          <w:iCs/>
          <w:sz w:val="28"/>
          <w:szCs w:val="28"/>
          <w:lang w:eastAsia="ru-RU"/>
        </w:rPr>
      </w:pPr>
    </w:p>
    <w:p w14:paraId="5576CEE5" w14:textId="77777777" w:rsidR="00CC29D1" w:rsidRPr="009444FB" w:rsidRDefault="00CC29D1" w:rsidP="007756C6">
      <w:pPr>
        <w:pStyle w:val="013"/>
        <w:spacing w:line="360" w:lineRule="auto"/>
        <w:contextualSpacing/>
        <w:rPr>
          <w:sz w:val="28"/>
          <w:lang w:val="uk-UA"/>
        </w:rPr>
      </w:pPr>
      <w:r w:rsidRPr="009444FB">
        <w:rPr>
          <w:sz w:val="28"/>
          <w:lang w:val="uk-UA"/>
        </w:rPr>
        <w:t xml:space="preserve">2. </w:t>
      </w:r>
      <w:r w:rsidR="009444FB" w:rsidRPr="009444FB">
        <w:rPr>
          <w:sz w:val="28"/>
          <w:lang w:val="uk-UA"/>
        </w:rPr>
        <w:t>Аналіз існуючих методів вирішення проблеми та формулювання завдання для оптимального розвитку техніки</w:t>
      </w:r>
    </w:p>
    <w:p w14:paraId="49EC1A0E" w14:textId="77777777" w:rsidR="00CC29D1" w:rsidRPr="009444FB" w:rsidRDefault="009444FB" w:rsidP="00CB1197">
      <w:pPr>
        <w:tabs>
          <w:tab w:val="left" w:pos="567"/>
        </w:tabs>
        <w:spacing w:line="360" w:lineRule="auto"/>
        <w:ind w:firstLine="709"/>
        <w:contextualSpacing/>
        <w:rPr>
          <w:bCs/>
          <w:iCs/>
          <w:sz w:val="28"/>
          <w:szCs w:val="28"/>
          <w:lang w:eastAsia="ru-RU"/>
        </w:rPr>
      </w:pPr>
      <w:r w:rsidRPr="009444FB">
        <w:rPr>
          <w:bCs/>
          <w:iCs/>
          <w:sz w:val="28"/>
          <w:szCs w:val="28"/>
          <w:lang w:eastAsia="ru-RU"/>
        </w:rPr>
        <w:t>Аналіз наявних дослідницьких інструментів показав їх неадекватну ефективність для вирішення вищезазначеної проблеми.</w:t>
      </w:r>
      <w:r w:rsidR="00F77081" w:rsidRPr="009444FB">
        <w:rPr>
          <w:bCs/>
          <w:iCs/>
          <w:sz w:val="28"/>
          <w:szCs w:val="28"/>
          <w:lang w:eastAsia="ru-RU"/>
        </w:rPr>
        <w:t xml:space="preserve"> </w:t>
      </w:r>
      <w:r w:rsidR="009308CA" w:rsidRPr="009444FB">
        <w:rPr>
          <w:bCs/>
          <w:iCs/>
          <w:sz w:val="28"/>
          <w:szCs w:val="28"/>
          <w:lang w:eastAsia="ru-RU"/>
        </w:rPr>
        <w:t>…</w:t>
      </w:r>
    </w:p>
    <w:p w14:paraId="01B07663" w14:textId="77777777" w:rsidR="009308CA" w:rsidRPr="009444FB" w:rsidRDefault="009308CA" w:rsidP="00F77081">
      <w:pPr>
        <w:tabs>
          <w:tab w:val="left" w:pos="567"/>
        </w:tabs>
        <w:spacing w:line="360" w:lineRule="auto"/>
        <w:ind w:firstLine="0"/>
        <w:contextualSpacing/>
        <w:jc w:val="center"/>
        <w:rPr>
          <w:bCs/>
          <w:iCs/>
          <w:sz w:val="28"/>
          <w:szCs w:val="28"/>
          <w:lang w:eastAsia="ru-RU"/>
        </w:rPr>
      </w:pPr>
      <w:r w:rsidRPr="009444FB">
        <w:rPr>
          <w:bCs/>
          <w:iCs/>
          <w:sz w:val="28"/>
          <w:szCs w:val="28"/>
          <w:highlight w:val="yellow"/>
          <w:lang w:eastAsia="ru-RU"/>
        </w:rPr>
        <w:t>Параграфів може бути більше двох.</w:t>
      </w:r>
    </w:p>
    <w:p w14:paraId="69BA6BA2" w14:textId="77777777" w:rsidR="009308CA" w:rsidRPr="009444FB" w:rsidRDefault="009308CA" w:rsidP="00CB1197">
      <w:pPr>
        <w:tabs>
          <w:tab w:val="left" w:pos="567"/>
        </w:tabs>
        <w:spacing w:line="360" w:lineRule="auto"/>
        <w:ind w:firstLine="709"/>
        <w:contextualSpacing/>
        <w:rPr>
          <w:bCs/>
          <w:iCs/>
          <w:sz w:val="28"/>
          <w:szCs w:val="28"/>
          <w:lang w:eastAsia="ru-RU"/>
        </w:rPr>
      </w:pPr>
    </w:p>
    <w:p w14:paraId="2FC0247C" w14:textId="65D39F5C" w:rsidR="00CC29D1" w:rsidRPr="009444FB" w:rsidRDefault="001D62FD" w:rsidP="00F77081">
      <w:pPr>
        <w:pStyle w:val="013"/>
        <w:spacing w:line="360" w:lineRule="auto"/>
        <w:contextualSpacing/>
        <w:jc w:val="both"/>
        <w:rPr>
          <w:sz w:val="28"/>
          <w:lang w:val="uk-UA"/>
        </w:rPr>
      </w:pPr>
      <w:r w:rsidRPr="009444FB">
        <w:rPr>
          <w:sz w:val="28"/>
          <w:lang w:val="uk-UA"/>
        </w:rPr>
        <w:t>Висновки</w:t>
      </w:r>
    </w:p>
    <w:p w14:paraId="79447279" w14:textId="77777777" w:rsidR="009308CA" w:rsidRPr="009444FB" w:rsidRDefault="009444FB" w:rsidP="00CB1197">
      <w:pPr>
        <w:tabs>
          <w:tab w:val="left" w:pos="567"/>
        </w:tabs>
        <w:spacing w:line="360" w:lineRule="auto"/>
        <w:ind w:firstLine="709"/>
        <w:contextualSpacing/>
        <w:rPr>
          <w:bCs/>
          <w:iCs/>
          <w:sz w:val="28"/>
          <w:szCs w:val="28"/>
          <w:lang w:eastAsia="ru-RU"/>
        </w:rPr>
      </w:pPr>
      <w:r w:rsidRPr="009444FB">
        <w:rPr>
          <w:bCs/>
          <w:iCs/>
          <w:sz w:val="28"/>
          <w:szCs w:val="28"/>
          <w:lang w:eastAsia="ru-RU"/>
        </w:rPr>
        <w:lastRenderedPageBreak/>
        <w:t>За результатами власного дослідження ReputationLab (Україна) та практичного тестування було створено техніку SW-ReaLity, яка в поетапному моделюванні дозволяє перевіряти різні сценарії поведінки інформації (інформаційних операцій) публічних об</w:t>
      </w:r>
      <w:r w:rsidR="0067300E">
        <w:rPr>
          <w:bCs/>
          <w:iCs/>
          <w:sz w:val="28"/>
          <w:szCs w:val="28"/>
          <w:lang w:eastAsia="ru-RU"/>
        </w:rPr>
        <w:t>’</w:t>
      </w:r>
      <w:r w:rsidRPr="009444FB">
        <w:rPr>
          <w:bCs/>
          <w:iCs/>
          <w:sz w:val="28"/>
          <w:szCs w:val="28"/>
          <w:lang w:eastAsia="ru-RU"/>
        </w:rPr>
        <w:t xml:space="preserve">єктів у взаємодії з ключових зацікавлених сторін та один одного в максимальному наближенні до реального життя. </w:t>
      </w:r>
      <w:r w:rsidR="009308CA" w:rsidRPr="009444FB">
        <w:rPr>
          <w:bCs/>
          <w:iCs/>
          <w:sz w:val="28"/>
          <w:szCs w:val="28"/>
          <w:lang w:eastAsia="ru-RU"/>
        </w:rPr>
        <w:t>…</w:t>
      </w:r>
    </w:p>
    <w:p w14:paraId="51E88C75" w14:textId="77777777" w:rsidR="00A61BBF" w:rsidRPr="009444FB" w:rsidRDefault="00A61BBF" w:rsidP="00CB1197">
      <w:pPr>
        <w:tabs>
          <w:tab w:val="left" w:pos="567"/>
        </w:tabs>
        <w:spacing w:line="360" w:lineRule="auto"/>
        <w:ind w:firstLine="709"/>
        <w:contextualSpacing/>
        <w:rPr>
          <w:bCs/>
          <w:iCs/>
          <w:sz w:val="28"/>
          <w:szCs w:val="28"/>
          <w:lang w:eastAsia="ru-RU"/>
        </w:rPr>
      </w:pPr>
    </w:p>
    <w:p w14:paraId="6161521F" w14:textId="215B5ED5" w:rsidR="00A61BBF" w:rsidRPr="009444FB" w:rsidRDefault="001D62FD" w:rsidP="00F77081">
      <w:pPr>
        <w:tabs>
          <w:tab w:val="left" w:pos="567"/>
        </w:tabs>
        <w:spacing w:line="360" w:lineRule="auto"/>
        <w:ind w:firstLine="0"/>
        <w:contextualSpacing/>
        <w:rPr>
          <w:b/>
          <w:bCs/>
          <w:iCs/>
          <w:sz w:val="28"/>
          <w:szCs w:val="28"/>
          <w:lang w:eastAsia="ru-RU"/>
        </w:rPr>
      </w:pPr>
      <w:r w:rsidRPr="009444FB">
        <w:rPr>
          <w:b/>
          <w:bCs/>
          <w:iCs/>
          <w:sz w:val="28"/>
          <w:szCs w:val="28"/>
          <w:lang w:eastAsia="ru-RU"/>
        </w:rPr>
        <w:t>Анотація</w:t>
      </w:r>
    </w:p>
    <w:p w14:paraId="6D98657F" w14:textId="77777777" w:rsidR="00A61BBF" w:rsidRPr="009444FB" w:rsidRDefault="009444FB" w:rsidP="00CB1197">
      <w:pPr>
        <w:tabs>
          <w:tab w:val="left" w:pos="567"/>
        </w:tabs>
        <w:spacing w:line="360" w:lineRule="auto"/>
        <w:ind w:firstLine="709"/>
        <w:contextualSpacing/>
        <w:rPr>
          <w:bCs/>
          <w:iCs/>
          <w:sz w:val="28"/>
          <w:szCs w:val="28"/>
          <w:lang w:eastAsia="ru-RU"/>
        </w:rPr>
      </w:pPr>
      <w:r w:rsidRPr="009444FB">
        <w:rPr>
          <w:bCs/>
          <w:iCs/>
          <w:sz w:val="28"/>
          <w:szCs w:val="28"/>
          <w:lang w:eastAsia="ru-RU"/>
        </w:rPr>
        <w:t>У сучасних маркетингових і соціальних комунікаціях все більш актуальним стає динамічне та багатовимірне проектування та моделювання інформаційних взаємодій. Це, в свою чергу, формує запит створення інструментів досліджень, який дозволяє оперативно та якісно моделювати поведінку зацікавлених осіб з об</w:t>
      </w:r>
      <w:r w:rsidR="0067300E">
        <w:rPr>
          <w:bCs/>
          <w:iCs/>
          <w:sz w:val="28"/>
          <w:szCs w:val="28"/>
          <w:lang w:eastAsia="ru-RU"/>
        </w:rPr>
        <w:t>’</w:t>
      </w:r>
      <w:r w:rsidRPr="009444FB">
        <w:rPr>
          <w:bCs/>
          <w:iCs/>
          <w:sz w:val="28"/>
          <w:szCs w:val="28"/>
          <w:lang w:eastAsia="ru-RU"/>
        </w:rPr>
        <w:t>єктом в різних ситуаціях, беручи до уваги зацікавлені сторони, спілкуючись один з одним та взаємовплив на їх ставлення до об</w:t>
      </w:r>
      <w:r w:rsidR="0067300E">
        <w:rPr>
          <w:bCs/>
          <w:iCs/>
          <w:sz w:val="28"/>
          <w:szCs w:val="28"/>
          <w:lang w:eastAsia="ru-RU"/>
        </w:rPr>
        <w:t>’</w:t>
      </w:r>
      <w:r w:rsidRPr="009444FB">
        <w:rPr>
          <w:bCs/>
          <w:iCs/>
          <w:sz w:val="28"/>
          <w:szCs w:val="28"/>
          <w:lang w:eastAsia="ru-RU"/>
        </w:rPr>
        <w:t xml:space="preserve">єкта. </w:t>
      </w:r>
      <w:r w:rsidR="009308CA" w:rsidRPr="009444FB">
        <w:rPr>
          <w:bCs/>
          <w:iCs/>
          <w:sz w:val="28"/>
          <w:szCs w:val="28"/>
          <w:lang w:eastAsia="ru-RU"/>
        </w:rPr>
        <w:t xml:space="preserve">… </w:t>
      </w:r>
      <w:r w:rsidR="00A61BBF" w:rsidRPr="009444FB">
        <w:rPr>
          <w:bCs/>
          <w:iCs/>
          <w:sz w:val="28"/>
          <w:szCs w:val="28"/>
          <w:lang w:eastAsia="ru-RU"/>
        </w:rPr>
        <w:t>.</w:t>
      </w:r>
    </w:p>
    <w:p w14:paraId="0A7AAB1B" w14:textId="77777777" w:rsidR="00A61BBF" w:rsidRPr="009444FB" w:rsidRDefault="00A61BBF" w:rsidP="00CB1197">
      <w:pPr>
        <w:tabs>
          <w:tab w:val="left" w:pos="567"/>
        </w:tabs>
        <w:spacing w:line="360" w:lineRule="auto"/>
        <w:ind w:firstLine="709"/>
        <w:contextualSpacing/>
        <w:rPr>
          <w:bCs/>
          <w:iCs/>
          <w:sz w:val="28"/>
          <w:szCs w:val="28"/>
          <w:lang w:eastAsia="ru-RU"/>
        </w:rPr>
      </w:pPr>
    </w:p>
    <w:p w14:paraId="1F02E8ED" w14:textId="67538A70" w:rsidR="00A61BBF" w:rsidRPr="009444FB" w:rsidRDefault="001D62FD" w:rsidP="00F77081">
      <w:pPr>
        <w:tabs>
          <w:tab w:val="left" w:pos="567"/>
        </w:tabs>
        <w:spacing w:line="360" w:lineRule="auto"/>
        <w:ind w:firstLine="0"/>
        <w:contextualSpacing/>
        <w:rPr>
          <w:b/>
          <w:bCs/>
          <w:iCs/>
          <w:sz w:val="28"/>
          <w:szCs w:val="28"/>
          <w:lang w:eastAsia="ru-RU"/>
        </w:rPr>
      </w:pPr>
      <w:r>
        <w:rPr>
          <w:b/>
          <w:bCs/>
          <w:iCs/>
          <w:sz w:val="28"/>
          <w:szCs w:val="28"/>
          <w:lang w:eastAsia="ru-RU"/>
        </w:rPr>
        <w:t>Література</w:t>
      </w:r>
    </w:p>
    <w:p w14:paraId="4DAE95D4" w14:textId="77777777" w:rsidR="00A61BBF" w:rsidRPr="00854BD6" w:rsidRDefault="009308CA" w:rsidP="00CB1197">
      <w:pPr>
        <w:tabs>
          <w:tab w:val="left" w:pos="567"/>
        </w:tabs>
        <w:spacing w:line="360" w:lineRule="auto"/>
        <w:ind w:firstLine="709"/>
        <w:contextualSpacing/>
        <w:rPr>
          <w:bCs/>
          <w:iCs/>
          <w:sz w:val="28"/>
          <w:szCs w:val="28"/>
          <w:lang w:val="pl-PL" w:eastAsia="ru-RU"/>
        </w:rPr>
      </w:pPr>
      <w:r w:rsidRPr="0067300E">
        <w:rPr>
          <w:bCs/>
          <w:iCs/>
          <w:sz w:val="28"/>
          <w:szCs w:val="28"/>
          <w:lang w:val="en-US" w:eastAsia="ru-RU"/>
        </w:rPr>
        <w:t xml:space="preserve">1. </w:t>
      </w:r>
      <w:r w:rsidR="00A61BBF" w:rsidRPr="0067300E">
        <w:rPr>
          <w:bCs/>
          <w:iCs/>
          <w:sz w:val="28"/>
          <w:szCs w:val="28"/>
          <w:lang w:val="en-US" w:eastAsia="ru-RU"/>
        </w:rPr>
        <w:t xml:space="preserve">How much time do we spend on social media? </w:t>
      </w:r>
      <w:r w:rsidRPr="00854BD6">
        <w:rPr>
          <w:bCs/>
          <w:iCs/>
          <w:sz w:val="28"/>
          <w:szCs w:val="28"/>
          <w:lang w:val="pl-PL" w:eastAsia="ru-RU"/>
        </w:rPr>
        <w:t>URL</w:t>
      </w:r>
      <w:r w:rsidR="00A61BBF" w:rsidRPr="00854BD6">
        <w:rPr>
          <w:bCs/>
          <w:iCs/>
          <w:sz w:val="28"/>
          <w:szCs w:val="28"/>
          <w:lang w:val="pl-PL" w:eastAsia="ru-RU"/>
        </w:rPr>
        <w:t>: http://mediakix.com/2016/12/how-much-time-is-spent-on-social-media-lifetime/#gs.rPNYGG8.</w:t>
      </w:r>
    </w:p>
    <w:p w14:paraId="3DB6B5AA" w14:textId="77777777" w:rsidR="00A61BBF" w:rsidRPr="00854BD6" w:rsidRDefault="009308CA" w:rsidP="00CB1197">
      <w:pPr>
        <w:tabs>
          <w:tab w:val="left" w:pos="567"/>
        </w:tabs>
        <w:spacing w:line="360" w:lineRule="auto"/>
        <w:ind w:firstLine="709"/>
        <w:contextualSpacing/>
        <w:rPr>
          <w:bCs/>
          <w:iCs/>
          <w:sz w:val="28"/>
          <w:szCs w:val="28"/>
          <w:lang w:val="pl-PL" w:eastAsia="ru-RU"/>
        </w:rPr>
      </w:pPr>
      <w:r w:rsidRPr="0067300E">
        <w:rPr>
          <w:bCs/>
          <w:iCs/>
          <w:sz w:val="28"/>
          <w:szCs w:val="28"/>
          <w:lang w:val="en-US" w:eastAsia="ru-RU"/>
        </w:rPr>
        <w:t xml:space="preserve">2. </w:t>
      </w:r>
      <w:r w:rsidR="00A61BBF" w:rsidRPr="0067300E">
        <w:rPr>
          <w:bCs/>
          <w:iCs/>
          <w:sz w:val="28"/>
          <w:szCs w:val="28"/>
          <w:lang w:val="en-US" w:eastAsia="ru-RU"/>
        </w:rPr>
        <w:t>Khalaf S. The cable industry faces the perfect storm: Apps, App Stores and Apple</w:t>
      </w:r>
      <w:r w:rsidR="00F77081" w:rsidRPr="0067300E">
        <w:rPr>
          <w:bCs/>
          <w:iCs/>
          <w:sz w:val="28"/>
          <w:szCs w:val="28"/>
          <w:lang w:val="en-US" w:eastAsia="ru-RU"/>
        </w:rPr>
        <w:t>.</w:t>
      </w:r>
      <w:r w:rsidR="00A61BBF" w:rsidRPr="0067300E">
        <w:rPr>
          <w:bCs/>
          <w:iCs/>
          <w:sz w:val="28"/>
          <w:szCs w:val="28"/>
          <w:lang w:val="en-US" w:eastAsia="ru-RU"/>
        </w:rPr>
        <w:t xml:space="preserve"> </w:t>
      </w:r>
      <w:r w:rsidRPr="00854BD6">
        <w:rPr>
          <w:bCs/>
          <w:iCs/>
          <w:sz w:val="28"/>
          <w:szCs w:val="28"/>
          <w:lang w:val="pl-PL" w:eastAsia="ru-RU"/>
        </w:rPr>
        <w:t>URL</w:t>
      </w:r>
      <w:r w:rsidR="00A61BBF" w:rsidRPr="00854BD6">
        <w:rPr>
          <w:bCs/>
          <w:iCs/>
          <w:sz w:val="28"/>
          <w:szCs w:val="28"/>
          <w:lang w:val="pl-PL" w:eastAsia="ru-RU"/>
        </w:rPr>
        <w:t>: http://flurrymobile.tumblr.com/post/128773968605/the-cable-industry-faces-the-perfect-storm-apps.</w:t>
      </w:r>
    </w:p>
    <w:p w14:paraId="256417D2" w14:textId="77777777" w:rsidR="00A61BBF" w:rsidRPr="0067300E" w:rsidRDefault="009308CA" w:rsidP="00CB1197">
      <w:pPr>
        <w:tabs>
          <w:tab w:val="left" w:pos="567"/>
        </w:tabs>
        <w:spacing w:line="360" w:lineRule="auto"/>
        <w:ind w:firstLine="709"/>
        <w:contextualSpacing/>
        <w:rPr>
          <w:bCs/>
          <w:iCs/>
          <w:sz w:val="28"/>
          <w:szCs w:val="28"/>
          <w:lang w:eastAsia="ru-RU"/>
        </w:rPr>
      </w:pPr>
      <w:r w:rsidRPr="0067300E">
        <w:rPr>
          <w:bCs/>
          <w:iCs/>
          <w:sz w:val="28"/>
          <w:szCs w:val="28"/>
          <w:lang w:eastAsia="ru-RU"/>
        </w:rPr>
        <w:t xml:space="preserve">3. </w:t>
      </w:r>
      <w:r w:rsidR="0067300E" w:rsidRPr="0067300E">
        <w:rPr>
          <w:bCs/>
          <w:iCs/>
          <w:sz w:val="28"/>
          <w:szCs w:val="28"/>
          <w:lang w:eastAsia="ru-RU"/>
        </w:rPr>
        <w:t>Аргенті П</w:t>
      </w:r>
      <w:r w:rsidR="00A61BBF" w:rsidRPr="0067300E">
        <w:rPr>
          <w:bCs/>
          <w:iCs/>
          <w:sz w:val="28"/>
          <w:szCs w:val="28"/>
          <w:lang w:eastAsia="ru-RU"/>
        </w:rPr>
        <w:t xml:space="preserve">. </w:t>
      </w:r>
      <w:r w:rsidR="0067300E" w:rsidRPr="0067300E">
        <w:rPr>
          <w:bCs/>
          <w:iCs/>
          <w:sz w:val="28"/>
          <w:szCs w:val="28"/>
          <w:lang w:eastAsia="ru-RU"/>
        </w:rPr>
        <w:t xml:space="preserve">Репутація та корпоративний бренд. </w:t>
      </w:r>
      <w:r w:rsidR="0067300E" w:rsidRPr="0067300E">
        <w:rPr>
          <w:bCs/>
          <w:i/>
          <w:iCs/>
          <w:sz w:val="28"/>
          <w:szCs w:val="28"/>
          <w:lang w:eastAsia="ru-RU"/>
        </w:rPr>
        <w:t>Огляд корпоративної репутації</w:t>
      </w:r>
      <w:r w:rsidR="00A61BBF" w:rsidRPr="0067300E">
        <w:rPr>
          <w:bCs/>
          <w:iCs/>
          <w:sz w:val="28"/>
          <w:szCs w:val="28"/>
          <w:lang w:eastAsia="ru-RU"/>
        </w:rPr>
        <w:t xml:space="preserve">. 2004. № 6. </w:t>
      </w:r>
      <w:r w:rsidR="0067300E">
        <w:rPr>
          <w:bCs/>
          <w:iCs/>
          <w:sz w:val="28"/>
          <w:szCs w:val="28"/>
          <w:lang w:eastAsia="ru-RU"/>
        </w:rPr>
        <w:t>С</w:t>
      </w:r>
      <w:r w:rsidR="00A61BBF" w:rsidRPr="0067300E">
        <w:rPr>
          <w:bCs/>
          <w:iCs/>
          <w:sz w:val="28"/>
          <w:szCs w:val="28"/>
          <w:lang w:eastAsia="ru-RU"/>
        </w:rPr>
        <w:t>. 368–374.</w:t>
      </w:r>
    </w:p>
    <w:p w14:paraId="0BF29DB2" w14:textId="77777777" w:rsidR="009308CA" w:rsidRPr="009444FB" w:rsidRDefault="009308CA" w:rsidP="00CB1197">
      <w:pPr>
        <w:tabs>
          <w:tab w:val="left" w:pos="567"/>
        </w:tabs>
        <w:spacing w:line="360" w:lineRule="auto"/>
        <w:ind w:firstLine="709"/>
        <w:contextualSpacing/>
        <w:rPr>
          <w:bCs/>
          <w:iCs/>
          <w:sz w:val="28"/>
          <w:szCs w:val="28"/>
          <w:lang w:eastAsia="ru-RU"/>
        </w:rPr>
      </w:pPr>
      <w:r w:rsidRPr="009444FB">
        <w:rPr>
          <w:bCs/>
          <w:iCs/>
          <w:sz w:val="28"/>
          <w:szCs w:val="28"/>
          <w:lang w:eastAsia="ru-RU"/>
        </w:rPr>
        <w:t>…</w:t>
      </w:r>
    </w:p>
    <w:p w14:paraId="7598774C" w14:textId="77777777" w:rsidR="00A61BBF" w:rsidRPr="009444FB" w:rsidRDefault="00A61BBF" w:rsidP="00CB1197">
      <w:pPr>
        <w:tabs>
          <w:tab w:val="left" w:pos="567"/>
        </w:tabs>
        <w:spacing w:line="360" w:lineRule="auto"/>
        <w:ind w:firstLine="709"/>
        <w:contextualSpacing/>
        <w:rPr>
          <w:bCs/>
          <w:iCs/>
          <w:sz w:val="28"/>
          <w:szCs w:val="28"/>
          <w:lang w:eastAsia="ru-RU"/>
        </w:rPr>
      </w:pPr>
    </w:p>
    <w:p w14:paraId="7525A34E" w14:textId="77777777" w:rsidR="00A61BBF" w:rsidRPr="0008657D" w:rsidRDefault="00A61BBF" w:rsidP="00C77132">
      <w:pPr>
        <w:tabs>
          <w:tab w:val="left" w:pos="567"/>
        </w:tabs>
        <w:spacing w:line="360" w:lineRule="auto"/>
        <w:ind w:firstLine="0"/>
        <w:contextualSpacing/>
        <w:jc w:val="right"/>
        <w:rPr>
          <w:b/>
          <w:bCs/>
          <w:iCs/>
          <w:sz w:val="28"/>
          <w:szCs w:val="28"/>
          <w:lang w:eastAsia="ru-RU"/>
        </w:rPr>
      </w:pPr>
      <w:r w:rsidRPr="0067300E">
        <w:rPr>
          <w:b/>
          <w:bCs/>
          <w:iCs/>
          <w:sz w:val="28"/>
          <w:szCs w:val="28"/>
          <w:lang w:val="en-US" w:eastAsia="ru-RU"/>
        </w:rPr>
        <w:t>Information</w:t>
      </w:r>
      <w:r w:rsidRPr="0008657D">
        <w:rPr>
          <w:b/>
          <w:bCs/>
          <w:iCs/>
          <w:sz w:val="28"/>
          <w:szCs w:val="28"/>
          <w:lang w:eastAsia="ru-RU"/>
        </w:rPr>
        <w:t xml:space="preserve"> </w:t>
      </w:r>
      <w:r w:rsidRPr="0067300E">
        <w:rPr>
          <w:b/>
          <w:bCs/>
          <w:iCs/>
          <w:sz w:val="28"/>
          <w:szCs w:val="28"/>
          <w:lang w:val="en-US" w:eastAsia="ru-RU"/>
        </w:rPr>
        <w:t>about</w:t>
      </w:r>
      <w:r w:rsidRPr="0008657D">
        <w:rPr>
          <w:b/>
          <w:bCs/>
          <w:iCs/>
          <w:sz w:val="28"/>
          <w:szCs w:val="28"/>
          <w:lang w:eastAsia="ru-RU"/>
        </w:rPr>
        <w:t xml:space="preserve"> </w:t>
      </w:r>
      <w:r w:rsidR="00891781">
        <w:rPr>
          <w:b/>
          <w:bCs/>
          <w:iCs/>
          <w:sz w:val="28"/>
          <w:szCs w:val="28"/>
          <w:lang w:val="en-US" w:eastAsia="ru-RU"/>
        </w:rPr>
        <w:t xml:space="preserve">the </w:t>
      </w:r>
      <w:r w:rsidRPr="0067300E">
        <w:rPr>
          <w:b/>
          <w:bCs/>
          <w:iCs/>
          <w:sz w:val="28"/>
          <w:szCs w:val="28"/>
          <w:lang w:val="en-US" w:eastAsia="ru-RU"/>
        </w:rPr>
        <w:t>authors</w:t>
      </w:r>
      <w:r w:rsidRPr="0008657D">
        <w:rPr>
          <w:b/>
          <w:bCs/>
          <w:iCs/>
          <w:sz w:val="28"/>
          <w:szCs w:val="28"/>
          <w:lang w:eastAsia="ru-RU"/>
        </w:rPr>
        <w:t>:</w:t>
      </w:r>
    </w:p>
    <w:p w14:paraId="3FF6DB8D" w14:textId="4F6E2D88" w:rsidR="00A61BBF" w:rsidRPr="0067300E" w:rsidRDefault="00734EAA" w:rsidP="00C77132">
      <w:pPr>
        <w:tabs>
          <w:tab w:val="left" w:pos="567"/>
        </w:tabs>
        <w:spacing w:line="360" w:lineRule="auto"/>
        <w:ind w:firstLine="0"/>
        <w:contextualSpacing/>
        <w:jc w:val="right"/>
        <w:rPr>
          <w:b/>
          <w:bCs/>
          <w:iCs/>
          <w:sz w:val="28"/>
          <w:szCs w:val="28"/>
          <w:lang w:val="en-US" w:eastAsia="ru-RU"/>
        </w:rPr>
      </w:pPr>
      <w:r w:rsidRPr="00734EAA">
        <w:rPr>
          <w:b/>
          <w:bCs/>
          <w:iCs/>
          <w:sz w:val="28"/>
          <w:szCs w:val="28"/>
          <w:lang w:val="en-US" w:eastAsia="ru-RU"/>
        </w:rPr>
        <w:t>Baliun Oksana Oleksandrivna</w:t>
      </w:r>
      <w:r w:rsidR="00A61BBF" w:rsidRPr="0067300E">
        <w:rPr>
          <w:b/>
          <w:bCs/>
          <w:iCs/>
          <w:sz w:val="28"/>
          <w:szCs w:val="28"/>
          <w:lang w:val="en-US" w:eastAsia="ru-RU"/>
        </w:rPr>
        <w:t>,</w:t>
      </w:r>
    </w:p>
    <w:p w14:paraId="7C517F92" w14:textId="77777777" w:rsidR="00A61BBF" w:rsidRPr="0067300E" w:rsidRDefault="00A61BBF" w:rsidP="00C77132">
      <w:pPr>
        <w:tabs>
          <w:tab w:val="left" w:pos="567"/>
        </w:tabs>
        <w:spacing w:line="360" w:lineRule="auto"/>
        <w:ind w:firstLine="0"/>
        <w:contextualSpacing/>
        <w:jc w:val="right"/>
        <w:rPr>
          <w:bCs/>
          <w:iCs/>
          <w:sz w:val="28"/>
          <w:szCs w:val="28"/>
          <w:lang w:val="en-US" w:eastAsia="ru-RU"/>
        </w:rPr>
      </w:pPr>
      <w:r w:rsidRPr="0067300E">
        <w:rPr>
          <w:bCs/>
          <w:iCs/>
          <w:sz w:val="28"/>
          <w:szCs w:val="28"/>
          <w:lang w:val="en-US" w:eastAsia="ru-RU"/>
        </w:rPr>
        <w:t>Candidate of Historical Sciences,</w:t>
      </w:r>
    </w:p>
    <w:p w14:paraId="5D97EB97" w14:textId="77777777" w:rsidR="00A61BBF" w:rsidRPr="0067300E" w:rsidRDefault="00A61BBF" w:rsidP="00C77132">
      <w:pPr>
        <w:tabs>
          <w:tab w:val="left" w:pos="567"/>
        </w:tabs>
        <w:spacing w:line="360" w:lineRule="auto"/>
        <w:ind w:firstLine="0"/>
        <w:contextualSpacing/>
        <w:jc w:val="right"/>
        <w:rPr>
          <w:bCs/>
          <w:iCs/>
          <w:sz w:val="28"/>
          <w:szCs w:val="28"/>
          <w:lang w:val="en-US" w:eastAsia="ru-RU"/>
        </w:rPr>
      </w:pPr>
      <w:r w:rsidRPr="0067300E">
        <w:rPr>
          <w:bCs/>
          <w:iCs/>
          <w:sz w:val="28"/>
          <w:szCs w:val="28"/>
          <w:lang w:val="en-US" w:eastAsia="ru-RU"/>
        </w:rPr>
        <w:lastRenderedPageBreak/>
        <w:t xml:space="preserve">Associate Professor </w:t>
      </w:r>
      <w:r w:rsidR="00891781">
        <w:rPr>
          <w:bCs/>
          <w:iCs/>
          <w:sz w:val="28"/>
          <w:szCs w:val="28"/>
          <w:lang w:val="en-US" w:eastAsia="ru-RU"/>
        </w:rPr>
        <w:t>at</w:t>
      </w:r>
      <w:r w:rsidRPr="0067300E">
        <w:rPr>
          <w:bCs/>
          <w:iCs/>
          <w:sz w:val="28"/>
          <w:szCs w:val="28"/>
          <w:lang w:val="en-US" w:eastAsia="ru-RU"/>
        </w:rPr>
        <w:t xml:space="preserve"> the Department of Publishing and Editing</w:t>
      </w:r>
    </w:p>
    <w:p w14:paraId="2835DAE5" w14:textId="77777777" w:rsidR="00A61BBF" w:rsidRPr="0067300E" w:rsidRDefault="00A61BBF" w:rsidP="00C77132">
      <w:pPr>
        <w:tabs>
          <w:tab w:val="left" w:pos="567"/>
        </w:tabs>
        <w:spacing w:line="360" w:lineRule="auto"/>
        <w:ind w:firstLine="0"/>
        <w:contextualSpacing/>
        <w:jc w:val="right"/>
        <w:rPr>
          <w:bCs/>
          <w:iCs/>
          <w:sz w:val="28"/>
          <w:szCs w:val="28"/>
          <w:lang w:val="en-US" w:eastAsia="ru-RU"/>
        </w:rPr>
      </w:pPr>
      <w:r w:rsidRPr="0067300E">
        <w:rPr>
          <w:bCs/>
          <w:iCs/>
          <w:sz w:val="28"/>
          <w:szCs w:val="28"/>
          <w:lang w:val="en-US" w:eastAsia="ru-RU"/>
        </w:rPr>
        <w:t>National Technical University of Ukraine</w:t>
      </w:r>
      <w:r w:rsidR="00891781">
        <w:rPr>
          <w:bCs/>
          <w:iCs/>
          <w:sz w:val="28"/>
          <w:szCs w:val="28"/>
          <w:lang w:val="en-US" w:eastAsia="ru-RU"/>
        </w:rPr>
        <w:t xml:space="preserve"> </w:t>
      </w:r>
      <w:r w:rsidRPr="0067300E">
        <w:rPr>
          <w:bCs/>
          <w:iCs/>
          <w:sz w:val="28"/>
          <w:szCs w:val="28"/>
          <w:lang w:val="en-US" w:eastAsia="ru-RU"/>
        </w:rPr>
        <w:t>“Igor Sikorsky Kyiv Polytechnic Institute”</w:t>
      </w:r>
    </w:p>
    <w:p w14:paraId="351B5145" w14:textId="77777777" w:rsidR="00A61BBF" w:rsidRDefault="00A61BBF" w:rsidP="00C77132">
      <w:pPr>
        <w:tabs>
          <w:tab w:val="left" w:pos="567"/>
        </w:tabs>
        <w:spacing w:line="360" w:lineRule="auto"/>
        <w:ind w:firstLine="0"/>
        <w:contextualSpacing/>
        <w:jc w:val="right"/>
        <w:rPr>
          <w:bCs/>
          <w:iCs/>
          <w:sz w:val="28"/>
          <w:szCs w:val="28"/>
          <w:lang w:val="en-US" w:eastAsia="ru-RU"/>
        </w:rPr>
      </w:pPr>
      <w:r w:rsidRPr="0067300E">
        <w:rPr>
          <w:bCs/>
          <w:iCs/>
          <w:sz w:val="28"/>
          <w:szCs w:val="28"/>
          <w:lang w:val="en-US" w:eastAsia="ru-RU"/>
        </w:rPr>
        <w:t>37, Peremohy</w:t>
      </w:r>
      <w:r w:rsidR="00DB4390">
        <w:rPr>
          <w:bCs/>
          <w:iCs/>
          <w:sz w:val="28"/>
          <w:szCs w:val="28"/>
          <w:lang w:val="en-US" w:eastAsia="ru-RU"/>
        </w:rPr>
        <w:t xml:space="preserve"> avenue</w:t>
      </w:r>
      <w:r w:rsidRPr="0067300E">
        <w:rPr>
          <w:bCs/>
          <w:iCs/>
          <w:sz w:val="28"/>
          <w:szCs w:val="28"/>
          <w:lang w:val="en-US" w:eastAsia="ru-RU"/>
        </w:rPr>
        <w:t xml:space="preserve">, Kyiv, </w:t>
      </w:r>
      <w:r w:rsidR="0008657D" w:rsidRPr="001A6361">
        <w:rPr>
          <w:bCs/>
          <w:iCs/>
          <w:sz w:val="28"/>
          <w:szCs w:val="28"/>
          <w:lang w:val="en-US" w:eastAsia="ru-RU"/>
        </w:rPr>
        <w:t xml:space="preserve">03100, </w:t>
      </w:r>
      <w:r w:rsidRPr="0067300E">
        <w:rPr>
          <w:bCs/>
          <w:iCs/>
          <w:sz w:val="28"/>
          <w:szCs w:val="28"/>
          <w:lang w:val="en-US" w:eastAsia="ru-RU"/>
        </w:rPr>
        <w:t>Ukraine</w:t>
      </w:r>
    </w:p>
    <w:p w14:paraId="740981E1" w14:textId="77777777" w:rsidR="00891781" w:rsidRPr="0067300E" w:rsidRDefault="00891781" w:rsidP="00C77132">
      <w:pPr>
        <w:tabs>
          <w:tab w:val="left" w:pos="567"/>
        </w:tabs>
        <w:spacing w:line="360" w:lineRule="auto"/>
        <w:ind w:firstLine="0"/>
        <w:contextualSpacing/>
        <w:jc w:val="right"/>
        <w:rPr>
          <w:bCs/>
          <w:iCs/>
          <w:sz w:val="28"/>
          <w:szCs w:val="28"/>
          <w:lang w:val="en-US" w:eastAsia="ru-RU"/>
        </w:rPr>
      </w:pPr>
    </w:p>
    <w:p w14:paraId="2BC88F53" w14:textId="3B4D72A9" w:rsidR="00A61BBF" w:rsidRPr="0067300E" w:rsidRDefault="00734EAA" w:rsidP="00C77132">
      <w:pPr>
        <w:tabs>
          <w:tab w:val="left" w:pos="567"/>
        </w:tabs>
        <w:spacing w:line="360" w:lineRule="auto"/>
        <w:ind w:firstLine="0"/>
        <w:contextualSpacing/>
        <w:jc w:val="right"/>
        <w:rPr>
          <w:b/>
          <w:bCs/>
          <w:iCs/>
          <w:sz w:val="28"/>
          <w:szCs w:val="28"/>
          <w:lang w:val="en-US" w:eastAsia="ru-RU"/>
        </w:rPr>
      </w:pPr>
      <w:r w:rsidRPr="00734EAA">
        <w:rPr>
          <w:b/>
          <w:bCs/>
          <w:iCs/>
          <w:sz w:val="28"/>
          <w:szCs w:val="28"/>
          <w:lang w:val="en-US" w:eastAsia="ru-RU"/>
        </w:rPr>
        <w:t>Kashpur Andrii Oleksandrovych</w:t>
      </w:r>
      <w:bookmarkStart w:id="1" w:name="_GoBack"/>
      <w:bookmarkEnd w:id="1"/>
      <w:r w:rsidR="00A61BBF" w:rsidRPr="0067300E">
        <w:rPr>
          <w:b/>
          <w:bCs/>
          <w:iCs/>
          <w:sz w:val="28"/>
          <w:szCs w:val="28"/>
          <w:lang w:val="en-US" w:eastAsia="ru-RU"/>
        </w:rPr>
        <w:t>,</w:t>
      </w:r>
    </w:p>
    <w:p w14:paraId="482F1CEC" w14:textId="77777777" w:rsidR="00A61BBF" w:rsidRPr="0067300E" w:rsidRDefault="00A61BBF" w:rsidP="00C77132">
      <w:pPr>
        <w:tabs>
          <w:tab w:val="left" w:pos="567"/>
        </w:tabs>
        <w:spacing w:line="360" w:lineRule="auto"/>
        <w:ind w:firstLine="0"/>
        <w:contextualSpacing/>
        <w:jc w:val="right"/>
        <w:rPr>
          <w:bCs/>
          <w:iCs/>
          <w:sz w:val="28"/>
          <w:szCs w:val="28"/>
          <w:lang w:val="en-US" w:eastAsia="ru-RU"/>
        </w:rPr>
      </w:pPr>
      <w:r w:rsidRPr="0067300E">
        <w:rPr>
          <w:bCs/>
          <w:iCs/>
          <w:sz w:val="28"/>
          <w:szCs w:val="28"/>
          <w:lang w:val="en-US" w:eastAsia="ru-RU"/>
        </w:rPr>
        <w:t xml:space="preserve">Postgraduate Student </w:t>
      </w:r>
      <w:r w:rsidR="00891781">
        <w:rPr>
          <w:bCs/>
          <w:iCs/>
          <w:sz w:val="28"/>
          <w:szCs w:val="28"/>
          <w:lang w:val="en-US" w:eastAsia="ru-RU"/>
        </w:rPr>
        <w:t>at</w:t>
      </w:r>
      <w:r w:rsidRPr="0067300E">
        <w:rPr>
          <w:bCs/>
          <w:iCs/>
          <w:sz w:val="28"/>
          <w:szCs w:val="28"/>
          <w:lang w:val="en-US" w:eastAsia="ru-RU"/>
        </w:rPr>
        <w:t xml:space="preserve"> the Department of Marketing and Advertising</w:t>
      </w:r>
    </w:p>
    <w:p w14:paraId="5275654C" w14:textId="77777777" w:rsidR="00A61BBF" w:rsidRPr="0067300E" w:rsidRDefault="00A61BBF" w:rsidP="00C77132">
      <w:pPr>
        <w:tabs>
          <w:tab w:val="left" w:pos="567"/>
        </w:tabs>
        <w:spacing w:line="360" w:lineRule="auto"/>
        <w:ind w:firstLine="0"/>
        <w:contextualSpacing/>
        <w:jc w:val="right"/>
        <w:rPr>
          <w:bCs/>
          <w:iCs/>
          <w:sz w:val="28"/>
          <w:szCs w:val="28"/>
          <w:lang w:val="en-US" w:eastAsia="ru-RU"/>
        </w:rPr>
      </w:pPr>
      <w:r w:rsidRPr="0067300E">
        <w:rPr>
          <w:bCs/>
          <w:iCs/>
          <w:sz w:val="28"/>
          <w:szCs w:val="28"/>
          <w:lang w:val="en-US" w:eastAsia="ru-RU"/>
        </w:rPr>
        <w:t>Kyiv National Uni</w:t>
      </w:r>
      <w:r w:rsidR="00C77132">
        <w:rPr>
          <w:bCs/>
          <w:iCs/>
          <w:sz w:val="28"/>
          <w:szCs w:val="28"/>
          <w:lang w:val="en-US" w:eastAsia="ru-RU"/>
        </w:rPr>
        <w:t>versity of Trade and Economics,</w:t>
      </w:r>
    </w:p>
    <w:p w14:paraId="7CBBED19" w14:textId="77777777" w:rsidR="00535D8C" w:rsidRPr="0067300E" w:rsidRDefault="00A61BBF" w:rsidP="00C77132">
      <w:pPr>
        <w:tabs>
          <w:tab w:val="left" w:pos="567"/>
        </w:tabs>
        <w:spacing w:line="360" w:lineRule="auto"/>
        <w:ind w:firstLine="0"/>
        <w:contextualSpacing/>
        <w:jc w:val="right"/>
        <w:rPr>
          <w:bCs/>
          <w:iCs/>
          <w:sz w:val="28"/>
          <w:szCs w:val="28"/>
          <w:lang w:val="en-US" w:eastAsia="ru-RU"/>
        </w:rPr>
      </w:pPr>
      <w:r w:rsidRPr="0067300E">
        <w:rPr>
          <w:bCs/>
          <w:iCs/>
          <w:sz w:val="28"/>
          <w:szCs w:val="28"/>
          <w:lang w:val="en-US" w:eastAsia="ru-RU"/>
        </w:rPr>
        <w:t>Head of the R</w:t>
      </w:r>
      <w:r w:rsidR="00535D8C" w:rsidRPr="0067300E">
        <w:rPr>
          <w:bCs/>
          <w:iCs/>
          <w:sz w:val="28"/>
          <w:szCs w:val="28"/>
          <w:lang w:val="en-US" w:eastAsia="ru-RU"/>
        </w:rPr>
        <w:t>esearch Center “ReputationLab”</w:t>
      </w:r>
    </w:p>
    <w:p w14:paraId="22259C12" w14:textId="77777777" w:rsidR="00854BD6" w:rsidRDefault="00535D8C" w:rsidP="00C77132">
      <w:pPr>
        <w:tabs>
          <w:tab w:val="left" w:pos="567"/>
        </w:tabs>
        <w:spacing w:line="360" w:lineRule="auto"/>
        <w:ind w:firstLine="0"/>
        <w:contextualSpacing/>
        <w:jc w:val="right"/>
        <w:rPr>
          <w:bCs/>
          <w:iCs/>
          <w:sz w:val="28"/>
          <w:szCs w:val="28"/>
          <w:lang w:val="en-US" w:eastAsia="ru-RU"/>
        </w:rPr>
      </w:pPr>
      <w:r w:rsidRPr="0067300E">
        <w:rPr>
          <w:bCs/>
          <w:iCs/>
          <w:sz w:val="28"/>
          <w:szCs w:val="28"/>
          <w:lang w:val="en-US" w:eastAsia="ru-RU"/>
        </w:rPr>
        <w:t xml:space="preserve">19, Kyoto str., Kyiv, </w:t>
      </w:r>
      <w:r w:rsidR="0008657D" w:rsidRPr="001D62FD">
        <w:rPr>
          <w:bCs/>
          <w:iCs/>
          <w:sz w:val="28"/>
          <w:szCs w:val="28"/>
          <w:lang w:val="en-US" w:eastAsia="ru-RU"/>
        </w:rPr>
        <w:t xml:space="preserve">03100, </w:t>
      </w:r>
      <w:r w:rsidRPr="0067300E">
        <w:rPr>
          <w:bCs/>
          <w:iCs/>
          <w:sz w:val="28"/>
          <w:szCs w:val="28"/>
          <w:lang w:val="en-US" w:eastAsia="ru-RU"/>
        </w:rPr>
        <w:t>Ukraine</w:t>
      </w:r>
    </w:p>
    <w:p w14:paraId="2DD2A327" w14:textId="77777777" w:rsidR="00E32E8F" w:rsidRDefault="00E32E8F" w:rsidP="00E32E8F">
      <w:pPr>
        <w:tabs>
          <w:tab w:val="left" w:pos="567"/>
        </w:tabs>
        <w:spacing w:line="360" w:lineRule="auto"/>
        <w:ind w:firstLine="0"/>
        <w:contextualSpacing/>
        <w:rPr>
          <w:bCs/>
          <w:iCs/>
          <w:sz w:val="28"/>
          <w:szCs w:val="28"/>
          <w:lang w:val="en-US" w:eastAsia="ru-RU"/>
        </w:rPr>
      </w:pPr>
    </w:p>
    <w:p w14:paraId="04C9E81D" w14:textId="77777777" w:rsidR="00E32E8F" w:rsidRDefault="00E32E8F" w:rsidP="00E32E8F">
      <w:pPr>
        <w:tabs>
          <w:tab w:val="left" w:pos="567"/>
        </w:tabs>
        <w:spacing w:line="360" w:lineRule="auto"/>
        <w:ind w:firstLine="0"/>
        <w:contextualSpacing/>
        <w:rPr>
          <w:bCs/>
          <w:iCs/>
          <w:sz w:val="28"/>
          <w:szCs w:val="28"/>
          <w:lang w:val="en-US" w:eastAsia="ru-RU"/>
        </w:rPr>
      </w:pPr>
    </w:p>
    <w:p w14:paraId="50DA44F3" w14:textId="77777777" w:rsidR="00E32E8F" w:rsidRPr="001D62FD" w:rsidRDefault="00E32E8F" w:rsidP="00E32E8F">
      <w:pPr>
        <w:tabs>
          <w:tab w:val="left" w:pos="567"/>
        </w:tabs>
        <w:spacing w:line="360" w:lineRule="auto"/>
        <w:ind w:firstLine="0"/>
        <w:contextualSpacing/>
        <w:rPr>
          <w:bCs/>
          <w:iCs/>
          <w:sz w:val="28"/>
          <w:szCs w:val="28"/>
          <w:lang w:val="en-US" w:eastAsia="ru-RU"/>
        </w:rPr>
      </w:pPr>
      <w:r>
        <w:rPr>
          <w:bCs/>
          <w:iCs/>
          <w:sz w:val="28"/>
          <w:szCs w:val="28"/>
          <w:highlight w:val="yellow"/>
          <w:lang w:eastAsia="ru-RU"/>
        </w:rPr>
        <w:t>Наприкінці подається</w:t>
      </w:r>
      <w:r w:rsidRPr="00854BD6">
        <w:rPr>
          <w:bCs/>
          <w:iCs/>
          <w:sz w:val="28"/>
          <w:szCs w:val="28"/>
          <w:highlight w:val="yellow"/>
          <w:lang w:eastAsia="ru-RU"/>
        </w:rPr>
        <w:t xml:space="preserve"> </w:t>
      </w:r>
      <w:r>
        <w:rPr>
          <w:bCs/>
          <w:iCs/>
          <w:sz w:val="28"/>
          <w:szCs w:val="28"/>
          <w:highlight w:val="yellow"/>
          <w:lang w:eastAsia="ru-RU"/>
        </w:rPr>
        <w:t xml:space="preserve">переклад </w:t>
      </w:r>
      <w:r w:rsidRPr="00854BD6">
        <w:rPr>
          <w:bCs/>
          <w:iCs/>
          <w:sz w:val="28"/>
          <w:szCs w:val="28"/>
          <w:highlight w:val="yellow"/>
          <w:lang w:eastAsia="ru-RU"/>
        </w:rPr>
        <w:t>тем</w:t>
      </w:r>
      <w:r>
        <w:rPr>
          <w:bCs/>
          <w:iCs/>
          <w:sz w:val="28"/>
          <w:szCs w:val="28"/>
          <w:highlight w:val="yellow"/>
          <w:lang w:eastAsia="ru-RU"/>
        </w:rPr>
        <w:t>и</w:t>
      </w:r>
      <w:r w:rsidRPr="00854BD6">
        <w:rPr>
          <w:bCs/>
          <w:iCs/>
          <w:sz w:val="28"/>
          <w:szCs w:val="28"/>
          <w:highlight w:val="yellow"/>
          <w:lang w:eastAsia="ru-RU"/>
        </w:rPr>
        <w:t xml:space="preserve"> статті англійською мовою:</w:t>
      </w:r>
    </w:p>
    <w:p w14:paraId="609402C1" w14:textId="604F2883" w:rsidR="00E32E8F" w:rsidRPr="00855479" w:rsidRDefault="00E32E8F" w:rsidP="00E32E8F">
      <w:pPr>
        <w:tabs>
          <w:tab w:val="left" w:pos="567"/>
        </w:tabs>
        <w:spacing w:line="360" w:lineRule="auto"/>
        <w:ind w:firstLine="0"/>
        <w:contextualSpacing/>
        <w:jc w:val="center"/>
        <w:rPr>
          <w:bCs/>
          <w:iCs/>
          <w:sz w:val="28"/>
          <w:szCs w:val="28"/>
          <w:lang w:val="en-GB" w:eastAsia="ru-RU"/>
        </w:rPr>
      </w:pPr>
      <w:bookmarkStart w:id="2" w:name="_Toc495393285"/>
      <w:r w:rsidRPr="00855479">
        <w:rPr>
          <w:b/>
          <w:sz w:val="28"/>
          <w:szCs w:val="28"/>
          <w:lang w:val="en-GB"/>
        </w:rPr>
        <w:t>T</w:t>
      </w:r>
      <w:r w:rsidR="001D62FD" w:rsidRPr="00855479">
        <w:rPr>
          <w:b/>
          <w:sz w:val="28"/>
          <w:szCs w:val="28"/>
          <w:lang w:val="en-GB"/>
        </w:rPr>
        <w:t>he reputation management practice: magnetic dynamic modeling of communication interactions</w:t>
      </w:r>
      <w:bookmarkEnd w:id="2"/>
    </w:p>
    <w:p w14:paraId="293A9635" w14:textId="77777777" w:rsidR="00E32E8F" w:rsidRPr="00855479" w:rsidRDefault="00E32E8F" w:rsidP="00E32E8F">
      <w:pPr>
        <w:tabs>
          <w:tab w:val="left" w:pos="567"/>
        </w:tabs>
        <w:spacing w:line="360" w:lineRule="auto"/>
        <w:ind w:firstLine="0"/>
        <w:contextualSpacing/>
        <w:rPr>
          <w:bCs/>
          <w:iCs/>
          <w:sz w:val="28"/>
          <w:szCs w:val="28"/>
          <w:lang w:val="en-GB" w:eastAsia="ru-RU"/>
        </w:rPr>
      </w:pPr>
    </w:p>
    <w:p w14:paraId="47A13EE7" w14:textId="77777777" w:rsidR="00E32E8F" w:rsidRDefault="00E32E8F" w:rsidP="00E32E8F">
      <w:pPr>
        <w:tabs>
          <w:tab w:val="left" w:pos="567"/>
        </w:tabs>
        <w:spacing w:line="360" w:lineRule="auto"/>
        <w:ind w:firstLine="0"/>
        <w:contextualSpacing/>
        <w:rPr>
          <w:bCs/>
          <w:iCs/>
          <w:sz w:val="28"/>
          <w:szCs w:val="28"/>
          <w:lang w:eastAsia="ru-RU"/>
        </w:rPr>
      </w:pPr>
      <w:r>
        <w:rPr>
          <w:bCs/>
          <w:iCs/>
          <w:sz w:val="28"/>
          <w:szCs w:val="28"/>
          <w:highlight w:val="yellow"/>
          <w:lang w:eastAsia="ru-RU"/>
        </w:rPr>
        <w:t>Також подається</w:t>
      </w:r>
      <w:r w:rsidRPr="00854BD6">
        <w:rPr>
          <w:bCs/>
          <w:iCs/>
          <w:sz w:val="28"/>
          <w:szCs w:val="28"/>
          <w:highlight w:val="yellow"/>
          <w:lang w:eastAsia="ru-RU"/>
        </w:rPr>
        <w:t xml:space="preserve"> переклад </w:t>
      </w:r>
      <w:r>
        <w:rPr>
          <w:bCs/>
          <w:iCs/>
          <w:sz w:val="28"/>
          <w:szCs w:val="28"/>
          <w:highlight w:val="yellow"/>
          <w:lang w:eastAsia="ru-RU"/>
        </w:rPr>
        <w:t xml:space="preserve">кожного </w:t>
      </w:r>
      <w:r w:rsidRPr="00854BD6">
        <w:rPr>
          <w:bCs/>
          <w:iCs/>
          <w:sz w:val="28"/>
          <w:szCs w:val="28"/>
          <w:highlight w:val="yellow"/>
          <w:lang w:eastAsia="ru-RU"/>
        </w:rPr>
        <w:t>підрозділ</w:t>
      </w:r>
      <w:r>
        <w:rPr>
          <w:bCs/>
          <w:iCs/>
          <w:sz w:val="28"/>
          <w:szCs w:val="28"/>
          <w:highlight w:val="yellow"/>
          <w:lang w:eastAsia="ru-RU"/>
        </w:rPr>
        <w:t>у</w:t>
      </w:r>
      <w:r w:rsidRPr="00854BD6">
        <w:rPr>
          <w:bCs/>
          <w:iCs/>
          <w:sz w:val="28"/>
          <w:szCs w:val="28"/>
          <w:highlight w:val="yellow"/>
          <w:lang w:eastAsia="ru-RU"/>
        </w:rPr>
        <w:t xml:space="preserve"> </w:t>
      </w:r>
      <w:r>
        <w:rPr>
          <w:bCs/>
          <w:iCs/>
          <w:sz w:val="28"/>
          <w:szCs w:val="28"/>
          <w:highlight w:val="yellow"/>
          <w:lang w:eastAsia="ru-RU"/>
        </w:rPr>
        <w:t xml:space="preserve">(відповідно до їх кількості в тексті) </w:t>
      </w:r>
      <w:r w:rsidRPr="00854BD6">
        <w:rPr>
          <w:bCs/>
          <w:iCs/>
          <w:sz w:val="28"/>
          <w:szCs w:val="28"/>
          <w:highlight w:val="yellow"/>
          <w:lang w:eastAsia="ru-RU"/>
        </w:rPr>
        <w:t>англійською мовою:</w:t>
      </w:r>
    </w:p>
    <w:p w14:paraId="0FF700FB" w14:textId="77777777" w:rsidR="00E32E8F" w:rsidRPr="00855479" w:rsidRDefault="00E32E8F" w:rsidP="00E32E8F">
      <w:pPr>
        <w:pStyle w:val="013"/>
        <w:tabs>
          <w:tab w:val="clear" w:pos="567"/>
          <w:tab w:val="left" w:pos="1134"/>
        </w:tabs>
        <w:spacing w:line="360" w:lineRule="auto"/>
        <w:ind w:firstLine="709"/>
        <w:contextualSpacing/>
        <w:jc w:val="both"/>
        <w:rPr>
          <w:sz w:val="28"/>
          <w:lang w:val="en-GB"/>
        </w:rPr>
      </w:pPr>
      <w:r w:rsidRPr="00855479">
        <w:rPr>
          <w:sz w:val="28"/>
          <w:lang w:val="en-GB"/>
        </w:rPr>
        <w:t>1. The problem’s prerequisites emergence and the problem’s formulation</w:t>
      </w:r>
    </w:p>
    <w:p w14:paraId="11ED6797" w14:textId="77777777" w:rsidR="00E32E8F" w:rsidRPr="00D10C05" w:rsidRDefault="00E32E8F" w:rsidP="00E32E8F">
      <w:pPr>
        <w:tabs>
          <w:tab w:val="left" w:pos="1134"/>
        </w:tabs>
        <w:spacing w:line="360" w:lineRule="auto"/>
        <w:ind w:firstLine="709"/>
        <w:contextualSpacing/>
        <w:rPr>
          <w:b/>
          <w:sz w:val="28"/>
          <w:lang w:val="en-GB"/>
        </w:rPr>
      </w:pPr>
      <w:r w:rsidRPr="00855479">
        <w:rPr>
          <w:b/>
          <w:sz w:val="28"/>
          <w:lang w:val="en-GB"/>
        </w:rPr>
        <w:t>2. The analysis of existing methods for solving the problem and formulating a task for the optimal technique development</w:t>
      </w:r>
    </w:p>
    <w:p w14:paraId="39A119CB" w14:textId="77777777" w:rsidR="00854BD6" w:rsidRPr="00E32E8F" w:rsidRDefault="00854BD6" w:rsidP="00E32E8F">
      <w:pPr>
        <w:tabs>
          <w:tab w:val="left" w:pos="567"/>
        </w:tabs>
        <w:spacing w:line="360" w:lineRule="auto"/>
        <w:ind w:firstLine="0"/>
        <w:contextualSpacing/>
        <w:jc w:val="left"/>
        <w:rPr>
          <w:bCs/>
          <w:iCs/>
          <w:sz w:val="28"/>
          <w:szCs w:val="28"/>
          <w:lang w:val="en-GB" w:eastAsia="ru-RU"/>
        </w:rPr>
      </w:pPr>
    </w:p>
    <w:sectPr w:rsidR="00854BD6" w:rsidRPr="00E32E8F" w:rsidSect="00CB1197">
      <w:pgSz w:w="11906" w:h="16838" w:code="9"/>
      <w:pgMar w:top="1134" w:right="851" w:bottom="1134" w:left="1701"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F700F" w14:textId="77777777" w:rsidR="00171418" w:rsidRDefault="00171418" w:rsidP="0013486E">
      <w:r>
        <w:separator/>
      </w:r>
    </w:p>
  </w:endnote>
  <w:endnote w:type="continuationSeparator" w:id="0">
    <w:p w14:paraId="53515D68" w14:textId="77777777" w:rsidR="00171418" w:rsidRDefault="00171418" w:rsidP="0013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tar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UkrainianFuturis">
    <w:charset w:val="00"/>
    <w:family w:val="swiss"/>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Century Schoolbook">
    <w:charset w:val="00"/>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choolDL">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charset w:val="CC"/>
    <w:family w:val="swiss"/>
    <w:pitch w:val="variable"/>
    <w:sig w:usb0="E7002EFF" w:usb1="D200FDFF" w:usb2="0A042029" w:usb3="00000000" w:csb0="800001FF" w:csb1="00000000"/>
  </w:font>
  <w:font w:name="Times">
    <w:panose1 w:val="02020603050405020304"/>
    <w:charset w:val="CC"/>
    <w:family w:val="roman"/>
    <w:pitch w:val="variable"/>
    <w:sig w:usb0="E0002AFF" w:usb1="C0007841" w:usb2="00000009" w:usb3="00000000" w:csb0="000001FF" w:csb1="00000000"/>
  </w:font>
  <w:font w:name="Franklin Gothic Book">
    <w:charset w:val="00"/>
    <w:family w:val="swiss"/>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roman"/>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CC"/>
    <w:family w:val="roman"/>
    <w:pitch w:val="variable"/>
    <w:sig w:usb0="00000287" w:usb1="00000000" w:usb2="00000000" w:usb3="00000000" w:csb0="0000009F" w:csb1="00000000"/>
  </w:font>
  <w:font w:name="SchoolBook">
    <w:charset w:val="00"/>
    <w:family w:val="auto"/>
    <w:pitch w:val="variable"/>
    <w:sig w:usb0="00000287" w:usb1="000000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UkrainianTimesET">
    <w:charset w:val="00"/>
    <w:family w:val="roman"/>
    <w:pitch w:val="variable"/>
    <w:sig w:usb0="00000203" w:usb1="00000000" w:usb2="00000000" w:usb3="00000000" w:csb0="00000005" w:csb1="00000000"/>
  </w:font>
  <w:font w:name="Minion Pro">
    <w:altName w:val="Minion Pro"/>
    <w:panose1 w:val="00000000000000000000"/>
    <w:charset w:val="00"/>
    <w:family w:val="roman"/>
    <w:notTrueType/>
    <w:pitch w:val="variable"/>
    <w:sig w:usb0="60000287" w:usb1="00000001" w:usb2="00000000" w:usb3="00000000" w:csb0="0000019F" w:csb1="00000000"/>
  </w:font>
  <w:font w:name="Warnock Pro">
    <w:panose1 w:val="020A070306050B020204"/>
    <w:charset w:val="CC"/>
    <w:family w:val="roman"/>
    <w:pitch w:val="variable"/>
    <w:sig w:usb0="00000287" w:usb1="00000001"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PT Serif Pro Book">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aramondCTT">
    <w:charset w:val="00"/>
    <w:family w:val="auto"/>
    <w:pitch w:val="variable"/>
    <w:sig w:usb0="00000203" w:usb1="00000000" w:usb2="00000000" w:usb3="00000000" w:csb0="00000005" w:csb1="00000000"/>
  </w:font>
  <w:font w:name="UkrainianTextBook">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SchoolBookC">
    <w:altName w:val="Times New Roman"/>
    <w:panose1 w:val="00000000000000000000"/>
    <w:charset w:val="00"/>
    <w:family w:val="decorative"/>
    <w:notTrueType/>
    <w:pitch w:val="variable"/>
    <w:sig w:usb0="00000203" w:usb1="00000000" w:usb2="00000000" w:usb3="00000000" w:csb0="00000005" w:csb1="00000000"/>
  </w:font>
  <w:font w:name="TimesNewRomanPS-Italic">
    <w:altName w:val="Times New Roman"/>
    <w:panose1 w:val="00000000000000000000"/>
    <w:charset w:val="00"/>
    <w:family w:val="roman"/>
    <w:notTrueType/>
    <w:pitch w:val="default"/>
    <w:sig w:usb0="00000003" w:usb1="00000000" w:usb2="00000000" w:usb3="00000000" w:csb0="00000001" w:csb1="00000000"/>
  </w:font>
  <w:font w:name="SchoolBook_Alx">
    <w:altName w:val="Times New Roman"/>
    <w:charset w:val="CC"/>
    <w:family w:val="roman"/>
    <w:pitch w:val="variable"/>
  </w:font>
  <w:font w:name="LEYITH+HeliosCon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4388D" w14:textId="77777777" w:rsidR="00171418" w:rsidRDefault="00171418" w:rsidP="0013486E">
      <w:r>
        <w:separator/>
      </w:r>
    </w:p>
  </w:footnote>
  <w:footnote w:type="continuationSeparator" w:id="0">
    <w:p w14:paraId="2D9D202F" w14:textId="77777777" w:rsidR="00171418" w:rsidRDefault="00171418" w:rsidP="0013486E">
      <w:r>
        <w:continuationSeparator/>
      </w:r>
    </w:p>
  </w:footnote>
  <w:footnote w:id="1">
    <w:p w14:paraId="10590BD1" w14:textId="77777777" w:rsidR="00535D8C" w:rsidRPr="00854BD6" w:rsidRDefault="00535D8C" w:rsidP="00535D8C">
      <w:pPr>
        <w:pStyle w:val="af9"/>
        <w:rPr>
          <w:lang w:val="pl-PL"/>
        </w:rPr>
      </w:pPr>
      <w:r>
        <w:rPr>
          <w:rStyle w:val="aff"/>
        </w:rPr>
        <w:footnoteRef/>
      </w:r>
      <w:r>
        <w:t xml:space="preserve"> </w:t>
      </w:r>
      <w:r w:rsidRPr="0067300E">
        <w:rPr>
          <w:lang w:val="en-US"/>
        </w:rPr>
        <w:t xml:space="preserve">How much time do we spend on social media? </w:t>
      </w:r>
      <w:r w:rsidR="009444FB" w:rsidRPr="00854BD6">
        <w:rPr>
          <w:lang w:val="pl-PL"/>
        </w:rPr>
        <w:t>URL</w:t>
      </w:r>
      <w:r w:rsidRPr="00854BD6">
        <w:rPr>
          <w:lang w:val="pl-PL"/>
        </w:rPr>
        <w:t>: http://mediakix.com/2016/12/how-much-time-is-spent-on-social-media-lifetime/#gs.rPNYGG8.</w:t>
      </w:r>
    </w:p>
  </w:footnote>
  <w:footnote w:id="2">
    <w:p w14:paraId="432711D0" w14:textId="77777777" w:rsidR="00535D8C" w:rsidRPr="0067300E" w:rsidRDefault="00535D8C">
      <w:pPr>
        <w:pStyle w:val="af9"/>
        <w:rPr>
          <w:lang w:val="en-US"/>
        </w:rPr>
      </w:pPr>
      <w:r w:rsidRPr="0067300E">
        <w:rPr>
          <w:rStyle w:val="aff"/>
          <w:lang w:val="en-US"/>
        </w:rPr>
        <w:footnoteRef/>
      </w:r>
      <w:r w:rsidRPr="00520F83">
        <w:rPr>
          <w:lang w:val="ru-RU"/>
        </w:rPr>
        <w:t xml:space="preserve"> </w:t>
      </w:r>
      <w:r w:rsidR="00520F83" w:rsidRPr="00520F83">
        <w:rPr>
          <w:lang w:val="ru-RU"/>
        </w:rPr>
        <w:t xml:space="preserve">Аргенті П. Репутація та корпоративний бренд. </w:t>
      </w:r>
      <w:r w:rsidR="00520F83" w:rsidRPr="00520F83">
        <w:rPr>
          <w:lang w:val="en-US"/>
        </w:rPr>
        <w:t>Огляд корпоратив</w:t>
      </w:r>
      <w:r w:rsidR="00520F83">
        <w:rPr>
          <w:lang w:val="en-US"/>
        </w:rPr>
        <w:t>ної репутації. 2004. № 6. С. 3</w:t>
      </w:r>
      <w:r w:rsidR="00520F83">
        <w:t>71</w:t>
      </w:r>
      <w:r w:rsidRPr="0067300E">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2EFAD8"/>
    <w:lvl w:ilvl="0">
      <w:start w:val="1"/>
      <w:numFmt w:val="decimal"/>
      <w:pStyle w:val="5"/>
      <w:lvlText w:val="%1."/>
      <w:lvlJc w:val="left"/>
      <w:pPr>
        <w:tabs>
          <w:tab w:val="num" w:pos="1492"/>
        </w:tabs>
        <w:ind w:left="1492" w:hanging="360"/>
      </w:pPr>
    </w:lvl>
  </w:abstractNum>
  <w:abstractNum w:abstractNumId="1" w15:restartNumberingAfterBreak="0">
    <w:nsid w:val="00000001"/>
    <w:multiLevelType w:val="singleLevel"/>
    <w:tmpl w:val="2870AFBC"/>
    <w:name w:val="WW8Num2"/>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 w15:restartNumberingAfterBreak="0">
    <w:nsid w:val="00000002"/>
    <w:multiLevelType w:val="multilevel"/>
    <w:tmpl w:val="FFA4E00A"/>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74E01F10"/>
    <w:name w:val="WW8Num13"/>
    <w:lvl w:ilvl="0">
      <w:start w:val="1"/>
      <w:numFmt w:val="decimal"/>
      <w:lvlText w:val="%1."/>
      <w:lvlJc w:val="left"/>
      <w:pPr>
        <w:tabs>
          <w:tab w:val="num" w:pos="1069"/>
        </w:tabs>
        <w:ind w:left="1069" w:hanging="360"/>
      </w:pPr>
      <w:rPr>
        <w:rFonts w:ascii="Times New Roman" w:hAnsi="Times New Roman" w:cs="Times New Roman" w:hint="default"/>
        <w:lang w:val="uk-UA"/>
      </w:rPr>
    </w:lvl>
  </w:abstractNum>
  <w:abstractNum w:abstractNumId="4" w15:restartNumberingAfterBreak="0">
    <w:nsid w:val="00000006"/>
    <w:multiLevelType w:val="singleLevel"/>
    <w:tmpl w:val="00000006"/>
    <w:name w:val="WW8Num5"/>
    <w:lvl w:ilvl="0">
      <w:start w:val="1"/>
      <w:numFmt w:val="decimal"/>
      <w:lvlText w:val="%1."/>
      <w:lvlJc w:val="left"/>
      <w:pPr>
        <w:tabs>
          <w:tab w:val="num" w:pos="-76"/>
        </w:tabs>
        <w:ind w:left="644" w:hanging="360"/>
      </w:pPr>
      <w:rPr>
        <w:rFonts w:ascii="Times New Roman" w:eastAsia="Times New Roman" w:hAnsi="Times New Roman" w:cs="Times New Roman"/>
        <w:sz w:val="28"/>
        <w:szCs w:val="28"/>
      </w:rPr>
    </w:lvl>
  </w:abstractNum>
  <w:abstractNum w:abstractNumId="5" w15:restartNumberingAfterBreak="0">
    <w:nsid w:val="0000000B"/>
    <w:multiLevelType w:val="singleLevel"/>
    <w:tmpl w:val="0000000B"/>
    <w:name w:val="WW8Num11"/>
    <w:lvl w:ilvl="0">
      <w:numFmt w:val="bullet"/>
      <w:lvlText w:val="-"/>
      <w:lvlJc w:val="left"/>
      <w:pPr>
        <w:tabs>
          <w:tab w:val="num" w:pos="360"/>
        </w:tabs>
        <w:ind w:left="360" w:hanging="360"/>
      </w:pPr>
      <w:rPr>
        <w:rFonts w:ascii="StarSymbol" w:hAnsi="StarSymbol"/>
        <w:sz w:val="20"/>
      </w:rPr>
    </w:lvl>
  </w:abstractNum>
  <w:abstractNum w:abstractNumId="6"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D"/>
    <w:multiLevelType w:val="singleLevel"/>
    <w:tmpl w:val="0000001D"/>
    <w:name w:val="WW8Num31"/>
    <w:lvl w:ilvl="0">
      <w:start w:val="1"/>
      <w:numFmt w:val="decimal"/>
      <w:lvlText w:val="%1."/>
      <w:lvlJc w:val="left"/>
      <w:pPr>
        <w:tabs>
          <w:tab w:val="num" w:pos="928"/>
        </w:tabs>
        <w:ind w:left="928" w:hanging="360"/>
      </w:pPr>
    </w:lvl>
  </w:abstractNum>
  <w:abstractNum w:abstractNumId="10" w15:restartNumberingAfterBreak="0">
    <w:nsid w:val="00000020"/>
    <w:multiLevelType w:val="singleLevel"/>
    <w:tmpl w:val="00000020"/>
    <w:name w:val="WW8Num32"/>
    <w:lvl w:ilvl="0">
      <w:start w:val="1"/>
      <w:numFmt w:val="decimal"/>
      <w:lvlText w:val="%1."/>
      <w:lvlJc w:val="left"/>
      <w:pPr>
        <w:tabs>
          <w:tab w:val="num" w:pos="786"/>
        </w:tabs>
        <w:ind w:left="786" w:hanging="360"/>
      </w:pPr>
    </w:lvl>
  </w:abstractNum>
  <w:abstractNum w:abstractNumId="11" w15:restartNumberingAfterBreak="0">
    <w:nsid w:val="05664E4D"/>
    <w:multiLevelType w:val="hybridMultilevel"/>
    <w:tmpl w:val="71400DDE"/>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2" w15:restartNumberingAfterBreak="0">
    <w:nsid w:val="110E0663"/>
    <w:multiLevelType w:val="hybridMultilevel"/>
    <w:tmpl w:val="E976FED2"/>
    <w:lvl w:ilvl="0" w:tplc="1D745A98">
      <w:start w:val="1"/>
      <w:numFmt w:val="decimal"/>
      <w:lvlText w:val="%1)"/>
      <w:lvlJc w:val="left"/>
      <w:pPr>
        <w:ind w:left="1599" w:hanging="103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112C008D"/>
    <w:multiLevelType w:val="hybridMultilevel"/>
    <w:tmpl w:val="6F569994"/>
    <w:lvl w:ilvl="0" w:tplc="04190001">
      <w:start w:val="1"/>
      <w:numFmt w:val="bullet"/>
      <w:pStyle w:val="Standard"/>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 w15:restartNumberingAfterBreak="0">
    <w:nsid w:val="128117AA"/>
    <w:multiLevelType w:val="hybridMultilevel"/>
    <w:tmpl w:val="4FE202DC"/>
    <w:lvl w:ilvl="0" w:tplc="28860960">
      <w:start w:val="1"/>
      <w:numFmt w:val="decimal"/>
      <w:lvlText w:val="%1."/>
      <w:lvlJc w:val="left"/>
      <w:pPr>
        <w:ind w:left="644" w:hanging="360"/>
      </w:pPr>
      <w:rPr>
        <w:rFonts w:ascii="Times New Roman" w:hAnsi="Times New Roman" w:cs="Times New Roman" w:hint="default"/>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887DBF"/>
    <w:multiLevelType w:val="hybridMultilevel"/>
    <w:tmpl w:val="BD1695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4C67CE0"/>
    <w:multiLevelType w:val="hybridMultilevel"/>
    <w:tmpl w:val="D8945428"/>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7" w15:restartNumberingAfterBreak="0">
    <w:nsid w:val="265B272F"/>
    <w:multiLevelType w:val="hybridMultilevel"/>
    <w:tmpl w:val="F8660494"/>
    <w:styleLink w:val="Bullets"/>
    <w:lvl w:ilvl="0" w:tplc="F2CAB93C">
      <w:start w:val="1"/>
      <w:numFmt w:val="bullet"/>
      <w:lvlText w:val="•"/>
      <w:lvlJc w:val="left"/>
      <w:pPr>
        <w:tabs>
          <w:tab w:val="num" w:pos="883"/>
        </w:tabs>
        <w:ind w:left="174" w:firstLine="535"/>
      </w:pPr>
      <w:rPr>
        <w:rFonts w:hAnsi="Arial Unicode MS"/>
        <w:caps w:val="0"/>
        <w:smallCaps w:val="0"/>
        <w:strike w:val="0"/>
        <w:dstrike w:val="0"/>
        <w:color w:val="000000"/>
        <w:spacing w:val="0"/>
        <w:w w:val="100"/>
        <w:kern w:val="0"/>
        <w:position w:val="0"/>
        <w:highlight w:val="none"/>
        <w:vertAlign w:val="baseline"/>
      </w:rPr>
    </w:lvl>
    <w:lvl w:ilvl="1" w:tplc="D80CF9A2">
      <w:start w:val="1"/>
      <w:numFmt w:val="bullet"/>
      <w:lvlText w:val="•"/>
      <w:lvlJc w:val="left"/>
      <w:pPr>
        <w:tabs>
          <w:tab w:val="num" w:pos="1483"/>
        </w:tabs>
        <w:ind w:left="774" w:firstLine="535"/>
      </w:pPr>
      <w:rPr>
        <w:rFonts w:hAnsi="Arial Unicode MS"/>
        <w:caps w:val="0"/>
        <w:smallCaps w:val="0"/>
        <w:strike w:val="0"/>
        <w:dstrike w:val="0"/>
        <w:color w:val="000000"/>
        <w:spacing w:val="0"/>
        <w:w w:val="100"/>
        <w:kern w:val="0"/>
        <w:position w:val="0"/>
        <w:highlight w:val="none"/>
        <w:vertAlign w:val="baseline"/>
      </w:rPr>
    </w:lvl>
    <w:lvl w:ilvl="2" w:tplc="797ACE82">
      <w:start w:val="1"/>
      <w:numFmt w:val="bullet"/>
      <w:lvlText w:val="•"/>
      <w:lvlJc w:val="left"/>
      <w:pPr>
        <w:tabs>
          <w:tab w:val="num" w:pos="2083"/>
        </w:tabs>
        <w:ind w:left="1374" w:firstLine="535"/>
      </w:pPr>
      <w:rPr>
        <w:rFonts w:hAnsi="Arial Unicode MS"/>
        <w:caps w:val="0"/>
        <w:smallCaps w:val="0"/>
        <w:strike w:val="0"/>
        <w:dstrike w:val="0"/>
        <w:color w:val="000000"/>
        <w:spacing w:val="0"/>
        <w:w w:val="100"/>
        <w:kern w:val="0"/>
        <w:position w:val="0"/>
        <w:highlight w:val="none"/>
        <w:vertAlign w:val="baseline"/>
      </w:rPr>
    </w:lvl>
    <w:lvl w:ilvl="3" w:tplc="E52C5530">
      <w:start w:val="1"/>
      <w:numFmt w:val="bullet"/>
      <w:lvlText w:val="•"/>
      <w:lvlJc w:val="left"/>
      <w:pPr>
        <w:tabs>
          <w:tab w:val="num" w:pos="2683"/>
        </w:tabs>
        <w:ind w:left="1974" w:firstLine="535"/>
      </w:pPr>
      <w:rPr>
        <w:rFonts w:hAnsi="Arial Unicode MS"/>
        <w:caps w:val="0"/>
        <w:smallCaps w:val="0"/>
        <w:strike w:val="0"/>
        <w:dstrike w:val="0"/>
        <w:color w:val="000000"/>
        <w:spacing w:val="0"/>
        <w:w w:val="100"/>
        <w:kern w:val="0"/>
        <w:position w:val="0"/>
        <w:highlight w:val="none"/>
        <w:vertAlign w:val="baseline"/>
      </w:rPr>
    </w:lvl>
    <w:lvl w:ilvl="4" w:tplc="7A080BF8">
      <w:start w:val="1"/>
      <w:numFmt w:val="bullet"/>
      <w:lvlText w:val="•"/>
      <w:lvlJc w:val="left"/>
      <w:pPr>
        <w:tabs>
          <w:tab w:val="num" w:pos="3283"/>
        </w:tabs>
        <w:ind w:left="2574" w:firstLine="535"/>
      </w:pPr>
      <w:rPr>
        <w:rFonts w:hAnsi="Arial Unicode MS"/>
        <w:caps w:val="0"/>
        <w:smallCaps w:val="0"/>
        <w:strike w:val="0"/>
        <w:dstrike w:val="0"/>
        <w:color w:val="000000"/>
        <w:spacing w:val="0"/>
        <w:w w:val="100"/>
        <w:kern w:val="0"/>
        <w:position w:val="0"/>
        <w:highlight w:val="none"/>
        <w:vertAlign w:val="baseline"/>
      </w:rPr>
    </w:lvl>
    <w:lvl w:ilvl="5" w:tplc="A1420B16">
      <w:start w:val="1"/>
      <w:numFmt w:val="bullet"/>
      <w:lvlText w:val="•"/>
      <w:lvlJc w:val="left"/>
      <w:pPr>
        <w:tabs>
          <w:tab w:val="num" w:pos="3883"/>
        </w:tabs>
        <w:ind w:left="3174" w:firstLine="535"/>
      </w:pPr>
      <w:rPr>
        <w:rFonts w:hAnsi="Arial Unicode MS"/>
        <w:caps w:val="0"/>
        <w:smallCaps w:val="0"/>
        <w:strike w:val="0"/>
        <w:dstrike w:val="0"/>
        <w:color w:val="000000"/>
        <w:spacing w:val="0"/>
        <w:w w:val="100"/>
        <w:kern w:val="0"/>
        <w:position w:val="0"/>
        <w:highlight w:val="none"/>
        <w:vertAlign w:val="baseline"/>
      </w:rPr>
    </w:lvl>
    <w:lvl w:ilvl="6" w:tplc="CCCAF5E2">
      <w:start w:val="1"/>
      <w:numFmt w:val="bullet"/>
      <w:lvlText w:val="•"/>
      <w:lvlJc w:val="left"/>
      <w:pPr>
        <w:tabs>
          <w:tab w:val="num" w:pos="4483"/>
        </w:tabs>
        <w:ind w:left="3774" w:firstLine="535"/>
      </w:pPr>
      <w:rPr>
        <w:rFonts w:hAnsi="Arial Unicode MS"/>
        <w:caps w:val="0"/>
        <w:smallCaps w:val="0"/>
        <w:strike w:val="0"/>
        <w:dstrike w:val="0"/>
        <w:color w:val="000000"/>
        <w:spacing w:val="0"/>
        <w:w w:val="100"/>
        <w:kern w:val="0"/>
        <w:position w:val="0"/>
        <w:highlight w:val="none"/>
        <w:vertAlign w:val="baseline"/>
      </w:rPr>
    </w:lvl>
    <w:lvl w:ilvl="7" w:tplc="6756CC5C">
      <w:start w:val="1"/>
      <w:numFmt w:val="bullet"/>
      <w:lvlText w:val="•"/>
      <w:lvlJc w:val="left"/>
      <w:pPr>
        <w:tabs>
          <w:tab w:val="num" w:pos="5083"/>
        </w:tabs>
        <w:ind w:left="4374" w:firstLine="535"/>
      </w:pPr>
      <w:rPr>
        <w:rFonts w:hAnsi="Arial Unicode MS"/>
        <w:caps w:val="0"/>
        <w:smallCaps w:val="0"/>
        <w:strike w:val="0"/>
        <w:dstrike w:val="0"/>
        <w:color w:val="000000"/>
        <w:spacing w:val="0"/>
        <w:w w:val="100"/>
        <w:kern w:val="0"/>
        <w:position w:val="0"/>
        <w:highlight w:val="none"/>
        <w:vertAlign w:val="baseline"/>
      </w:rPr>
    </w:lvl>
    <w:lvl w:ilvl="8" w:tplc="703E559E">
      <w:start w:val="1"/>
      <w:numFmt w:val="bullet"/>
      <w:lvlText w:val="•"/>
      <w:lvlJc w:val="left"/>
      <w:pPr>
        <w:tabs>
          <w:tab w:val="num" w:pos="5683"/>
        </w:tabs>
        <w:ind w:left="4974" w:firstLine="535"/>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6E00DD3"/>
    <w:multiLevelType w:val="hybridMultilevel"/>
    <w:tmpl w:val="DD12813C"/>
    <w:lvl w:ilvl="0" w:tplc="6BEA860E">
      <w:start w:val="1"/>
      <w:numFmt w:val="decimal"/>
      <w:pStyle w:val="a"/>
      <w:lvlText w:val="%1."/>
      <w:lvlJc w:val="left"/>
      <w:pPr>
        <w:tabs>
          <w:tab w:val="num" w:pos="284"/>
        </w:tabs>
        <w:ind w:left="284" w:hanging="284"/>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6F70221"/>
    <w:multiLevelType w:val="hybridMultilevel"/>
    <w:tmpl w:val="AE3E25D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5924E6F"/>
    <w:multiLevelType w:val="hybridMultilevel"/>
    <w:tmpl w:val="91A4BCCC"/>
    <w:styleLink w:val="a0"/>
    <w:lvl w:ilvl="0" w:tplc="719E1CE4">
      <w:start w:val="1"/>
      <w:numFmt w:val="decimal"/>
      <w:lvlText w:val="%1."/>
      <w:lvlJc w:val="left"/>
      <w:pPr>
        <w:tabs>
          <w:tab w:val="left" w:pos="2268"/>
        </w:tabs>
        <w:ind w:left="960" w:hanging="393"/>
      </w:pPr>
      <w:rPr>
        <w:rFonts w:hAnsi="Arial Unicode MS"/>
        <w:caps w:val="0"/>
        <w:smallCaps w:val="0"/>
        <w:strike w:val="0"/>
        <w:dstrike w:val="0"/>
        <w:color w:val="000000"/>
        <w:spacing w:val="0"/>
        <w:w w:val="100"/>
        <w:kern w:val="0"/>
        <w:position w:val="0"/>
        <w:highlight w:val="none"/>
        <w:u w:val="none"/>
        <w:effect w:val="none"/>
        <w:vertAlign w:val="baseline"/>
      </w:rPr>
    </w:lvl>
    <w:lvl w:ilvl="1" w:tplc="BC0CA0BC">
      <w:start w:val="1"/>
      <w:numFmt w:val="decimal"/>
      <w:lvlText w:val="%2."/>
      <w:lvlJc w:val="left"/>
      <w:pPr>
        <w:tabs>
          <w:tab w:val="left" w:pos="2268"/>
        </w:tabs>
        <w:ind w:left="1320" w:hanging="393"/>
      </w:pPr>
      <w:rPr>
        <w:rFonts w:hAnsi="Arial Unicode MS"/>
        <w:caps w:val="0"/>
        <w:smallCaps w:val="0"/>
        <w:strike w:val="0"/>
        <w:dstrike w:val="0"/>
        <w:color w:val="000000"/>
        <w:spacing w:val="0"/>
        <w:w w:val="100"/>
        <w:kern w:val="0"/>
        <w:position w:val="0"/>
        <w:highlight w:val="none"/>
        <w:u w:val="none"/>
        <w:effect w:val="none"/>
        <w:vertAlign w:val="baseline"/>
      </w:rPr>
    </w:lvl>
    <w:lvl w:ilvl="2" w:tplc="D1BCD55E">
      <w:start w:val="1"/>
      <w:numFmt w:val="decimal"/>
      <w:lvlText w:val="%3."/>
      <w:lvlJc w:val="left"/>
      <w:pPr>
        <w:tabs>
          <w:tab w:val="left" w:pos="2268"/>
        </w:tabs>
        <w:ind w:left="1680" w:hanging="393"/>
      </w:pPr>
      <w:rPr>
        <w:rFonts w:hAnsi="Arial Unicode MS"/>
        <w:caps w:val="0"/>
        <w:smallCaps w:val="0"/>
        <w:strike w:val="0"/>
        <w:dstrike w:val="0"/>
        <w:color w:val="000000"/>
        <w:spacing w:val="0"/>
        <w:w w:val="100"/>
        <w:kern w:val="0"/>
        <w:position w:val="0"/>
        <w:highlight w:val="none"/>
        <w:u w:val="none"/>
        <w:effect w:val="none"/>
        <w:vertAlign w:val="baseline"/>
      </w:rPr>
    </w:lvl>
    <w:lvl w:ilvl="3" w:tplc="2946C508">
      <w:start w:val="1"/>
      <w:numFmt w:val="decimal"/>
      <w:lvlText w:val="%4."/>
      <w:lvlJc w:val="left"/>
      <w:pPr>
        <w:tabs>
          <w:tab w:val="left" w:pos="2268"/>
        </w:tabs>
        <w:ind w:left="2040" w:hanging="393"/>
      </w:pPr>
      <w:rPr>
        <w:rFonts w:hAnsi="Arial Unicode MS"/>
        <w:caps w:val="0"/>
        <w:smallCaps w:val="0"/>
        <w:strike w:val="0"/>
        <w:dstrike w:val="0"/>
        <w:color w:val="000000"/>
        <w:spacing w:val="0"/>
        <w:w w:val="100"/>
        <w:kern w:val="0"/>
        <w:position w:val="0"/>
        <w:highlight w:val="none"/>
        <w:u w:val="none"/>
        <w:effect w:val="none"/>
        <w:vertAlign w:val="baseline"/>
      </w:rPr>
    </w:lvl>
    <w:lvl w:ilvl="4" w:tplc="7B5AC634">
      <w:start w:val="1"/>
      <w:numFmt w:val="decimal"/>
      <w:lvlText w:val="%5."/>
      <w:lvlJc w:val="left"/>
      <w:pPr>
        <w:ind w:left="2400" w:hanging="393"/>
      </w:pPr>
      <w:rPr>
        <w:rFonts w:hAnsi="Arial Unicode MS"/>
        <w:caps w:val="0"/>
        <w:smallCaps w:val="0"/>
        <w:strike w:val="0"/>
        <w:dstrike w:val="0"/>
        <w:color w:val="000000"/>
        <w:spacing w:val="0"/>
        <w:w w:val="100"/>
        <w:kern w:val="0"/>
        <w:position w:val="0"/>
        <w:highlight w:val="none"/>
        <w:u w:val="none"/>
        <w:effect w:val="none"/>
        <w:vertAlign w:val="baseline"/>
      </w:rPr>
    </w:lvl>
    <w:lvl w:ilvl="5" w:tplc="2A80C5D8">
      <w:start w:val="1"/>
      <w:numFmt w:val="decimal"/>
      <w:lvlText w:val="%6."/>
      <w:lvlJc w:val="left"/>
      <w:pPr>
        <w:tabs>
          <w:tab w:val="left" w:pos="2268"/>
        </w:tabs>
        <w:ind w:left="2760" w:hanging="393"/>
      </w:pPr>
      <w:rPr>
        <w:rFonts w:hAnsi="Arial Unicode MS"/>
        <w:caps w:val="0"/>
        <w:smallCaps w:val="0"/>
        <w:strike w:val="0"/>
        <w:dstrike w:val="0"/>
        <w:color w:val="000000"/>
        <w:spacing w:val="0"/>
        <w:w w:val="100"/>
        <w:kern w:val="0"/>
        <w:position w:val="0"/>
        <w:highlight w:val="none"/>
        <w:u w:val="none"/>
        <w:effect w:val="none"/>
        <w:vertAlign w:val="baseline"/>
      </w:rPr>
    </w:lvl>
    <w:lvl w:ilvl="6" w:tplc="AC1ACDB8">
      <w:start w:val="1"/>
      <w:numFmt w:val="decimal"/>
      <w:lvlText w:val="%7."/>
      <w:lvlJc w:val="left"/>
      <w:pPr>
        <w:tabs>
          <w:tab w:val="left" w:pos="2268"/>
        </w:tabs>
        <w:ind w:left="3120" w:hanging="393"/>
      </w:pPr>
      <w:rPr>
        <w:rFonts w:hAnsi="Arial Unicode MS"/>
        <w:caps w:val="0"/>
        <w:smallCaps w:val="0"/>
        <w:strike w:val="0"/>
        <w:dstrike w:val="0"/>
        <w:color w:val="000000"/>
        <w:spacing w:val="0"/>
        <w:w w:val="100"/>
        <w:kern w:val="0"/>
        <w:position w:val="0"/>
        <w:highlight w:val="none"/>
        <w:u w:val="none"/>
        <w:effect w:val="none"/>
        <w:vertAlign w:val="baseline"/>
      </w:rPr>
    </w:lvl>
    <w:lvl w:ilvl="7" w:tplc="A2344FAA">
      <w:start w:val="1"/>
      <w:numFmt w:val="decimal"/>
      <w:lvlText w:val="%8."/>
      <w:lvlJc w:val="left"/>
      <w:pPr>
        <w:tabs>
          <w:tab w:val="left" w:pos="2268"/>
        </w:tabs>
        <w:ind w:left="3480" w:hanging="393"/>
      </w:pPr>
      <w:rPr>
        <w:rFonts w:hAnsi="Arial Unicode MS"/>
        <w:caps w:val="0"/>
        <w:smallCaps w:val="0"/>
        <w:strike w:val="0"/>
        <w:dstrike w:val="0"/>
        <w:color w:val="000000"/>
        <w:spacing w:val="0"/>
        <w:w w:val="100"/>
        <w:kern w:val="0"/>
        <w:position w:val="0"/>
        <w:highlight w:val="none"/>
        <w:u w:val="none"/>
        <w:effect w:val="none"/>
        <w:vertAlign w:val="baseline"/>
      </w:rPr>
    </w:lvl>
    <w:lvl w:ilvl="8" w:tplc="C2BE8E24">
      <w:start w:val="1"/>
      <w:numFmt w:val="decimal"/>
      <w:lvlText w:val="%9."/>
      <w:lvlJc w:val="left"/>
      <w:pPr>
        <w:tabs>
          <w:tab w:val="left" w:pos="2268"/>
        </w:tabs>
        <w:ind w:left="3840" w:hanging="39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1" w15:restartNumberingAfterBreak="0">
    <w:nsid w:val="361172F7"/>
    <w:multiLevelType w:val="hybridMultilevel"/>
    <w:tmpl w:val="8ADA396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8C06177"/>
    <w:multiLevelType w:val="hybridMultilevel"/>
    <w:tmpl w:val="C1A2EB1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3B3E089A"/>
    <w:multiLevelType w:val="hybridMultilevel"/>
    <w:tmpl w:val="ABDA3AA4"/>
    <w:lvl w:ilvl="0" w:tplc="62F259A2">
      <w:start w:val="1"/>
      <w:numFmt w:val="decimal"/>
      <w:pStyle w:val="a1"/>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15:restartNumberingAfterBreak="0">
    <w:nsid w:val="40C456B0"/>
    <w:multiLevelType w:val="hybridMultilevel"/>
    <w:tmpl w:val="C6BCBE92"/>
    <w:lvl w:ilvl="0" w:tplc="870A293A">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5" w15:restartNumberingAfterBreak="0">
    <w:nsid w:val="443E5406"/>
    <w:multiLevelType w:val="hybridMultilevel"/>
    <w:tmpl w:val="E5A6CBE4"/>
    <w:lvl w:ilvl="0" w:tplc="99EEC74A">
      <w:start w:val="1"/>
      <w:numFmt w:val="bullet"/>
      <w:pStyle w:val="4"/>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15:restartNumberingAfterBreak="0">
    <w:nsid w:val="4A666532"/>
    <w:multiLevelType w:val="multilevel"/>
    <w:tmpl w:val="57F01510"/>
    <w:lvl w:ilvl="0">
      <w:start w:val="1"/>
      <w:numFmt w:val="bullet"/>
      <w:lvlText w:val=""/>
      <w:lvlJc w:val="left"/>
      <w:pPr>
        <w:tabs>
          <w:tab w:val="num" w:pos="1080"/>
        </w:tabs>
        <w:ind w:left="1080" w:hanging="360"/>
      </w:pPr>
      <w:rPr>
        <w:rFonts w:ascii="Symbol" w:hAnsi="Symbol" w:hint="default"/>
        <w:sz w:val="20"/>
      </w:rPr>
    </w:lvl>
    <w:lvl w:ilvl="1">
      <w:start w:val="1"/>
      <w:numFmt w:val="bullet"/>
      <w:pStyle w:val="Mark2"/>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6F5553"/>
    <w:multiLevelType w:val="hybridMultilevel"/>
    <w:tmpl w:val="14485144"/>
    <w:styleLink w:val="a2"/>
    <w:lvl w:ilvl="0" w:tplc="23C0D216">
      <w:start w:val="1"/>
      <w:numFmt w:val="bullet"/>
      <w:lvlText w:val="-"/>
      <w:lvlJc w:val="left"/>
      <w:pPr>
        <w:tabs>
          <w:tab w:val="left" w:pos="9638"/>
        </w:tabs>
        <w:ind w:left="80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1" w:tplc="2FD45824">
      <w:start w:val="1"/>
      <w:numFmt w:val="bullet"/>
      <w:lvlText w:val="-"/>
      <w:lvlJc w:val="left"/>
      <w:pPr>
        <w:tabs>
          <w:tab w:val="left" w:pos="9638"/>
        </w:tabs>
        <w:ind w:left="104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2" w:tplc="EABCE7C6">
      <w:start w:val="1"/>
      <w:numFmt w:val="bullet"/>
      <w:lvlText w:val="-"/>
      <w:lvlJc w:val="left"/>
      <w:pPr>
        <w:tabs>
          <w:tab w:val="left" w:pos="9638"/>
        </w:tabs>
        <w:ind w:left="128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3" w:tplc="3A949760">
      <w:start w:val="1"/>
      <w:numFmt w:val="bullet"/>
      <w:lvlText w:val="-"/>
      <w:lvlJc w:val="left"/>
      <w:pPr>
        <w:tabs>
          <w:tab w:val="left" w:pos="9638"/>
        </w:tabs>
        <w:ind w:left="152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4" w:tplc="E370DA66">
      <w:start w:val="1"/>
      <w:numFmt w:val="bullet"/>
      <w:lvlText w:val="-"/>
      <w:lvlJc w:val="left"/>
      <w:pPr>
        <w:tabs>
          <w:tab w:val="left" w:pos="9638"/>
        </w:tabs>
        <w:ind w:left="176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5" w:tplc="0D2A815E">
      <w:start w:val="1"/>
      <w:numFmt w:val="bullet"/>
      <w:lvlText w:val="-"/>
      <w:lvlJc w:val="left"/>
      <w:pPr>
        <w:tabs>
          <w:tab w:val="left" w:pos="9638"/>
        </w:tabs>
        <w:ind w:left="200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6" w:tplc="86C22B5A">
      <w:start w:val="1"/>
      <w:numFmt w:val="bullet"/>
      <w:lvlText w:val="-"/>
      <w:lvlJc w:val="left"/>
      <w:pPr>
        <w:tabs>
          <w:tab w:val="left" w:pos="9638"/>
        </w:tabs>
        <w:ind w:left="224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7" w:tplc="6D9EE706">
      <w:start w:val="1"/>
      <w:numFmt w:val="bullet"/>
      <w:lvlText w:val="-"/>
      <w:lvlJc w:val="left"/>
      <w:pPr>
        <w:tabs>
          <w:tab w:val="left" w:pos="9638"/>
        </w:tabs>
        <w:ind w:left="248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8" w:tplc="59883E52">
      <w:start w:val="1"/>
      <w:numFmt w:val="bullet"/>
      <w:lvlText w:val="-"/>
      <w:lvlJc w:val="left"/>
      <w:pPr>
        <w:tabs>
          <w:tab w:val="left" w:pos="9638"/>
        </w:tabs>
        <w:ind w:left="272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abstractNum>
  <w:abstractNum w:abstractNumId="28" w15:restartNumberingAfterBreak="0">
    <w:nsid w:val="4EE57BFA"/>
    <w:multiLevelType w:val="hybridMultilevel"/>
    <w:tmpl w:val="3C169598"/>
    <w:lvl w:ilvl="0" w:tplc="956CE1B4">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29" w15:restartNumberingAfterBreak="0">
    <w:nsid w:val="50482765"/>
    <w:multiLevelType w:val="hybridMultilevel"/>
    <w:tmpl w:val="2CA4FD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70474CD"/>
    <w:multiLevelType w:val="hybridMultilevel"/>
    <w:tmpl w:val="E99ED510"/>
    <w:lvl w:ilvl="0" w:tplc="E24C022E">
      <w:start w:val="1"/>
      <w:numFmt w:val="decimal"/>
      <w:pStyle w:val="MIDP-ref-autho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8130958"/>
    <w:multiLevelType w:val="hybridMultilevel"/>
    <w:tmpl w:val="0F5C8ED4"/>
    <w:lvl w:ilvl="0" w:tplc="F4A04E74">
      <w:start w:val="1"/>
      <w:numFmt w:val="bullet"/>
      <w:pStyle w:val="07"/>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58D51921"/>
    <w:multiLevelType w:val="singleLevel"/>
    <w:tmpl w:val="54AA52C0"/>
    <w:lvl w:ilvl="0">
      <w:start w:val="1"/>
      <w:numFmt w:val="decimal"/>
      <w:pStyle w:val="a3"/>
      <w:lvlText w:val="%1."/>
      <w:lvlJc w:val="right"/>
      <w:pPr>
        <w:tabs>
          <w:tab w:val="num" w:pos="425"/>
        </w:tabs>
        <w:ind w:left="425" w:hanging="137"/>
      </w:pPr>
      <w:rPr>
        <w:rFonts w:cs="Times New Roman" w:hint="default"/>
      </w:rPr>
    </w:lvl>
  </w:abstractNum>
  <w:abstractNum w:abstractNumId="33" w15:restartNumberingAfterBreak="0">
    <w:nsid w:val="65A70EC1"/>
    <w:multiLevelType w:val="hybridMultilevel"/>
    <w:tmpl w:val="7436D0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6D07DB9"/>
    <w:multiLevelType w:val="hybridMultilevel"/>
    <w:tmpl w:val="B29C819C"/>
    <w:lvl w:ilvl="0" w:tplc="7C32E690">
      <w:start w:val="1"/>
      <w:numFmt w:val="decimal"/>
      <w:pStyle w:val="Spysoknomerovanyj1"/>
      <w:lvlText w:val="%1."/>
      <w:lvlJc w:val="left"/>
      <w:pPr>
        <w:tabs>
          <w:tab w:val="num" w:pos="1060"/>
        </w:tabs>
        <w:ind w:left="737" w:hanging="397"/>
      </w:pPr>
    </w:lvl>
    <w:lvl w:ilvl="1" w:tplc="04150019">
      <w:start w:val="1"/>
      <w:numFmt w:val="lowerLetter"/>
      <w:pStyle w:val="Spysokbukvy1"/>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AF15C3E"/>
    <w:multiLevelType w:val="hybridMultilevel"/>
    <w:tmpl w:val="E0BC1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EE5608"/>
    <w:multiLevelType w:val="hybridMultilevel"/>
    <w:tmpl w:val="6B1A330C"/>
    <w:lvl w:ilvl="0" w:tplc="04220017">
      <w:start w:val="1"/>
      <w:numFmt w:val="lowerLetter"/>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7" w15:restartNumberingAfterBreak="0">
    <w:nsid w:val="6C955813"/>
    <w:multiLevelType w:val="hybridMultilevel"/>
    <w:tmpl w:val="79C04FE2"/>
    <w:lvl w:ilvl="0" w:tplc="00F05284">
      <w:start w:val="1"/>
      <w:numFmt w:val="decimal"/>
      <w:lvlText w:val="%1."/>
      <w:lvlJc w:val="left"/>
      <w:pPr>
        <w:tabs>
          <w:tab w:val="num" w:pos="786"/>
        </w:tabs>
        <w:ind w:left="786" w:hanging="360"/>
      </w:pPr>
      <w:rPr>
        <w:rFonts w:ascii="Times New Roman" w:hAnsi="Times New Roman" w:cs="Times New Roman" w:hint="default"/>
        <w:b w:val="0"/>
        <w:sz w:val="30"/>
        <w:szCs w:val="30"/>
      </w:rPr>
    </w:lvl>
    <w:lvl w:ilvl="1" w:tplc="04190001">
      <w:start w:val="1"/>
      <w:numFmt w:val="bullet"/>
      <w:lvlText w:val=""/>
      <w:lvlJc w:val="left"/>
      <w:pPr>
        <w:tabs>
          <w:tab w:val="num" w:pos="1506"/>
        </w:tabs>
        <w:ind w:left="1506" w:hanging="360"/>
      </w:pPr>
      <w:rPr>
        <w:rFonts w:ascii="Symbol" w:hAnsi="Symbol"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8" w15:restartNumberingAfterBreak="0">
    <w:nsid w:val="70315E7B"/>
    <w:multiLevelType w:val="hybridMultilevel"/>
    <w:tmpl w:val="DEC86320"/>
    <w:lvl w:ilvl="0" w:tplc="FFFFFFFF">
      <w:start w:val="3"/>
      <w:numFmt w:val="decimal"/>
      <w:lvlText w:val="%1."/>
      <w:lvlJc w:val="left"/>
      <w:pPr>
        <w:tabs>
          <w:tab w:val="num" w:pos="1097"/>
        </w:tabs>
        <w:ind w:left="1097" w:hanging="360"/>
      </w:pPr>
      <w:rPr>
        <w:rFonts w:hint="default"/>
      </w:rPr>
    </w:lvl>
    <w:lvl w:ilvl="1" w:tplc="FFFFFFFF">
      <w:start w:val="1"/>
      <w:numFmt w:val="lowerLetter"/>
      <w:lvlText w:val="%2."/>
      <w:lvlJc w:val="left"/>
      <w:pPr>
        <w:tabs>
          <w:tab w:val="num" w:pos="1817"/>
        </w:tabs>
        <w:ind w:left="1817" w:hanging="360"/>
      </w:pPr>
    </w:lvl>
    <w:lvl w:ilvl="2" w:tplc="FFFFFFFF">
      <w:start w:val="1"/>
      <w:numFmt w:val="lowerRoman"/>
      <w:lvlText w:val="%3."/>
      <w:lvlJc w:val="right"/>
      <w:pPr>
        <w:tabs>
          <w:tab w:val="num" w:pos="2537"/>
        </w:tabs>
        <w:ind w:left="2537" w:hanging="180"/>
      </w:pPr>
    </w:lvl>
    <w:lvl w:ilvl="3" w:tplc="FFFFFFFF">
      <w:start w:val="1"/>
      <w:numFmt w:val="decimal"/>
      <w:lvlText w:val="%4."/>
      <w:lvlJc w:val="left"/>
      <w:pPr>
        <w:tabs>
          <w:tab w:val="num" w:pos="3257"/>
        </w:tabs>
        <w:ind w:left="3257" w:hanging="360"/>
      </w:pPr>
    </w:lvl>
    <w:lvl w:ilvl="4" w:tplc="FFFFFFFF">
      <w:start w:val="1"/>
      <w:numFmt w:val="lowerLetter"/>
      <w:lvlText w:val="%5."/>
      <w:lvlJc w:val="left"/>
      <w:pPr>
        <w:tabs>
          <w:tab w:val="num" w:pos="3977"/>
        </w:tabs>
        <w:ind w:left="3977" w:hanging="360"/>
      </w:pPr>
    </w:lvl>
    <w:lvl w:ilvl="5" w:tplc="FFFFFFFF">
      <w:start w:val="1"/>
      <w:numFmt w:val="lowerRoman"/>
      <w:lvlText w:val="%6."/>
      <w:lvlJc w:val="right"/>
      <w:pPr>
        <w:tabs>
          <w:tab w:val="num" w:pos="4697"/>
        </w:tabs>
        <w:ind w:left="4697" w:hanging="180"/>
      </w:pPr>
    </w:lvl>
    <w:lvl w:ilvl="6" w:tplc="FFFFFFFF">
      <w:start w:val="1"/>
      <w:numFmt w:val="decimal"/>
      <w:lvlText w:val="%7."/>
      <w:lvlJc w:val="left"/>
      <w:pPr>
        <w:tabs>
          <w:tab w:val="num" w:pos="5417"/>
        </w:tabs>
        <w:ind w:left="5417" w:hanging="360"/>
      </w:pPr>
    </w:lvl>
    <w:lvl w:ilvl="7" w:tplc="FFFFFFFF">
      <w:start w:val="1"/>
      <w:numFmt w:val="lowerLetter"/>
      <w:lvlText w:val="%8."/>
      <w:lvlJc w:val="left"/>
      <w:pPr>
        <w:tabs>
          <w:tab w:val="num" w:pos="6137"/>
        </w:tabs>
        <w:ind w:left="6137" w:hanging="360"/>
      </w:pPr>
    </w:lvl>
    <w:lvl w:ilvl="8" w:tplc="FFFFFFFF">
      <w:start w:val="1"/>
      <w:numFmt w:val="lowerRoman"/>
      <w:lvlText w:val="%9."/>
      <w:lvlJc w:val="right"/>
      <w:pPr>
        <w:tabs>
          <w:tab w:val="num" w:pos="6857"/>
        </w:tabs>
        <w:ind w:left="6857" w:hanging="180"/>
      </w:pPr>
    </w:lvl>
  </w:abstractNum>
  <w:abstractNum w:abstractNumId="39" w15:restartNumberingAfterBreak="0">
    <w:nsid w:val="72C42491"/>
    <w:multiLevelType w:val="hybridMultilevel"/>
    <w:tmpl w:val="B244471A"/>
    <w:lvl w:ilvl="0" w:tplc="0AE8C2EC">
      <w:start w:val="1"/>
      <w:numFmt w:val="decimal"/>
      <w:pStyle w:val="a4"/>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77B76F45"/>
    <w:multiLevelType w:val="hybridMultilevel"/>
    <w:tmpl w:val="FC98F9CA"/>
    <w:styleLink w:val="2"/>
    <w:lvl w:ilvl="0" w:tplc="73F265A0">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1" w:tplc="3E8AA3BE">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BA2687C">
      <w:start w:val="1"/>
      <w:numFmt w:val="lowerRoman"/>
      <w:lvlText w:val="%3."/>
      <w:lvlJc w:val="left"/>
      <w:pPr>
        <w:tabs>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F9A001DC">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8CD2D2FA">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43B83974">
      <w:start w:val="1"/>
      <w:numFmt w:val="lowerRoman"/>
      <w:lvlText w:val="%6."/>
      <w:lvlJc w:val="left"/>
      <w:pPr>
        <w:tabs>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A3EE6732">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49A4A23E">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ABE60928">
      <w:start w:val="1"/>
      <w:numFmt w:val="lowerRoman"/>
      <w:lvlText w:val="%9."/>
      <w:lvlJc w:val="left"/>
      <w:pPr>
        <w:tabs>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7B8E5B38"/>
    <w:multiLevelType w:val="hybridMultilevel"/>
    <w:tmpl w:val="5DECBB7E"/>
    <w:lvl w:ilvl="0" w:tplc="824E49AC">
      <w:start w:val="1"/>
      <w:numFmt w:val="decimal"/>
      <w:pStyle w:val="-"/>
      <w:lvlText w:val="%1."/>
      <w:lvlJc w:val="left"/>
      <w:pPr>
        <w:ind w:left="809" w:hanging="52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2" w15:restartNumberingAfterBreak="0">
    <w:nsid w:val="7CD67FF4"/>
    <w:multiLevelType w:val="hybridMultilevel"/>
    <w:tmpl w:val="1E5E57E2"/>
    <w:lvl w:ilvl="0" w:tplc="0826E282">
      <w:start w:val="1"/>
      <w:numFmt w:val="decimal"/>
      <w:lvlText w:val="%1."/>
      <w:lvlJc w:val="center"/>
      <w:pPr>
        <w:tabs>
          <w:tab w:val="num" w:pos="-150"/>
        </w:tabs>
        <w:ind w:left="27" w:hanging="177"/>
      </w:pPr>
      <w:rPr>
        <w:rFonts w:ascii="Times New Roman" w:hAnsi="Times New Roman" w:hint="default"/>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DD34BEA"/>
    <w:multiLevelType w:val="singleLevel"/>
    <w:tmpl w:val="C3AAD8D8"/>
    <w:lvl w:ilvl="0">
      <w:start w:val="1"/>
      <w:numFmt w:val="decimal"/>
      <w:pStyle w:val="a5"/>
      <w:lvlText w:val="%1."/>
      <w:lvlJc w:val="left"/>
      <w:pPr>
        <w:tabs>
          <w:tab w:val="num" w:pos="0"/>
        </w:tabs>
        <w:ind w:firstLine="720"/>
      </w:pPr>
      <w:rPr>
        <w:rFonts w:hint="default"/>
      </w:rPr>
    </w:lvl>
  </w:abstractNum>
  <w:num w:numId="1">
    <w:abstractNumId w:val="43"/>
  </w:num>
  <w:num w:numId="2">
    <w:abstractNumId w:val="13"/>
  </w:num>
  <w:num w:numId="3">
    <w:abstractNumId w:val="0"/>
  </w:num>
  <w:num w:numId="4">
    <w:abstractNumId w:val="32"/>
  </w:num>
  <w:num w:numId="5">
    <w:abstractNumId w:val="26"/>
  </w:num>
  <w:num w:numId="6">
    <w:abstractNumId w:val="18"/>
  </w:num>
  <w:num w:numId="7">
    <w:abstractNumId w:val="30"/>
  </w:num>
  <w:num w:numId="8">
    <w:abstractNumId w:val="39"/>
  </w:num>
  <w:num w:numId="9">
    <w:abstractNumId w:val="31"/>
  </w:num>
  <w:num w:numId="10">
    <w:abstractNumId w:val="40"/>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7"/>
  </w:num>
  <w:num w:numId="14">
    <w:abstractNumId w:val="25"/>
  </w:num>
  <w:num w:numId="15">
    <w:abstractNumId w:val="41"/>
  </w:num>
  <w:num w:numId="16">
    <w:abstractNumId w:val="23"/>
  </w:num>
  <w:num w:numId="17">
    <w:abstractNumId w:val="17"/>
  </w:num>
  <w:num w:numId="18">
    <w:abstractNumId w:val="35"/>
  </w:num>
  <w:num w:numId="19">
    <w:abstractNumId w:val="36"/>
  </w:num>
  <w:num w:numId="20">
    <w:abstractNumId w:val="24"/>
  </w:num>
  <w:num w:numId="21">
    <w:abstractNumId w:val="42"/>
  </w:num>
  <w:num w:numId="22">
    <w:abstractNumId w:val="21"/>
  </w:num>
  <w:num w:numId="23">
    <w:abstractNumId w:val="19"/>
  </w:num>
  <w:num w:numId="24">
    <w:abstractNumId w:val="33"/>
  </w:num>
  <w:num w:numId="25">
    <w:abstractNumId w:val="38"/>
  </w:num>
  <w:num w:numId="26">
    <w:abstractNumId w:val="29"/>
  </w:num>
  <w:num w:numId="27">
    <w:abstractNumId w:val="28"/>
  </w:num>
  <w:num w:numId="28">
    <w:abstractNumId w:val="22"/>
  </w:num>
  <w:num w:numId="29">
    <w:abstractNumId w:val="12"/>
  </w:num>
  <w:num w:numId="30">
    <w:abstractNumId w:val="14"/>
  </w:num>
  <w:num w:numId="31">
    <w:abstractNumId w:val="11"/>
  </w:num>
  <w:num w:numId="32">
    <w:abstractNumId w:val="37"/>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430A"/>
    <w:rsid w:val="000003F7"/>
    <w:rsid w:val="000013D3"/>
    <w:rsid w:val="00003622"/>
    <w:rsid w:val="00004C9A"/>
    <w:rsid w:val="00012EE9"/>
    <w:rsid w:val="0001318F"/>
    <w:rsid w:val="000139DB"/>
    <w:rsid w:val="000150DA"/>
    <w:rsid w:val="00016ABC"/>
    <w:rsid w:val="0001706B"/>
    <w:rsid w:val="00017E78"/>
    <w:rsid w:val="00020A9C"/>
    <w:rsid w:val="00020BF1"/>
    <w:rsid w:val="00020E6F"/>
    <w:rsid w:val="00022177"/>
    <w:rsid w:val="00025737"/>
    <w:rsid w:val="0003025A"/>
    <w:rsid w:val="00031C06"/>
    <w:rsid w:val="000332DD"/>
    <w:rsid w:val="00033BDE"/>
    <w:rsid w:val="0003402A"/>
    <w:rsid w:val="00035E70"/>
    <w:rsid w:val="000376A1"/>
    <w:rsid w:val="00040487"/>
    <w:rsid w:val="0004285A"/>
    <w:rsid w:val="0004309C"/>
    <w:rsid w:val="00043C1F"/>
    <w:rsid w:val="0004438A"/>
    <w:rsid w:val="0004528D"/>
    <w:rsid w:val="00046A00"/>
    <w:rsid w:val="00046C3E"/>
    <w:rsid w:val="000470D8"/>
    <w:rsid w:val="000472CF"/>
    <w:rsid w:val="00053E9F"/>
    <w:rsid w:val="0005402E"/>
    <w:rsid w:val="000544C9"/>
    <w:rsid w:val="00054AAC"/>
    <w:rsid w:val="00055C06"/>
    <w:rsid w:val="00056440"/>
    <w:rsid w:val="000570A0"/>
    <w:rsid w:val="00057A8C"/>
    <w:rsid w:val="00057EB4"/>
    <w:rsid w:val="00060631"/>
    <w:rsid w:val="00061D8B"/>
    <w:rsid w:val="00061F03"/>
    <w:rsid w:val="00064937"/>
    <w:rsid w:val="00066F3E"/>
    <w:rsid w:val="00066FE4"/>
    <w:rsid w:val="0006716B"/>
    <w:rsid w:val="000702CB"/>
    <w:rsid w:val="00073EB2"/>
    <w:rsid w:val="00074449"/>
    <w:rsid w:val="00074D77"/>
    <w:rsid w:val="00080E1B"/>
    <w:rsid w:val="00081B6C"/>
    <w:rsid w:val="0008657D"/>
    <w:rsid w:val="00086A46"/>
    <w:rsid w:val="000878F2"/>
    <w:rsid w:val="000913F4"/>
    <w:rsid w:val="000936E4"/>
    <w:rsid w:val="000940BF"/>
    <w:rsid w:val="0009418B"/>
    <w:rsid w:val="00094408"/>
    <w:rsid w:val="000954C3"/>
    <w:rsid w:val="00096780"/>
    <w:rsid w:val="000A1F31"/>
    <w:rsid w:val="000A25CC"/>
    <w:rsid w:val="000A2FC7"/>
    <w:rsid w:val="000A3E3B"/>
    <w:rsid w:val="000A5523"/>
    <w:rsid w:val="000A6C67"/>
    <w:rsid w:val="000A7FD1"/>
    <w:rsid w:val="000B0788"/>
    <w:rsid w:val="000B1D6A"/>
    <w:rsid w:val="000B36B3"/>
    <w:rsid w:val="000B3E10"/>
    <w:rsid w:val="000B3F55"/>
    <w:rsid w:val="000B4574"/>
    <w:rsid w:val="000B6114"/>
    <w:rsid w:val="000B65F3"/>
    <w:rsid w:val="000B69E4"/>
    <w:rsid w:val="000B7DFA"/>
    <w:rsid w:val="000C0A7A"/>
    <w:rsid w:val="000C195C"/>
    <w:rsid w:val="000C207F"/>
    <w:rsid w:val="000C3230"/>
    <w:rsid w:val="000C5258"/>
    <w:rsid w:val="000C7514"/>
    <w:rsid w:val="000D2027"/>
    <w:rsid w:val="000D247D"/>
    <w:rsid w:val="000D4223"/>
    <w:rsid w:val="000D4F8E"/>
    <w:rsid w:val="000E3E63"/>
    <w:rsid w:val="000E4F4C"/>
    <w:rsid w:val="000E5A92"/>
    <w:rsid w:val="000F19C5"/>
    <w:rsid w:val="000F2452"/>
    <w:rsid w:val="000F295B"/>
    <w:rsid w:val="000F339F"/>
    <w:rsid w:val="000F3A0B"/>
    <w:rsid w:val="000F40BD"/>
    <w:rsid w:val="000F5610"/>
    <w:rsid w:val="000F5BFB"/>
    <w:rsid w:val="001017A6"/>
    <w:rsid w:val="0010197E"/>
    <w:rsid w:val="001054C6"/>
    <w:rsid w:val="00105D7B"/>
    <w:rsid w:val="001063C7"/>
    <w:rsid w:val="001077E9"/>
    <w:rsid w:val="00112519"/>
    <w:rsid w:val="0011422C"/>
    <w:rsid w:val="001150CD"/>
    <w:rsid w:val="00115148"/>
    <w:rsid w:val="00115AD5"/>
    <w:rsid w:val="00115F3F"/>
    <w:rsid w:val="00116F52"/>
    <w:rsid w:val="00116FD3"/>
    <w:rsid w:val="00120A45"/>
    <w:rsid w:val="001215F5"/>
    <w:rsid w:val="0012517D"/>
    <w:rsid w:val="0012527C"/>
    <w:rsid w:val="00130A60"/>
    <w:rsid w:val="00130AB2"/>
    <w:rsid w:val="001345A8"/>
    <w:rsid w:val="0013486E"/>
    <w:rsid w:val="00137D60"/>
    <w:rsid w:val="001410BD"/>
    <w:rsid w:val="001412C8"/>
    <w:rsid w:val="00141846"/>
    <w:rsid w:val="0014189A"/>
    <w:rsid w:val="00141A49"/>
    <w:rsid w:val="00143061"/>
    <w:rsid w:val="001445E9"/>
    <w:rsid w:val="001469E9"/>
    <w:rsid w:val="00147AE5"/>
    <w:rsid w:val="001548ED"/>
    <w:rsid w:val="00154EBD"/>
    <w:rsid w:val="00155077"/>
    <w:rsid w:val="001629D8"/>
    <w:rsid w:val="00164D32"/>
    <w:rsid w:val="0016628E"/>
    <w:rsid w:val="00166766"/>
    <w:rsid w:val="001679BE"/>
    <w:rsid w:val="00167B2A"/>
    <w:rsid w:val="00171418"/>
    <w:rsid w:val="0017152E"/>
    <w:rsid w:val="0017174F"/>
    <w:rsid w:val="00171DF2"/>
    <w:rsid w:val="001738AF"/>
    <w:rsid w:val="00174748"/>
    <w:rsid w:val="00181F51"/>
    <w:rsid w:val="00182B65"/>
    <w:rsid w:val="001859AE"/>
    <w:rsid w:val="00186468"/>
    <w:rsid w:val="00187388"/>
    <w:rsid w:val="001875AF"/>
    <w:rsid w:val="00187741"/>
    <w:rsid w:val="00187B43"/>
    <w:rsid w:val="00191EF9"/>
    <w:rsid w:val="00192A58"/>
    <w:rsid w:val="001938F9"/>
    <w:rsid w:val="0019478F"/>
    <w:rsid w:val="00196D5E"/>
    <w:rsid w:val="00197DEC"/>
    <w:rsid w:val="001A08D4"/>
    <w:rsid w:val="001A201F"/>
    <w:rsid w:val="001A49C1"/>
    <w:rsid w:val="001A6361"/>
    <w:rsid w:val="001A6D2A"/>
    <w:rsid w:val="001A7EEA"/>
    <w:rsid w:val="001B0838"/>
    <w:rsid w:val="001B143B"/>
    <w:rsid w:val="001B2542"/>
    <w:rsid w:val="001B520A"/>
    <w:rsid w:val="001B54FC"/>
    <w:rsid w:val="001C038E"/>
    <w:rsid w:val="001C34AA"/>
    <w:rsid w:val="001D0A9A"/>
    <w:rsid w:val="001D1855"/>
    <w:rsid w:val="001D21B5"/>
    <w:rsid w:val="001D2677"/>
    <w:rsid w:val="001D4A84"/>
    <w:rsid w:val="001D4F88"/>
    <w:rsid w:val="001D62FD"/>
    <w:rsid w:val="001E4AF2"/>
    <w:rsid w:val="001E4C5A"/>
    <w:rsid w:val="001E4F44"/>
    <w:rsid w:val="001E5C8F"/>
    <w:rsid w:val="001E5FB9"/>
    <w:rsid w:val="001E6104"/>
    <w:rsid w:val="001F0551"/>
    <w:rsid w:val="001F1DC7"/>
    <w:rsid w:val="001F3DB6"/>
    <w:rsid w:val="001F54B7"/>
    <w:rsid w:val="001F6DC6"/>
    <w:rsid w:val="001F6FD1"/>
    <w:rsid w:val="001F729A"/>
    <w:rsid w:val="00201F63"/>
    <w:rsid w:val="00205ABD"/>
    <w:rsid w:val="00205BBC"/>
    <w:rsid w:val="00207EC8"/>
    <w:rsid w:val="00210456"/>
    <w:rsid w:val="00210A9D"/>
    <w:rsid w:val="002119EE"/>
    <w:rsid w:val="0021208F"/>
    <w:rsid w:val="002154A9"/>
    <w:rsid w:val="00216E88"/>
    <w:rsid w:val="0022073C"/>
    <w:rsid w:val="00222427"/>
    <w:rsid w:val="00222AC5"/>
    <w:rsid w:val="00222BDC"/>
    <w:rsid w:val="002243A3"/>
    <w:rsid w:val="00224CC4"/>
    <w:rsid w:val="00224F42"/>
    <w:rsid w:val="00225B87"/>
    <w:rsid w:val="0022733D"/>
    <w:rsid w:val="00230A06"/>
    <w:rsid w:val="00231621"/>
    <w:rsid w:val="0023265F"/>
    <w:rsid w:val="00234A2B"/>
    <w:rsid w:val="00234C06"/>
    <w:rsid w:val="0023727C"/>
    <w:rsid w:val="00237C69"/>
    <w:rsid w:val="0024067C"/>
    <w:rsid w:val="00241867"/>
    <w:rsid w:val="00241A18"/>
    <w:rsid w:val="00246942"/>
    <w:rsid w:val="00246D6F"/>
    <w:rsid w:val="00250BC3"/>
    <w:rsid w:val="002511B2"/>
    <w:rsid w:val="00253299"/>
    <w:rsid w:val="00253DDA"/>
    <w:rsid w:val="002545DC"/>
    <w:rsid w:val="00254CE0"/>
    <w:rsid w:val="00255ACF"/>
    <w:rsid w:val="00256318"/>
    <w:rsid w:val="0025713A"/>
    <w:rsid w:val="00257262"/>
    <w:rsid w:val="0026071E"/>
    <w:rsid w:val="00260D8E"/>
    <w:rsid w:val="00262102"/>
    <w:rsid w:val="002632B8"/>
    <w:rsid w:val="00263A3F"/>
    <w:rsid w:val="00270226"/>
    <w:rsid w:val="002716B5"/>
    <w:rsid w:val="00271C14"/>
    <w:rsid w:val="00272FA1"/>
    <w:rsid w:val="002760FD"/>
    <w:rsid w:val="0028029B"/>
    <w:rsid w:val="0028299A"/>
    <w:rsid w:val="00282B39"/>
    <w:rsid w:val="00282B45"/>
    <w:rsid w:val="00282BAA"/>
    <w:rsid w:val="002841F0"/>
    <w:rsid w:val="0028542E"/>
    <w:rsid w:val="00286957"/>
    <w:rsid w:val="0028785E"/>
    <w:rsid w:val="0029114E"/>
    <w:rsid w:val="002913BE"/>
    <w:rsid w:val="00291A1D"/>
    <w:rsid w:val="002923CC"/>
    <w:rsid w:val="00293B19"/>
    <w:rsid w:val="00293ECD"/>
    <w:rsid w:val="002942A5"/>
    <w:rsid w:val="002A7E44"/>
    <w:rsid w:val="002B01BE"/>
    <w:rsid w:val="002B395B"/>
    <w:rsid w:val="002B57F6"/>
    <w:rsid w:val="002B595E"/>
    <w:rsid w:val="002B5B4D"/>
    <w:rsid w:val="002B5C80"/>
    <w:rsid w:val="002B6C0F"/>
    <w:rsid w:val="002B7095"/>
    <w:rsid w:val="002B738C"/>
    <w:rsid w:val="002C0ED2"/>
    <w:rsid w:val="002C1218"/>
    <w:rsid w:val="002C1D0C"/>
    <w:rsid w:val="002C386A"/>
    <w:rsid w:val="002C40C6"/>
    <w:rsid w:val="002C4DF8"/>
    <w:rsid w:val="002C4F47"/>
    <w:rsid w:val="002C5095"/>
    <w:rsid w:val="002C51E0"/>
    <w:rsid w:val="002C5313"/>
    <w:rsid w:val="002D074D"/>
    <w:rsid w:val="002D0859"/>
    <w:rsid w:val="002D22FE"/>
    <w:rsid w:val="002D2F3C"/>
    <w:rsid w:val="002D362C"/>
    <w:rsid w:val="002D3721"/>
    <w:rsid w:val="002D474D"/>
    <w:rsid w:val="002D4FAC"/>
    <w:rsid w:val="002D521F"/>
    <w:rsid w:val="002D54C5"/>
    <w:rsid w:val="002D7127"/>
    <w:rsid w:val="002E0F59"/>
    <w:rsid w:val="002E1A3F"/>
    <w:rsid w:val="002E4082"/>
    <w:rsid w:val="002E4667"/>
    <w:rsid w:val="002E5332"/>
    <w:rsid w:val="002E60F5"/>
    <w:rsid w:val="002F1CD2"/>
    <w:rsid w:val="002F23A3"/>
    <w:rsid w:val="002F2B2F"/>
    <w:rsid w:val="002F3424"/>
    <w:rsid w:val="002F4105"/>
    <w:rsid w:val="002F5839"/>
    <w:rsid w:val="002F5A71"/>
    <w:rsid w:val="003017BF"/>
    <w:rsid w:val="00301E66"/>
    <w:rsid w:val="003025CC"/>
    <w:rsid w:val="003043C1"/>
    <w:rsid w:val="00304E97"/>
    <w:rsid w:val="00305FFB"/>
    <w:rsid w:val="003061E6"/>
    <w:rsid w:val="00307A78"/>
    <w:rsid w:val="00307F88"/>
    <w:rsid w:val="00313877"/>
    <w:rsid w:val="003156C4"/>
    <w:rsid w:val="00315ADA"/>
    <w:rsid w:val="003170F0"/>
    <w:rsid w:val="003173C7"/>
    <w:rsid w:val="0032129C"/>
    <w:rsid w:val="0032150A"/>
    <w:rsid w:val="00324337"/>
    <w:rsid w:val="00324CC0"/>
    <w:rsid w:val="00324DB0"/>
    <w:rsid w:val="00327207"/>
    <w:rsid w:val="00327889"/>
    <w:rsid w:val="003300F0"/>
    <w:rsid w:val="003307EE"/>
    <w:rsid w:val="00330DC9"/>
    <w:rsid w:val="00331640"/>
    <w:rsid w:val="00332175"/>
    <w:rsid w:val="00333309"/>
    <w:rsid w:val="00333E8F"/>
    <w:rsid w:val="0033499A"/>
    <w:rsid w:val="0033511C"/>
    <w:rsid w:val="00337B07"/>
    <w:rsid w:val="0034041D"/>
    <w:rsid w:val="00342045"/>
    <w:rsid w:val="00343875"/>
    <w:rsid w:val="00343CD4"/>
    <w:rsid w:val="003448C6"/>
    <w:rsid w:val="00356AE9"/>
    <w:rsid w:val="0035722D"/>
    <w:rsid w:val="00362C20"/>
    <w:rsid w:val="003632D5"/>
    <w:rsid w:val="00363981"/>
    <w:rsid w:val="00363FC5"/>
    <w:rsid w:val="00363FEB"/>
    <w:rsid w:val="00365676"/>
    <w:rsid w:val="00367B46"/>
    <w:rsid w:val="003721A6"/>
    <w:rsid w:val="00373243"/>
    <w:rsid w:val="00373BA1"/>
    <w:rsid w:val="00373E8D"/>
    <w:rsid w:val="00373F1B"/>
    <w:rsid w:val="0037541F"/>
    <w:rsid w:val="00375942"/>
    <w:rsid w:val="003774B0"/>
    <w:rsid w:val="00383BC0"/>
    <w:rsid w:val="003840C6"/>
    <w:rsid w:val="00386DBA"/>
    <w:rsid w:val="00387084"/>
    <w:rsid w:val="00387313"/>
    <w:rsid w:val="00387733"/>
    <w:rsid w:val="00392822"/>
    <w:rsid w:val="00393053"/>
    <w:rsid w:val="00396A96"/>
    <w:rsid w:val="003A32A0"/>
    <w:rsid w:val="003A37FE"/>
    <w:rsid w:val="003A3EA7"/>
    <w:rsid w:val="003A3EF1"/>
    <w:rsid w:val="003A4D41"/>
    <w:rsid w:val="003A5A72"/>
    <w:rsid w:val="003A5FEC"/>
    <w:rsid w:val="003A6664"/>
    <w:rsid w:val="003A7285"/>
    <w:rsid w:val="003A7FCB"/>
    <w:rsid w:val="003B1925"/>
    <w:rsid w:val="003B1C4C"/>
    <w:rsid w:val="003B3F7C"/>
    <w:rsid w:val="003B4199"/>
    <w:rsid w:val="003B504E"/>
    <w:rsid w:val="003B515B"/>
    <w:rsid w:val="003B5426"/>
    <w:rsid w:val="003C035B"/>
    <w:rsid w:val="003C0B31"/>
    <w:rsid w:val="003C0F13"/>
    <w:rsid w:val="003C1091"/>
    <w:rsid w:val="003C10FD"/>
    <w:rsid w:val="003C136C"/>
    <w:rsid w:val="003C1698"/>
    <w:rsid w:val="003C3341"/>
    <w:rsid w:val="003C38BA"/>
    <w:rsid w:val="003C457B"/>
    <w:rsid w:val="003C4C83"/>
    <w:rsid w:val="003D0CB8"/>
    <w:rsid w:val="003D131E"/>
    <w:rsid w:val="003D1380"/>
    <w:rsid w:val="003D1744"/>
    <w:rsid w:val="003D533F"/>
    <w:rsid w:val="003D53CA"/>
    <w:rsid w:val="003D5852"/>
    <w:rsid w:val="003D6160"/>
    <w:rsid w:val="003E0141"/>
    <w:rsid w:val="003E1BFF"/>
    <w:rsid w:val="003E2FD7"/>
    <w:rsid w:val="003E430A"/>
    <w:rsid w:val="003E6B2B"/>
    <w:rsid w:val="003F04FA"/>
    <w:rsid w:val="003F2973"/>
    <w:rsid w:val="003F7858"/>
    <w:rsid w:val="003F7D9A"/>
    <w:rsid w:val="0040139E"/>
    <w:rsid w:val="004016A1"/>
    <w:rsid w:val="00401C16"/>
    <w:rsid w:val="00402D51"/>
    <w:rsid w:val="00403DD5"/>
    <w:rsid w:val="0040557A"/>
    <w:rsid w:val="004058C4"/>
    <w:rsid w:val="00405CA0"/>
    <w:rsid w:val="0041002F"/>
    <w:rsid w:val="004112A8"/>
    <w:rsid w:val="00412C04"/>
    <w:rsid w:val="0041547A"/>
    <w:rsid w:val="00415561"/>
    <w:rsid w:val="004156F7"/>
    <w:rsid w:val="00421241"/>
    <w:rsid w:val="004216D1"/>
    <w:rsid w:val="004233DA"/>
    <w:rsid w:val="00423BEC"/>
    <w:rsid w:val="00426C5B"/>
    <w:rsid w:val="00426D1C"/>
    <w:rsid w:val="00434CB3"/>
    <w:rsid w:val="00435902"/>
    <w:rsid w:val="00435D26"/>
    <w:rsid w:val="00436F7E"/>
    <w:rsid w:val="00437652"/>
    <w:rsid w:val="00440AA0"/>
    <w:rsid w:val="004410BF"/>
    <w:rsid w:val="004415D0"/>
    <w:rsid w:val="00442A15"/>
    <w:rsid w:val="0044339D"/>
    <w:rsid w:val="00444714"/>
    <w:rsid w:val="00445434"/>
    <w:rsid w:val="00450B63"/>
    <w:rsid w:val="00451FAB"/>
    <w:rsid w:val="004531EC"/>
    <w:rsid w:val="00455B69"/>
    <w:rsid w:val="0045780F"/>
    <w:rsid w:val="00457A87"/>
    <w:rsid w:val="00457B3B"/>
    <w:rsid w:val="0046097F"/>
    <w:rsid w:val="00460DF0"/>
    <w:rsid w:val="00463C4D"/>
    <w:rsid w:val="00464E10"/>
    <w:rsid w:val="00465645"/>
    <w:rsid w:val="004663F6"/>
    <w:rsid w:val="00466517"/>
    <w:rsid w:val="00471426"/>
    <w:rsid w:val="004716DC"/>
    <w:rsid w:val="00477F91"/>
    <w:rsid w:val="00480785"/>
    <w:rsid w:val="004816F4"/>
    <w:rsid w:val="00482477"/>
    <w:rsid w:val="00482C7B"/>
    <w:rsid w:val="004841B0"/>
    <w:rsid w:val="00486B3D"/>
    <w:rsid w:val="00487262"/>
    <w:rsid w:val="00490C65"/>
    <w:rsid w:val="00490D29"/>
    <w:rsid w:val="00491BF4"/>
    <w:rsid w:val="00492D48"/>
    <w:rsid w:val="00493246"/>
    <w:rsid w:val="00493647"/>
    <w:rsid w:val="00494EC3"/>
    <w:rsid w:val="00495ADF"/>
    <w:rsid w:val="00495D60"/>
    <w:rsid w:val="004969A8"/>
    <w:rsid w:val="004A019E"/>
    <w:rsid w:val="004A0362"/>
    <w:rsid w:val="004A0603"/>
    <w:rsid w:val="004A0641"/>
    <w:rsid w:val="004A2F29"/>
    <w:rsid w:val="004A3F91"/>
    <w:rsid w:val="004A6C50"/>
    <w:rsid w:val="004A7B9E"/>
    <w:rsid w:val="004B02BD"/>
    <w:rsid w:val="004B02F3"/>
    <w:rsid w:val="004B06B1"/>
    <w:rsid w:val="004B248B"/>
    <w:rsid w:val="004B3C15"/>
    <w:rsid w:val="004B6D71"/>
    <w:rsid w:val="004B6E07"/>
    <w:rsid w:val="004C0480"/>
    <w:rsid w:val="004C26F3"/>
    <w:rsid w:val="004C733A"/>
    <w:rsid w:val="004D0F8B"/>
    <w:rsid w:val="004D18F0"/>
    <w:rsid w:val="004D2CD8"/>
    <w:rsid w:val="004D40FA"/>
    <w:rsid w:val="004D5AEB"/>
    <w:rsid w:val="004D5E61"/>
    <w:rsid w:val="004D6DA9"/>
    <w:rsid w:val="004D6F3D"/>
    <w:rsid w:val="004D6F4E"/>
    <w:rsid w:val="004D711C"/>
    <w:rsid w:val="004D7E63"/>
    <w:rsid w:val="004E1562"/>
    <w:rsid w:val="004E17F8"/>
    <w:rsid w:val="004E32AB"/>
    <w:rsid w:val="004E5CC1"/>
    <w:rsid w:val="004E664F"/>
    <w:rsid w:val="004E67F1"/>
    <w:rsid w:val="004E6E44"/>
    <w:rsid w:val="004E6EA6"/>
    <w:rsid w:val="004E6F62"/>
    <w:rsid w:val="004F155E"/>
    <w:rsid w:val="004F1955"/>
    <w:rsid w:val="004F1E1A"/>
    <w:rsid w:val="004F2578"/>
    <w:rsid w:val="004F3B1A"/>
    <w:rsid w:val="004F3C45"/>
    <w:rsid w:val="004F40C5"/>
    <w:rsid w:val="004F4E83"/>
    <w:rsid w:val="004F595C"/>
    <w:rsid w:val="004F597F"/>
    <w:rsid w:val="004F62AF"/>
    <w:rsid w:val="00500A65"/>
    <w:rsid w:val="0050116B"/>
    <w:rsid w:val="00503969"/>
    <w:rsid w:val="00503989"/>
    <w:rsid w:val="00504496"/>
    <w:rsid w:val="00505AB6"/>
    <w:rsid w:val="00505C7D"/>
    <w:rsid w:val="00507CEA"/>
    <w:rsid w:val="00507E10"/>
    <w:rsid w:val="00510828"/>
    <w:rsid w:val="00511646"/>
    <w:rsid w:val="005128DE"/>
    <w:rsid w:val="00515473"/>
    <w:rsid w:val="00520F83"/>
    <w:rsid w:val="0052163A"/>
    <w:rsid w:val="005248B0"/>
    <w:rsid w:val="0052613A"/>
    <w:rsid w:val="00526CAD"/>
    <w:rsid w:val="00526FFF"/>
    <w:rsid w:val="005300BD"/>
    <w:rsid w:val="005315AC"/>
    <w:rsid w:val="00531C14"/>
    <w:rsid w:val="00533310"/>
    <w:rsid w:val="0053336E"/>
    <w:rsid w:val="00533E98"/>
    <w:rsid w:val="00535BB6"/>
    <w:rsid w:val="00535D32"/>
    <w:rsid w:val="00535D8C"/>
    <w:rsid w:val="005402E2"/>
    <w:rsid w:val="00540895"/>
    <w:rsid w:val="00540FB5"/>
    <w:rsid w:val="00541241"/>
    <w:rsid w:val="00542D72"/>
    <w:rsid w:val="00543584"/>
    <w:rsid w:val="00543798"/>
    <w:rsid w:val="00543FBF"/>
    <w:rsid w:val="00544046"/>
    <w:rsid w:val="00544958"/>
    <w:rsid w:val="00545796"/>
    <w:rsid w:val="005457F4"/>
    <w:rsid w:val="005478B6"/>
    <w:rsid w:val="00547F9F"/>
    <w:rsid w:val="005508F5"/>
    <w:rsid w:val="00550C5E"/>
    <w:rsid w:val="00551F46"/>
    <w:rsid w:val="00552797"/>
    <w:rsid w:val="0055297E"/>
    <w:rsid w:val="00554176"/>
    <w:rsid w:val="005543DA"/>
    <w:rsid w:val="00554D5A"/>
    <w:rsid w:val="0055725E"/>
    <w:rsid w:val="005613FC"/>
    <w:rsid w:val="00562495"/>
    <w:rsid w:val="005626D2"/>
    <w:rsid w:val="00562A05"/>
    <w:rsid w:val="005636A0"/>
    <w:rsid w:val="00564643"/>
    <w:rsid w:val="00567F0E"/>
    <w:rsid w:val="005702CF"/>
    <w:rsid w:val="00571606"/>
    <w:rsid w:val="00571850"/>
    <w:rsid w:val="00572A01"/>
    <w:rsid w:val="00573898"/>
    <w:rsid w:val="005739A9"/>
    <w:rsid w:val="00575B3B"/>
    <w:rsid w:val="0057655B"/>
    <w:rsid w:val="00576581"/>
    <w:rsid w:val="0057680A"/>
    <w:rsid w:val="00576BC9"/>
    <w:rsid w:val="00577863"/>
    <w:rsid w:val="005778B4"/>
    <w:rsid w:val="00577DED"/>
    <w:rsid w:val="005810E8"/>
    <w:rsid w:val="005851C0"/>
    <w:rsid w:val="005873E0"/>
    <w:rsid w:val="00587444"/>
    <w:rsid w:val="00587C3B"/>
    <w:rsid w:val="00593E16"/>
    <w:rsid w:val="00593E5C"/>
    <w:rsid w:val="0059429E"/>
    <w:rsid w:val="00597FA1"/>
    <w:rsid w:val="005A028A"/>
    <w:rsid w:val="005A064D"/>
    <w:rsid w:val="005A0F42"/>
    <w:rsid w:val="005A1476"/>
    <w:rsid w:val="005A5B6D"/>
    <w:rsid w:val="005A5C73"/>
    <w:rsid w:val="005A6AC3"/>
    <w:rsid w:val="005A71D9"/>
    <w:rsid w:val="005B3C00"/>
    <w:rsid w:val="005B4792"/>
    <w:rsid w:val="005B7148"/>
    <w:rsid w:val="005C1B86"/>
    <w:rsid w:val="005C24CE"/>
    <w:rsid w:val="005C433C"/>
    <w:rsid w:val="005C5473"/>
    <w:rsid w:val="005C5A31"/>
    <w:rsid w:val="005C6C15"/>
    <w:rsid w:val="005C7A96"/>
    <w:rsid w:val="005D09F3"/>
    <w:rsid w:val="005D144A"/>
    <w:rsid w:val="005D55C9"/>
    <w:rsid w:val="005D6CEA"/>
    <w:rsid w:val="005D74DC"/>
    <w:rsid w:val="005D7835"/>
    <w:rsid w:val="005D7D80"/>
    <w:rsid w:val="005D7E4B"/>
    <w:rsid w:val="005E06A7"/>
    <w:rsid w:val="005E0F2A"/>
    <w:rsid w:val="005E3182"/>
    <w:rsid w:val="005E71B8"/>
    <w:rsid w:val="005F05F8"/>
    <w:rsid w:val="005F1E9E"/>
    <w:rsid w:val="005F2396"/>
    <w:rsid w:val="005F27FA"/>
    <w:rsid w:val="005F318E"/>
    <w:rsid w:val="005F379E"/>
    <w:rsid w:val="005F3B7E"/>
    <w:rsid w:val="005F753B"/>
    <w:rsid w:val="005F7C9D"/>
    <w:rsid w:val="005F7F19"/>
    <w:rsid w:val="00600C77"/>
    <w:rsid w:val="006013D1"/>
    <w:rsid w:val="0060209D"/>
    <w:rsid w:val="0060289D"/>
    <w:rsid w:val="00602D48"/>
    <w:rsid w:val="006035FD"/>
    <w:rsid w:val="006044F6"/>
    <w:rsid w:val="00605515"/>
    <w:rsid w:val="00606282"/>
    <w:rsid w:val="00606D2F"/>
    <w:rsid w:val="00612C5D"/>
    <w:rsid w:val="00613221"/>
    <w:rsid w:val="006149AE"/>
    <w:rsid w:val="00614C81"/>
    <w:rsid w:val="00614C8D"/>
    <w:rsid w:val="0061779B"/>
    <w:rsid w:val="00617A64"/>
    <w:rsid w:val="006212C0"/>
    <w:rsid w:val="006232A4"/>
    <w:rsid w:val="00624127"/>
    <w:rsid w:val="00625302"/>
    <w:rsid w:val="006253DD"/>
    <w:rsid w:val="006259E8"/>
    <w:rsid w:val="006261E3"/>
    <w:rsid w:val="006264CA"/>
    <w:rsid w:val="00626EE9"/>
    <w:rsid w:val="0063192D"/>
    <w:rsid w:val="00631B04"/>
    <w:rsid w:val="006331D4"/>
    <w:rsid w:val="006402B0"/>
    <w:rsid w:val="00642D93"/>
    <w:rsid w:val="00643C6E"/>
    <w:rsid w:val="00645F01"/>
    <w:rsid w:val="00646C2F"/>
    <w:rsid w:val="00647BAB"/>
    <w:rsid w:val="00647D74"/>
    <w:rsid w:val="00650EA1"/>
    <w:rsid w:val="00651F44"/>
    <w:rsid w:val="006530DB"/>
    <w:rsid w:val="00654405"/>
    <w:rsid w:val="00657214"/>
    <w:rsid w:val="00657E3A"/>
    <w:rsid w:val="00660022"/>
    <w:rsid w:val="006609C7"/>
    <w:rsid w:val="00661F60"/>
    <w:rsid w:val="006626CC"/>
    <w:rsid w:val="00663658"/>
    <w:rsid w:val="00665E00"/>
    <w:rsid w:val="00666563"/>
    <w:rsid w:val="00666C9D"/>
    <w:rsid w:val="00670EE5"/>
    <w:rsid w:val="00671637"/>
    <w:rsid w:val="0067252E"/>
    <w:rsid w:val="0067300E"/>
    <w:rsid w:val="0067361E"/>
    <w:rsid w:val="006743D6"/>
    <w:rsid w:val="00676516"/>
    <w:rsid w:val="00676582"/>
    <w:rsid w:val="00676FBD"/>
    <w:rsid w:val="00680FCE"/>
    <w:rsid w:val="00681C65"/>
    <w:rsid w:val="00681D1E"/>
    <w:rsid w:val="006841E7"/>
    <w:rsid w:val="006870AC"/>
    <w:rsid w:val="006872D5"/>
    <w:rsid w:val="00687305"/>
    <w:rsid w:val="00687641"/>
    <w:rsid w:val="0069064D"/>
    <w:rsid w:val="0069102C"/>
    <w:rsid w:val="00693F2C"/>
    <w:rsid w:val="00695516"/>
    <w:rsid w:val="0069622A"/>
    <w:rsid w:val="0069655B"/>
    <w:rsid w:val="00697517"/>
    <w:rsid w:val="006A16DC"/>
    <w:rsid w:val="006A2841"/>
    <w:rsid w:val="006A4214"/>
    <w:rsid w:val="006A4BD9"/>
    <w:rsid w:val="006A7868"/>
    <w:rsid w:val="006B2DB1"/>
    <w:rsid w:val="006B5414"/>
    <w:rsid w:val="006B5C57"/>
    <w:rsid w:val="006B5F8B"/>
    <w:rsid w:val="006B642B"/>
    <w:rsid w:val="006B6666"/>
    <w:rsid w:val="006C00BE"/>
    <w:rsid w:val="006C0EF6"/>
    <w:rsid w:val="006C3D2E"/>
    <w:rsid w:val="006C589F"/>
    <w:rsid w:val="006D0406"/>
    <w:rsid w:val="006D0606"/>
    <w:rsid w:val="006D076E"/>
    <w:rsid w:val="006D2C28"/>
    <w:rsid w:val="006D43B7"/>
    <w:rsid w:val="006D4651"/>
    <w:rsid w:val="006D65C7"/>
    <w:rsid w:val="006E0A7E"/>
    <w:rsid w:val="006E0E2C"/>
    <w:rsid w:val="006E1036"/>
    <w:rsid w:val="006E1E49"/>
    <w:rsid w:val="006E2866"/>
    <w:rsid w:val="006E2C2A"/>
    <w:rsid w:val="006E2DEB"/>
    <w:rsid w:val="006E32BB"/>
    <w:rsid w:val="006E4779"/>
    <w:rsid w:val="006E5E8F"/>
    <w:rsid w:val="006E5EE7"/>
    <w:rsid w:val="006E6C73"/>
    <w:rsid w:val="006E737F"/>
    <w:rsid w:val="006F05F1"/>
    <w:rsid w:val="006F1D3B"/>
    <w:rsid w:val="006F1E9E"/>
    <w:rsid w:val="006F4EF3"/>
    <w:rsid w:val="006F6875"/>
    <w:rsid w:val="006F6AB2"/>
    <w:rsid w:val="006F76D0"/>
    <w:rsid w:val="007058E2"/>
    <w:rsid w:val="007062D0"/>
    <w:rsid w:val="0070732D"/>
    <w:rsid w:val="00707746"/>
    <w:rsid w:val="00707E74"/>
    <w:rsid w:val="00711C7B"/>
    <w:rsid w:val="00711E93"/>
    <w:rsid w:val="007123A1"/>
    <w:rsid w:val="00712420"/>
    <w:rsid w:val="00712A8B"/>
    <w:rsid w:val="00712F9D"/>
    <w:rsid w:val="00713A04"/>
    <w:rsid w:val="00715830"/>
    <w:rsid w:val="00720F57"/>
    <w:rsid w:val="00721008"/>
    <w:rsid w:val="00721BDA"/>
    <w:rsid w:val="007234BF"/>
    <w:rsid w:val="007238C0"/>
    <w:rsid w:val="00725235"/>
    <w:rsid w:val="00730E97"/>
    <w:rsid w:val="00732300"/>
    <w:rsid w:val="00733421"/>
    <w:rsid w:val="0073358A"/>
    <w:rsid w:val="0073460E"/>
    <w:rsid w:val="00734EAA"/>
    <w:rsid w:val="007367A9"/>
    <w:rsid w:val="00743C40"/>
    <w:rsid w:val="00744A84"/>
    <w:rsid w:val="007478DD"/>
    <w:rsid w:val="00747CD0"/>
    <w:rsid w:val="00750574"/>
    <w:rsid w:val="00752DAB"/>
    <w:rsid w:val="00752EE9"/>
    <w:rsid w:val="0075650F"/>
    <w:rsid w:val="0076737E"/>
    <w:rsid w:val="00767C47"/>
    <w:rsid w:val="00767C4A"/>
    <w:rsid w:val="0077156F"/>
    <w:rsid w:val="00772AC0"/>
    <w:rsid w:val="00774411"/>
    <w:rsid w:val="007755A0"/>
    <w:rsid w:val="007756C6"/>
    <w:rsid w:val="00775C7E"/>
    <w:rsid w:val="007767F4"/>
    <w:rsid w:val="007772E9"/>
    <w:rsid w:val="0078034F"/>
    <w:rsid w:val="00781534"/>
    <w:rsid w:val="00781A64"/>
    <w:rsid w:val="007833D2"/>
    <w:rsid w:val="00783E4F"/>
    <w:rsid w:val="007855F0"/>
    <w:rsid w:val="00785DE7"/>
    <w:rsid w:val="00786FE2"/>
    <w:rsid w:val="007877BA"/>
    <w:rsid w:val="00790566"/>
    <w:rsid w:val="0079081F"/>
    <w:rsid w:val="007908F5"/>
    <w:rsid w:val="00791E66"/>
    <w:rsid w:val="0079303F"/>
    <w:rsid w:val="0079479B"/>
    <w:rsid w:val="007965D3"/>
    <w:rsid w:val="007967CC"/>
    <w:rsid w:val="00796B9D"/>
    <w:rsid w:val="00797DDD"/>
    <w:rsid w:val="00797ECF"/>
    <w:rsid w:val="007A2959"/>
    <w:rsid w:val="007A36AD"/>
    <w:rsid w:val="007A4D05"/>
    <w:rsid w:val="007A57A1"/>
    <w:rsid w:val="007A61E8"/>
    <w:rsid w:val="007B1637"/>
    <w:rsid w:val="007B20FC"/>
    <w:rsid w:val="007B4142"/>
    <w:rsid w:val="007B4971"/>
    <w:rsid w:val="007B559E"/>
    <w:rsid w:val="007B588C"/>
    <w:rsid w:val="007B695B"/>
    <w:rsid w:val="007B78A7"/>
    <w:rsid w:val="007C1697"/>
    <w:rsid w:val="007C5031"/>
    <w:rsid w:val="007C652E"/>
    <w:rsid w:val="007C68BD"/>
    <w:rsid w:val="007C68F8"/>
    <w:rsid w:val="007D0181"/>
    <w:rsid w:val="007D0EDE"/>
    <w:rsid w:val="007D16D8"/>
    <w:rsid w:val="007D370D"/>
    <w:rsid w:val="007D3B7D"/>
    <w:rsid w:val="007D6E89"/>
    <w:rsid w:val="007E0838"/>
    <w:rsid w:val="007E2335"/>
    <w:rsid w:val="007E2C11"/>
    <w:rsid w:val="007E4981"/>
    <w:rsid w:val="007E5622"/>
    <w:rsid w:val="007E5FF8"/>
    <w:rsid w:val="007E67DC"/>
    <w:rsid w:val="007F26C5"/>
    <w:rsid w:val="007F2CF3"/>
    <w:rsid w:val="007F3B7F"/>
    <w:rsid w:val="007F502B"/>
    <w:rsid w:val="008002E5"/>
    <w:rsid w:val="00801CCE"/>
    <w:rsid w:val="00804DFD"/>
    <w:rsid w:val="00805B83"/>
    <w:rsid w:val="008060E1"/>
    <w:rsid w:val="0080613D"/>
    <w:rsid w:val="00806719"/>
    <w:rsid w:val="0080713C"/>
    <w:rsid w:val="00810EC4"/>
    <w:rsid w:val="008114E1"/>
    <w:rsid w:val="0081341A"/>
    <w:rsid w:val="00814C98"/>
    <w:rsid w:val="00815EE8"/>
    <w:rsid w:val="00817A29"/>
    <w:rsid w:val="00821032"/>
    <w:rsid w:val="008218B8"/>
    <w:rsid w:val="00823157"/>
    <w:rsid w:val="0082382E"/>
    <w:rsid w:val="0082452F"/>
    <w:rsid w:val="00826820"/>
    <w:rsid w:val="00826FB1"/>
    <w:rsid w:val="00831301"/>
    <w:rsid w:val="0083396F"/>
    <w:rsid w:val="00834466"/>
    <w:rsid w:val="008359B9"/>
    <w:rsid w:val="00837CC8"/>
    <w:rsid w:val="00837E09"/>
    <w:rsid w:val="00840FCA"/>
    <w:rsid w:val="00841921"/>
    <w:rsid w:val="00843C93"/>
    <w:rsid w:val="0084481A"/>
    <w:rsid w:val="00844BB1"/>
    <w:rsid w:val="00845EF7"/>
    <w:rsid w:val="00846225"/>
    <w:rsid w:val="00850C75"/>
    <w:rsid w:val="008519E8"/>
    <w:rsid w:val="0085415F"/>
    <w:rsid w:val="00854BD6"/>
    <w:rsid w:val="00855EBA"/>
    <w:rsid w:val="0086021B"/>
    <w:rsid w:val="00860413"/>
    <w:rsid w:val="0086058F"/>
    <w:rsid w:val="00860C0F"/>
    <w:rsid w:val="00861984"/>
    <w:rsid w:val="00864B7D"/>
    <w:rsid w:val="00865BBA"/>
    <w:rsid w:val="008667F6"/>
    <w:rsid w:val="00866D47"/>
    <w:rsid w:val="00867404"/>
    <w:rsid w:val="0087193A"/>
    <w:rsid w:val="00873695"/>
    <w:rsid w:val="00874202"/>
    <w:rsid w:val="008748D7"/>
    <w:rsid w:val="008755C9"/>
    <w:rsid w:val="008755EA"/>
    <w:rsid w:val="00877292"/>
    <w:rsid w:val="00877C76"/>
    <w:rsid w:val="008819D8"/>
    <w:rsid w:val="00882E60"/>
    <w:rsid w:val="00883A9A"/>
    <w:rsid w:val="0088464C"/>
    <w:rsid w:val="0088504F"/>
    <w:rsid w:val="008862CC"/>
    <w:rsid w:val="008907BB"/>
    <w:rsid w:val="00890FA7"/>
    <w:rsid w:val="008913BF"/>
    <w:rsid w:val="008914A8"/>
    <w:rsid w:val="00891781"/>
    <w:rsid w:val="00892318"/>
    <w:rsid w:val="008947C5"/>
    <w:rsid w:val="008A07EA"/>
    <w:rsid w:val="008A2176"/>
    <w:rsid w:val="008A330C"/>
    <w:rsid w:val="008A3E17"/>
    <w:rsid w:val="008A410B"/>
    <w:rsid w:val="008A5EE2"/>
    <w:rsid w:val="008A6029"/>
    <w:rsid w:val="008A6926"/>
    <w:rsid w:val="008A6F22"/>
    <w:rsid w:val="008B0EDE"/>
    <w:rsid w:val="008B12A7"/>
    <w:rsid w:val="008B156E"/>
    <w:rsid w:val="008B1BC1"/>
    <w:rsid w:val="008B34D2"/>
    <w:rsid w:val="008B5612"/>
    <w:rsid w:val="008B5FE4"/>
    <w:rsid w:val="008B754A"/>
    <w:rsid w:val="008C0F22"/>
    <w:rsid w:val="008C2B28"/>
    <w:rsid w:val="008C3044"/>
    <w:rsid w:val="008C5624"/>
    <w:rsid w:val="008C7A3A"/>
    <w:rsid w:val="008D09B2"/>
    <w:rsid w:val="008D17F0"/>
    <w:rsid w:val="008D20E2"/>
    <w:rsid w:val="008D3BE9"/>
    <w:rsid w:val="008D5AB3"/>
    <w:rsid w:val="008D6F1B"/>
    <w:rsid w:val="008D7E6F"/>
    <w:rsid w:val="008E0110"/>
    <w:rsid w:val="008E0E9E"/>
    <w:rsid w:val="008E152C"/>
    <w:rsid w:val="008E4B1F"/>
    <w:rsid w:val="008E6480"/>
    <w:rsid w:val="008F0634"/>
    <w:rsid w:val="008F150A"/>
    <w:rsid w:val="008F2236"/>
    <w:rsid w:val="008F232F"/>
    <w:rsid w:val="008F32F3"/>
    <w:rsid w:val="008F34D3"/>
    <w:rsid w:val="008F4BE5"/>
    <w:rsid w:val="008F4C61"/>
    <w:rsid w:val="008F4EAD"/>
    <w:rsid w:val="008F6B41"/>
    <w:rsid w:val="008F6D6F"/>
    <w:rsid w:val="00903A8F"/>
    <w:rsid w:val="00903F0D"/>
    <w:rsid w:val="0090462E"/>
    <w:rsid w:val="009048C6"/>
    <w:rsid w:val="009052B3"/>
    <w:rsid w:val="009053CE"/>
    <w:rsid w:val="00905AA0"/>
    <w:rsid w:val="00906A36"/>
    <w:rsid w:val="00906AEE"/>
    <w:rsid w:val="00911663"/>
    <w:rsid w:val="00911709"/>
    <w:rsid w:val="00914476"/>
    <w:rsid w:val="009157A0"/>
    <w:rsid w:val="00917903"/>
    <w:rsid w:val="0092002C"/>
    <w:rsid w:val="0092034A"/>
    <w:rsid w:val="00921726"/>
    <w:rsid w:val="0092398A"/>
    <w:rsid w:val="00924561"/>
    <w:rsid w:val="00924FD7"/>
    <w:rsid w:val="00925C7B"/>
    <w:rsid w:val="009301A6"/>
    <w:rsid w:val="00930619"/>
    <w:rsid w:val="009308CA"/>
    <w:rsid w:val="00931099"/>
    <w:rsid w:val="00931F6A"/>
    <w:rsid w:val="009325C7"/>
    <w:rsid w:val="009328BA"/>
    <w:rsid w:val="00932AF6"/>
    <w:rsid w:val="00933363"/>
    <w:rsid w:val="00935615"/>
    <w:rsid w:val="00936E55"/>
    <w:rsid w:val="00937355"/>
    <w:rsid w:val="00937D38"/>
    <w:rsid w:val="0094074B"/>
    <w:rsid w:val="00941123"/>
    <w:rsid w:val="00941BA7"/>
    <w:rsid w:val="009444FB"/>
    <w:rsid w:val="0094789B"/>
    <w:rsid w:val="00947C22"/>
    <w:rsid w:val="00947FCA"/>
    <w:rsid w:val="0095021B"/>
    <w:rsid w:val="00951FCA"/>
    <w:rsid w:val="00952962"/>
    <w:rsid w:val="00953D57"/>
    <w:rsid w:val="00953E91"/>
    <w:rsid w:val="009546A5"/>
    <w:rsid w:val="0095620B"/>
    <w:rsid w:val="009606B1"/>
    <w:rsid w:val="00960829"/>
    <w:rsid w:val="00961336"/>
    <w:rsid w:val="0096184E"/>
    <w:rsid w:val="00961CBC"/>
    <w:rsid w:val="009624D2"/>
    <w:rsid w:val="00963798"/>
    <w:rsid w:val="009644AE"/>
    <w:rsid w:val="009658B9"/>
    <w:rsid w:val="0096605A"/>
    <w:rsid w:val="0096656D"/>
    <w:rsid w:val="009679BF"/>
    <w:rsid w:val="0097016F"/>
    <w:rsid w:val="009704F0"/>
    <w:rsid w:val="009732D9"/>
    <w:rsid w:val="009737A0"/>
    <w:rsid w:val="00980250"/>
    <w:rsid w:val="0098039E"/>
    <w:rsid w:val="00980AD6"/>
    <w:rsid w:val="00980ADA"/>
    <w:rsid w:val="00981160"/>
    <w:rsid w:val="00982AF4"/>
    <w:rsid w:val="00983E4D"/>
    <w:rsid w:val="009844CD"/>
    <w:rsid w:val="00985E4A"/>
    <w:rsid w:val="009873E1"/>
    <w:rsid w:val="00987F90"/>
    <w:rsid w:val="009908B7"/>
    <w:rsid w:val="00992AA6"/>
    <w:rsid w:val="009949E4"/>
    <w:rsid w:val="00996DEB"/>
    <w:rsid w:val="009A212C"/>
    <w:rsid w:val="009A3858"/>
    <w:rsid w:val="009A6626"/>
    <w:rsid w:val="009A7291"/>
    <w:rsid w:val="009A7D3E"/>
    <w:rsid w:val="009B0E08"/>
    <w:rsid w:val="009B1A89"/>
    <w:rsid w:val="009B2314"/>
    <w:rsid w:val="009B3A8C"/>
    <w:rsid w:val="009B3AC0"/>
    <w:rsid w:val="009B3E75"/>
    <w:rsid w:val="009B428C"/>
    <w:rsid w:val="009B5865"/>
    <w:rsid w:val="009B5F88"/>
    <w:rsid w:val="009B60DC"/>
    <w:rsid w:val="009B77F2"/>
    <w:rsid w:val="009C1E2C"/>
    <w:rsid w:val="009C30AD"/>
    <w:rsid w:val="009C45AA"/>
    <w:rsid w:val="009C74A7"/>
    <w:rsid w:val="009D0442"/>
    <w:rsid w:val="009D1F9C"/>
    <w:rsid w:val="009D6948"/>
    <w:rsid w:val="009E0CDB"/>
    <w:rsid w:val="009E2865"/>
    <w:rsid w:val="009E2E6C"/>
    <w:rsid w:val="009E47FD"/>
    <w:rsid w:val="009E58CE"/>
    <w:rsid w:val="009E653D"/>
    <w:rsid w:val="009E7CB8"/>
    <w:rsid w:val="009F0FCD"/>
    <w:rsid w:val="009F1D17"/>
    <w:rsid w:val="009F23FD"/>
    <w:rsid w:val="009F2A89"/>
    <w:rsid w:val="009F4B8D"/>
    <w:rsid w:val="009F68AE"/>
    <w:rsid w:val="009F79A6"/>
    <w:rsid w:val="00A012DB"/>
    <w:rsid w:val="00A0153A"/>
    <w:rsid w:val="00A02190"/>
    <w:rsid w:val="00A021DF"/>
    <w:rsid w:val="00A02BDB"/>
    <w:rsid w:val="00A057CD"/>
    <w:rsid w:val="00A07A78"/>
    <w:rsid w:val="00A10083"/>
    <w:rsid w:val="00A103E7"/>
    <w:rsid w:val="00A1176D"/>
    <w:rsid w:val="00A12D60"/>
    <w:rsid w:val="00A12E45"/>
    <w:rsid w:val="00A12E75"/>
    <w:rsid w:val="00A13345"/>
    <w:rsid w:val="00A211DE"/>
    <w:rsid w:val="00A226F8"/>
    <w:rsid w:val="00A265FE"/>
    <w:rsid w:val="00A2722D"/>
    <w:rsid w:val="00A27260"/>
    <w:rsid w:val="00A27E52"/>
    <w:rsid w:val="00A31BE1"/>
    <w:rsid w:val="00A366B0"/>
    <w:rsid w:val="00A40696"/>
    <w:rsid w:val="00A43766"/>
    <w:rsid w:val="00A5026B"/>
    <w:rsid w:val="00A51423"/>
    <w:rsid w:val="00A51CFA"/>
    <w:rsid w:val="00A52178"/>
    <w:rsid w:val="00A52D25"/>
    <w:rsid w:val="00A536E9"/>
    <w:rsid w:val="00A541B6"/>
    <w:rsid w:val="00A54C23"/>
    <w:rsid w:val="00A61BBF"/>
    <w:rsid w:val="00A65B0C"/>
    <w:rsid w:val="00A65FA5"/>
    <w:rsid w:val="00A66003"/>
    <w:rsid w:val="00A671AC"/>
    <w:rsid w:val="00A70344"/>
    <w:rsid w:val="00A70CBB"/>
    <w:rsid w:val="00A74716"/>
    <w:rsid w:val="00A759A3"/>
    <w:rsid w:val="00A75E81"/>
    <w:rsid w:val="00A77287"/>
    <w:rsid w:val="00A82BFE"/>
    <w:rsid w:val="00A83408"/>
    <w:rsid w:val="00A83DB4"/>
    <w:rsid w:val="00A84608"/>
    <w:rsid w:val="00A84B0E"/>
    <w:rsid w:val="00A85D90"/>
    <w:rsid w:val="00A869B2"/>
    <w:rsid w:val="00A86C50"/>
    <w:rsid w:val="00A91DBB"/>
    <w:rsid w:val="00A962C6"/>
    <w:rsid w:val="00A96679"/>
    <w:rsid w:val="00A97143"/>
    <w:rsid w:val="00AA0E0E"/>
    <w:rsid w:val="00AA28B6"/>
    <w:rsid w:val="00AA43A4"/>
    <w:rsid w:val="00AA674F"/>
    <w:rsid w:val="00AA6FEC"/>
    <w:rsid w:val="00AB0881"/>
    <w:rsid w:val="00AB3807"/>
    <w:rsid w:val="00AB48C3"/>
    <w:rsid w:val="00AB4B0E"/>
    <w:rsid w:val="00AB4E18"/>
    <w:rsid w:val="00AB7304"/>
    <w:rsid w:val="00AB7533"/>
    <w:rsid w:val="00AC2B57"/>
    <w:rsid w:val="00AC4FE6"/>
    <w:rsid w:val="00AC66B7"/>
    <w:rsid w:val="00AC6897"/>
    <w:rsid w:val="00AC6DEC"/>
    <w:rsid w:val="00AC729C"/>
    <w:rsid w:val="00AD1DF8"/>
    <w:rsid w:val="00AD2250"/>
    <w:rsid w:val="00AD2E3F"/>
    <w:rsid w:val="00AE145B"/>
    <w:rsid w:val="00AE158B"/>
    <w:rsid w:val="00AE44B9"/>
    <w:rsid w:val="00AE5385"/>
    <w:rsid w:val="00AE6AB4"/>
    <w:rsid w:val="00AE7068"/>
    <w:rsid w:val="00AE715D"/>
    <w:rsid w:val="00AF0265"/>
    <w:rsid w:val="00AF070A"/>
    <w:rsid w:val="00AF3951"/>
    <w:rsid w:val="00AF48D0"/>
    <w:rsid w:val="00AF6B2E"/>
    <w:rsid w:val="00B00C98"/>
    <w:rsid w:val="00B01CB3"/>
    <w:rsid w:val="00B034AF"/>
    <w:rsid w:val="00B04C2F"/>
    <w:rsid w:val="00B06874"/>
    <w:rsid w:val="00B100F3"/>
    <w:rsid w:val="00B112C2"/>
    <w:rsid w:val="00B12160"/>
    <w:rsid w:val="00B12D01"/>
    <w:rsid w:val="00B1340E"/>
    <w:rsid w:val="00B13CBB"/>
    <w:rsid w:val="00B142EA"/>
    <w:rsid w:val="00B16789"/>
    <w:rsid w:val="00B168B5"/>
    <w:rsid w:val="00B1789D"/>
    <w:rsid w:val="00B20619"/>
    <w:rsid w:val="00B2072D"/>
    <w:rsid w:val="00B2154F"/>
    <w:rsid w:val="00B21E0A"/>
    <w:rsid w:val="00B22D43"/>
    <w:rsid w:val="00B23ECA"/>
    <w:rsid w:val="00B247D7"/>
    <w:rsid w:val="00B25EBF"/>
    <w:rsid w:val="00B26928"/>
    <w:rsid w:val="00B27793"/>
    <w:rsid w:val="00B27F87"/>
    <w:rsid w:val="00B3286C"/>
    <w:rsid w:val="00B33826"/>
    <w:rsid w:val="00B33892"/>
    <w:rsid w:val="00B33F6B"/>
    <w:rsid w:val="00B34E53"/>
    <w:rsid w:val="00B35579"/>
    <w:rsid w:val="00B356C8"/>
    <w:rsid w:val="00B35BB6"/>
    <w:rsid w:val="00B360C5"/>
    <w:rsid w:val="00B37D93"/>
    <w:rsid w:val="00B41127"/>
    <w:rsid w:val="00B44BC1"/>
    <w:rsid w:val="00B4511F"/>
    <w:rsid w:val="00B463C2"/>
    <w:rsid w:val="00B518D4"/>
    <w:rsid w:val="00B51A60"/>
    <w:rsid w:val="00B5213C"/>
    <w:rsid w:val="00B5376F"/>
    <w:rsid w:val="00B53F7C"/>
    <w:rsid w:val="00B54EC0"/>
    <w:rsid w:val="00B5708B"/>
    <w:rsid w:val="00B57D34"/>
    <w:rsid w:val="00B606A5"/>
    <w:rsid w:val="00B621B7"/>
    <w:rsid w:val="00B63F14"/>
    <w:rsid w:val="00B6471F"/>
    <w:rsid w:val="00B671BA"/>
    <w:rsid w:val="00B671F7"/>
    <w:rsid w:val="00B6740D"/>
    <w:rsid w:val="00B67AD6"/>
    <w:rsid w:val="00B712E9"/>
    <w:rsid w:val="00B71917"/>
    <w:rsid w:val="00B72310"/>
    <w:rsid w:val="00B7266B"/>
    <w:rsid w:val="00B7292F"/>
    <w:rsid w:val="00B72A5E"/>
    <w:rsid w:val="00B81B17"/>
    <w:rsid w:val="00B846CD"/>
    <w:rsid w:val="00B84C46"/>
    <w:rsid w:val="00B84F00"/>
    <w:rsid w:val="00B85891"/>
    <w:rsid w:val="00B864FA"/>
    <w:rsid w:val="00B865BE"/>
    <w:rsid w:val="00B87680"/>
    <w:rsid w:val="00B877C2"/>
    <w:rsid w:val="00B9051B"/>
    <w:rsid w:val="00B90896"/>
    <w:rsid w:val="00B934BD"/>
    <w:rsid w:val="00B941D4"/>
    <w:rsid w:val="00B9460E"/>
    <w:rsid w:val="00B94832"/>
    <w:rsid w:val="00B94E3B"/>
    <w:rsid w:val="00B96C98"/>
    <w:rsid w:val="00B96E41"/>
    <w:rsid w:val="00B9778A"/>
    <w:rsid w:val="00BA02E2"/>
    <w:rsid w:val="00BA0D25"/>
    <w:rsid w:val="00BA0D8B"/>
    <w:rsid w:val="00BA0F3E"/>
    <w:rsid w:val="00BA17FC"/>
    <w:rsid w:val="00BA269B"/>
    <w:rsid w:val="00BA3363"/>
    <w:rsid w:val="00BA3751"/>
    <w:rsid w:val="00BA4149"/>
    <w:rsid w:val="00BA4345"/>
    <w:rsid w:val="00BA4B06"/>
    <w:rsid w:val="00BA50F0"/>
    <w:rsid w:val="00BA5CCF"/>
    <w:rsid w:val="00BA65FC"/>
    <w:rsid w:val="00BB012E"/>
    <w:rsid w:val="00BB1F25"/>
    <w:rsid w:val="00BB2ADE"/>
    <w:rsid w:val="00BB5930"/>
    <w:rsid w:val="00BB5EAE"/>
    <w:rsid w:val="00BB6A74"/>
    <w:rsid w:val="00BB6E87"/>
    <w:rsid w:val="00BB73BC"/>
    <w:rsid w:val="00BB7F45"/>
    <w:rsid w:val="00BC140C"/>
    <w:rsid w:val="00BC17F2"/>
    <w:rsid w:val="00BC1808"/>
    <w:rsid w:val="00BC2D23"/>
    <w:rsid w:val="00BC46AB"/>
    <w:rsid w:val="00BC4CCE"/>
    <w:rsid w:val="00BC65E3"/>
    <w:rsid w:val="00BC7A69"/>
    <w:rsid w:val="00BD0242"/>
    <w:rsid w:val="00BD2349"/>
    <w:rsid w:val="00BD268A"/>
    <w:rsid w:val="00BD29B4"/>
    <w:rsid w:val="00BD3918"/>
    <w:rsid w:val="00BD48E3"/>
    <w:rsid w:val="00BD65FB"/>
    <w:rsid w:val="00BD7E2A"/>
    <w:rsid w:val="00BD7E8C"/>
    <w:rsid w:val="00BE01D8"/>
    <w:rsid w:val="00BE11BF"/>
    <w:rsid w:val="00BE1769"/>
    <w:rsid w:val="00BE1B2A"/>
    <w:rsid w:val="00BE71EE"/>
    <w:rsid w:val="00BF0CFC"/>
    <w:rsid w:val="00BF16E5"/>
    <w:rsid w:val="00BF1CFA"/>
    <w:rsid w:val="00BF2971"/>
    <w:rsid w:val="00BF45FF"/>
    <w:rsid w:val="00BF4A34"/>
    <w:rsid w:val="00BF5805"/>
    <w:rsid w:val="00BF6064"/>
    <w:rsid w:val="00C0019C"/>
    <w:rsid w:val="00C00EC5"/>
    <w:rsid w:val="00C02E84"/>
    <w:rsid w:val="00C04FCD"/>
    <w:rsid w:val="00C0790E"/>
    <w:rsid w:val="00C1129D"/>
    <w:rsid w:val="00C11D36"/>
    <w:rsid w:val="00C14AB2"/>
    <w:rsid w:val="00C200BC"/>
    <w:rsid w:val="00C205B3"/>
    <w:rsid w:val="00C24448"/>
    <w:rsid w:val="00C24E2A"/>
    <w:rsid w:val="00C252F8"/>
    <w:rsid w:val="00C276E7"/>
    <w:rsid w:val="00C31CD2"/>
    <w:rsid w:val="00C33839"/>
    <w:rsid w:val="00C339EB"/>
    <w:rsid w:val="00C33CFB"/>
    <w:rsid w:val="00C33FF8"/>
    <w:rsid w:val="00C424D6"/>
    <w:rsid w:val="00C425AB"/>
    <w:rsid w:val="00C42743"/>
    <w:rsid w:val="00C43690"/>
    <w:rsid w:val="00C44D71"/>
    <w:rsid w:val="00C4612E"/>
    <w:rsid w:val="00C479C6"/>
    <w:rsid w:val="00C47AB7"/>
    <w:rsid w:val="00C51765"/>
    <w:rsid w:val="00C51B08"/>
    <w:rsid w:val="00C53A03"/>
    <w:rsid w:val="00C53FD6"/>
    <w:rsid w:val="00C560FF"/>
    <w:rsid w:val="00C564AE"/>
    <w:rsid w:val="00C564D3"/>
    <w:rsid w:val="00C565A8"/>
    <w:rsid w:val="00C567EA"/>
    <w:rsid w:val="00C57394"/>
    <w:rsid w:val="00C57C33"/>
    <w:rsid w:val="00C60331"/>
    <w:rsid w:val="00C62841"/>
    <w:rsid w:val="00C62E2B"/>
    <w:rsid w:val="00C6388A"/>
    <w:rsid w:val="00C647F0"/>
    <w:rsid w:val="00C6544E"/>
    <w:rsid w:val="00C66037"/>
    <w:rsid w:val="00C7024C"/>
    <w:rsid w:val="00C708B8"/>
    <w:rsid w:val="00C712A1"/>
    <w:rsid w:val="00C74F88"/>
    <w:rsid w:val="00C760A3"/>
    <w:rsid w:val="00C7651E"/>
    <w:rsid w:val="00C770A3"/>
    <w:rsid w:val="00C77132"/>
    <w:rsid w:val="00C771AD"/>
    <w:rsid w:val="00C7766E"/>
    <w:rsid w:val="00C808BF"/>
    <w:rsid w:val="00C81E49"/>
    <w:rsid w:val="00C83087"/>
    <w:rsid w:val="00C83B6F"/>
    <w:rsid w:val="00C8413C"/>
    <w:rsid w:val="00C846DC"/>
    <w:rsid w:val="00C84BDD"/>
    <w:rsid w:val="00C86E12"/>
    <w:rsid w:val="00C87F01"/>
    <w:rsid w:val="00C90876"/>
    <w:rsid w:val="00C90A96"/>
    <w:rsid w:val="00C92187"/>
    <w:rsid w:val="00C93DA0"/>
    <w:rsid w:val="00C94C22"/>
    <w:rsid w:val="00C952E3"/>
    <w:rsid w:val="00C963D9"/>
    <w:rsid w:val="00C971F5"/>
    <w:rsid w:val="00C9741A"/>
    <w:rsid w:val="00CA07E9"/>
    <w:rsid w:val="00CA0EF4"/>
    <w:rsid w:val="00CA110C"/>
    <w:rsid w:val="00CA22FF"/>
    <w:rsid w:val="00CA286B"/>
    <w:rsid w:val="00CA34E2"/>
    <w:rsid w:val="00CA3A80"/>
    <w:rsid w:val="00CA537A"/>
    <w:rsid w:val="00CA6677"/>
    <w:rsid w:val="00CA6E46"/>
    <w:rsid w:val="00CB1197"/>
    <w:rsid w:val="00CB2327"/>
    <w:rsid w:val="00CB2C77"/>
    <w:rsid w:val="00CB31FC"/>
    <w:rsid w:val="00CB324C"/>
    <w:rsid w:val="00CB4081"/>
    <w:rsid w:val="00CB51B8"/>
    <w:rsid w:val="00CB5BD4"/>
    <w:rsid w:val="00CB79B1"/>
    <w:rsid w:val="00CB7C87"/>
    <w:rsid w:val="00CB7D21"/>
    <w:rsid w:val="00CC23D0"/>
    <w:rsid w:val="00CC2839"/>
    <w:rsid w:val="00CC29D1"/>
    <w:rsid w:val="00CC2CE9"/>
    <w:rsid w:val="00CC44B6"/>
    <w:rsid w:val="00CC54FE"/>
    <w:rsid w:val="00CD5248"/>
    <w:rsid w:val="00CD7891"/>
    <w:rsid w:val="00CD7CFD"/>
    <w:rsid w:val="00CE05A8"/>
    <w:rsid w:val="00CE062F"/>
    <w:rsid w:val="00CE13E2"/>
    <w:rsid w:val="00CE2A21"/>
    <w:rsid w:val="00CE5659"/>
    <w:rsid w:val="00CE6718"/>
    <w:rsid w:val="00CF1027"/>
    <w:rsid w:val="00CF119C"/>
    <w:rsid w:val="00CF4FED"/>
    <w:rsid w:val="00CF60A0"/>
    <w:rsid w:val="00CF70A8"/>
    <w:rsid w:val="00CF7360"/>
    <w:rsid w:val="00CF773E"/>
    <w:rsid w:val="00D01627"/>
    <w:rsid w:val="00D023D7"/>
    <w:rsid w:val="00D02BBE"/>
    <w:rsid w:val="00D0482E"/>
    <w:rsid w:val="00D04BD3"/>
    <w:rsid w:val="00D05877"/>
    <w:rsid w:val="00D06738"/>
    <w:rsid w:val="00D102B7"/>
    <w:rsid w:val="00D1658B"/>
    <w:rsid w:val="00D16F3C"/>
    <w:rsid w:val="00D179E5"/>
    <w:rsid w:val="00D17B44"/>
    <w:rsid w:val="00D17DF5"/>
    <w:rsid w:val="00D2104E"/>
    <w:rsid w:val="00D2585C"/>
    <w:rsid w:val="00D27867"/>
    <w:rsid w:val="00D30527"/>
    <w:rsid w:val="00D317F3"/>
    <w:rsid w:val="00D347D7"/>
    <w:rsid w:val="00D359FC"/>
    <w:rsid w:val="00D36707"/>
    <w:rsid w:val="00D36FB2"/>
    <w:rsid w:val="00D377A6"/>
    <w:rsid w:val="00D40803"/>
    <w:rsid w:val="00D4096C"/>
    <w:rsid w:val="00D40F8D"/>
    <w:rsid w:val="00D42A9A"/>
    <w:rsid w:val="00D42CF0"/>
    <w:rsid w:val="00D43FA2"/>
    <w:rsid w:val="00D444D6"/>
    <w:rsid w:val="00D46B92"/>
    <w:rsid w:val="00D4734C"/>
    <w:rsid w:val="00D476D6"/>
    <w:rsid w:val="00D47CB9"/>
    <w:rsid w:val="00D5046E"/>
    <w:rsid w:val="00D52AF8"/>
    <w:rsid w:val="00D53DBA"/>
    <w:rsid w:val="00D5580A"/>
    <w:rsid w:val="00D56DD5"/>
    <w:rsid w:val="00D577D1"/>
    <w:rsid w:val="00D634C5"/>
    <w:rsid w:val="00D6393E"/>
    <w:rsid w:val="00D64129"/>
    <w:rsid w:val="00D66402"/>
    <w:rsid w:val="00D66DE2"/>
    <w:rsid w:val="00D7168E"/>
    <w:rsid w:val="00D7270F"/>
    <w:rsid w:val="00D72A6F"/>
    <w:rsid w:val="00D74B31"/>
    <w:rsid w:val="00D74D63"/>
    <w:rsid w:val="00D75A7A"/>
    <w:rsid w:val="00D76EB2"/>
    <w:rsid w:val="00D77437"/>
    <w:rsid w:val="00D80340"/>
    <w:rsid w:val="00D81423"/>
    <w:rsid w:val="00D83FED"/>
    <w:rsid w:val="00D8506E"/>
    <w:rsid w:val="00D8513D"/>
    <w:rsid w:val="00D857E6"/>
    <w:rsid w:val="00D868F1"/>
    <w:rsid w:val="00D906F1"/>
    <w:rsid w:val="00D94B39"/>
    <w:rsid w:val="00D94CB2"/>
    <w:rsid w:val="00D953E3"/>
    <w:rsid w:val="00D966C6"/>
    <w:rsid w:val="00DA4C78"/>
    <w:rsid w:val="00DA5C87"/>
    <w:rsid w:val="00DA5D57"/>
    <w:rsid w:val="00DA6458"/>
    <w:rsid w:val="00DA6BEB"/>
    <w:rsid w:val="00DA72A4"/>
    <w:rsid w:val="00DA75AD"/>
    <w:rsid w:val="00DB043A"/>
    <w:rsid w:val="00DB3284"/>
    <w:rsid w:val="00DB390A"/>
    <w:rsid w:val="00DB4390"/>
    <w:rsid w:val="00DB466A"/>
    <w:rsid w:val="00DB4B70"/>
    <w:rsid w:val="00DB5C24"/>
    <w:rsid w:val="00DB5D1A"/>
    <w:rsid w:val="00DB7F4D"/>
    <w:rsid w:val="00DC0F46"/>
    <w:rsid w:val="00DC1FD5"/>
    <w:rsid w:val="00DC42D4"/>
    <w:rsid w:val="00DC479C"/>
    <w:rsid w:val="00DC51C0"/>
    <w:rsid w:val="00DD0571"/>
    <w:rsid w:val="00DD3CD2"/>
    <w:rsid w:val="00DD4DE1"/>
    <w:rsid w:val="00DD7EA3"/>
    <w:rsid w:val="00DE10A9"/>
    <w:rsid w:val="00DE6360"/>
    <w:rsid w:val="00DE65FA"/>
    <w:rsid w:val="00DF1BBC"/>
    <w:rsid w:val="00DF3732"/>
    <w:rsid w:val="00DF6217"/>
    <w:rsid w:val="00DF6A7F"/>
    <w:rsid w:val="00E00FD3"/>
    <w:rsid w:val="00E0225E"/>
    <w:rsid w:val="00E025F5"/>
    <w:rsid w:val="00E03130"/>
    <w:rsid w:val="00E05ABD"/>
    <w:rsid w:val="00E06D9E"/>
    <w:rsid w:val="00E07878"/>
    <w:rsid w:val="00E13BC2"/>
    <w:rsid w:val="00E154EF"/>
    <w:rsid w:val="00E158CB"/>
    <w:rsid w:val="00E203E1"/>
    <w:rsid w:val="00E20EAD"/>
    <w:rsid w:val="00E21711"/>
    <w:rsid w:val="00E2463C"/>
    <w:rsid w:val="00E265B1"/>
    <w:rsid w:val="00E270E1"/>
    <w:rsid w:val="00E27930"/>
    <w:rsid w:val="00E31506"/>
    <w:rsid w:val="00E32E8F"/>
    <w:rsid w:val="00E33755"/>
    <w:rsid w:val="00E352D6"/>
    <w:rsid w:val="00E35555"/>
    <w:rsid w:val="00E35E7C"/>
    <w:rsid w:val="00E36258"/>
    <w:rsid w:val="00E37271"/>
    <w:rsid w:val="00E37697"/>
    <w:rsid w:val="00E413E0"/>
    <w:rsid w:val="00E414C8"/>
    <w:rsid w:val="00E438CF"/>
    <w:rsid w:val="00E440B9"/>
    <w:rsid w:val="00E45AE2"/>
    <w:rsid w:val="00E51546"/>
    <w:rsid w:val="00E52CD4"/>
    <w:rsid w:val="00E5322A"/>
    <w:rsid w:val="00E55407"/>
    <w:rsid w:val="00E566A4"/>
    <w:rsid w:val="00E57AA9"/>
    <w:rsid w:val="00E60766"/>
    <w:rsid w:val="00E60788"/>
    <w:rsid w:val="00E60E20"/>
    <w:rsid w:val="00E6235A"/>
    <w:rsid w:val="00E62D00"/>
    <w:rsid w:val="00E63898"/>
    <w:rsid w:val="00E6418B"/>
    <w:rsid w:val="00E6426A"/>
    <w:rsid w:val="00E661DA"/>
    <w:rsid w:val="00E66C3D"/>
    <w:rsid w:val="00E67EB6"/>
    <w:rsid w:val="00E7075D"/>
    <w:rsid w:val="00E744AE"/>
    <w:rsid w:val="00E7719A"/>
    <w:rsid w:val="00E80DED"/>
    <w:rsid w:val="00E82C73"/>
    <w:rsid w:val="00E82EE5"/>
    <w:rsid w:val="00E84A08"/>
    <w:rsid w:val="00E85410"/>
    <w:rsid w:val="00E85FB3"/>
    <w:rsid w:val="00E861EF"/>
    <w:rsid w:val="00E86BAF"/>
    <w:rsid w:val="00E86BE0"/>
    <w:rsid w:val="00E873A6"/>
    <w:rsid w:val="00E908B2"/>
    <w:rsid w:val="00E91EDF"/>
    <w:rsid w:val="00E955C8"/>
    <w:rsid w:val="00E96807"/>
    <w:rsid w:val="00EA10A9"/>
    <w:rsid w:val="00EA19C8"/>
    <w:rsid w:val="00EA2303"/>
    <w:rsid w:val="00EA4C74"/>
    <w:rsid w:val="00EA5896"/>
    <w:rsid w:val="00EA6772"/>
    <w:rsid w:val="00EA693B"/>
    <w:rsid w:val="00EB1C6D"/>
    <w:rsid w:val="00EB2966"/>
    <w:rsid w:val="00EB4046"/>
    <w:rsid w:val="00EB46B5"/>
    <w:rsid w:val="00EB4BC0"/>
    <w:rsid w:val="00EB58B2"/>
    <w:rsid w:val="00EB5B5D"/>
    <w:rsid w:val="00EC1B1F"/>
    <w:rsid w:val="00EC3ECF"/>
    <w:rsid w:val="00EC3F5E"/>
    <w:rsid w:val="00EC4D9A"/>
    <w:rsid w:val="00EC70F8"/>
    <w:rsid w:val="00ED08DA"/>
    <w:rsid w:val="00ED0F89"/>
    <w:rsid w:val="00ED276A"/>
    <w:rsid w:val="00ED328C"/>
    <w:rsid w:val="00ED389C"/>
    <w:rsid w:val="00ED4008"/>
    <w:rsid w:val="00EE0194"/>
    <w:rsid w:val="00EE01C0"/>
    <w:rsid w:val="00EE0A50"/>
    <w:rsid w:val="00EE38B7"/>
    <w:rsid w:val="00EE5217"/>
    <w:rsid w:val="00EE5221"/>
    <w:rsid w:val="00EE5524"/>
    <w:rsid w:val="00EE5E6D"/>
    <w:rsid w:val="00EE7110"/>
    <w:rsid w:val="00EF0AF5"/>
    <w:rsid w:val="00EF5025"/>
    <w:rsid w:val="00EF52A3"/>
    <w:rsid w:val="00EF5D51"/>
    <w:rsid w:val="00EF73AA"/>
    <w:rsid w:val="00EF7D05"/>
    <w:rsid w:val="00F03075"/>
    <w:rsid w:val="00F11EED"/>
    <w:rsid w:val="00F12B60"/>
    <w:rsid w:val="00F156CA"/>
    <w:rsid w:val="00F163EE"/>
    <w:rsid w:val="00F16456"/>
    <w:rsid w:val="00F17566"/>
    <w:rsid w:val="00F2080D"/>
    <w:rsid w:val="00F21DC0"/>
    <w:rsid w:val="00F21FF9"/>
    <w:rsid w:val="00F230A3"/>
    <w:rsid w:val="00F24963"/>
    <w:rsid w:val="00F250F5"/>
    <w:rsid w:val="00F27168"/>
    <w:rsid w:val="00F27A99"/>
    <w:rsid w:val="00F30128"/>
    <w:rsid w:val="00F30F69"/>
    <w:rsid w:val="00F344DA"/>
    <w:rsid w:val="00F37312"/>
    <w:rsid w:val="00F37D33"/>
    <w:rsid w:val="00F449EA"/>
    <w:rsid w:val="00F4650F"/>
    <w:rsid w:val="00F46B77"/>
    <w:rsid w:val="00F47054"/>
    <w:rsid w:val="00F50205"/>
    <w:rsid w:val="00F509C5"/>
    <w:rsid w:val="00F542BF"/>
    <w:rsid w:val="00F56D76"/>
    <w:rsid w:val="00F57233"/>
    <w:rsid w:val="00F57328"/>
    <w:rsid w:val="00F61A34"/>
    <w:rsid w:val="00F63331"/>
    <w:rsid w:val="00F63EC8"/>
    <w:rsid w:val="00F6657D"/>
    <w:rsid w:val="00F666D1"/>
    <w:rsid w:val="00F66B0A"/>
    <w:rsid w:val="00F701A4"/>
    <w:rsid w:val="00F7296F"/>
    <w:rsid w:val="00F7416D"/>
    <w:rsid w:val="00F74577"/>
    <w:rsid w:val="00F76C4D"/>
    <w:rsid w:val="00F77081"/>
    <w:rsid w:val="00F777F6"/>
    <w:rsid w:val="00F8066B"/>
    <w:rsid w:val="00F82AF5"/>
    <w:rsid w:val="00F82D81"/>
    <w:rsid w:val="00F83191"/>
    <w:rsid w:val="00F838D7"/>
    <w:rsid w:val="00F84207"/>
    <w:rsid w:val="00F842E4"/>
    <w:rsid w:val="00F85C68"/>
    <w:rsid w:val="00F87128"/>
    <w:rsid w:val="00F9016C"/>
    <w:rsid w:val="00F91731"/>
    <w:rsid w:val="00F91EB9"/>
    <w:rsid w:val="00F93702"/>
    <w:rsid w:val="00F9371C"/>
    <w:rsid w:val="00F95521"/>
    <w:rsid w:val="00F95DF9"/>
    <w:rsid w:val="00F96161"/>
    <w:rsid w:val="00F96F3D"/>
    <w:rsid w:val="00FA1EF5"/>
    <w:rsid w:val="00FA230E"/>
    <w:rsid w:val="00FA2541"/>
    <w:rsid w:val="00FA39F8"/>
    <w:rsid w:val="00FA418E"/>
    <w:rsid w:val="00FA4742"/>
    <w:rsid w:val="00FA51AB"/>
    <w:rsid w:val="00FA77B9"/>
    <w:rsid w:val="00FB1D74"/>
    <w:rsid w:val="00FB269C"/>
    <w:rsid w:val="00FB2C87"/>
    <w:rsid w:val="00FB3DCE"/>
    <w:rsid w:val="00FB3FD0"/>
    <w:rsid w:val="00FB5F66"/>
    <w:rsid w:val="00FB7D0A"/>
    <w:rsid w:val="00FC12C3"/>
    <w:rsid w:val="00FC2E88"/>
    <w:rsid w:val="00FC40F3"/>
    <w:rsid w:val="00FC42A9"/>
    <w:rsid w:val="00FC704D"/>
    <w:rsid w:val="00FC7496"/>
    <w:rsid w:val="00FC7D99"/>
    <w:rsid w:val="00FD0805"/>
    <w:rsid w:val="00FD0FF5"/>
    <w:rsid w:val="00FD371A"/>
    <w:rsid w:val="00FD4729"/>
    <w:rsid w:val="00FD4B09"/>
    <w:rsid w:val="00FD744C"/>
    <w:rsid w:val="00FD78D9"/>
    <w:rsid w:val="00FE0619"/>
    <w:rsid w:val="00FE0A35"/>
    <w:rsid w:val="00FE1226"/>
    <w:rsid w:val="00FE1CF5"/>
    <w:rsid w:val="00FE22F0"/>
    <w:rsid w:val="00FE4134"/>
    <w:rsid w:val="00FE430B"/>
    <w:rsid w:val="00FE47CD"/>
    <w:rsid w:val="00FE5592"/>
    <w:rsid w:val="00FE5EE3"/>
    <w:rsid w:val="00FE68B2"/>
    <w:rsid w:val="00FF0C2A"/>
    <w:rsid w:val="00FF260B"/>
    <w:rsid w:val="00FF4369"/>
    <w:rsid w:val="00FF4650"/>
    <w:rsid w:val="00FF6AF5"/>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1DDE8"/>
  <w15:docId w15:val="{CBD3A872-9845-4528-9BD2-5A8DAE73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6">
    <w:name w:val="Normal"/>
    <w:qFormat/>
    <w:rsid w:val="00844BB1"/>
    <w:pPr>
      <w:spacing w:line="216" w:lineRule="auto"/>
      <w:ind w:firstLine="284"/>
      <w:jc w:val="both"/>
    </w:pPr>
    <w:rPr>
      <w:sz w:val="24"/>
      <w:szCs w:val="24"/>
      <w:lang w:val="uk-UA" w:eastAsia="uk-UA"/>
    </w:rPr>
  </w:style>
  <w:style w:type="paragraph" w:styleId="1">
    <w:name w:val="heading 1"/>
    <w:basedOn w:val="a6"/>
    <w:next w:val="a6"/>
    <w:link w:val="10"/>
    <w:uiPriority w:val="99"/>
    <w:qFormat/>
    <w:rsid w:val="009B5F88"/>
    <w:pPr>
      <w:keepNext/>
      <w:spacing w:line="240" w:lineRule="auto"/>
      <w:ind w:firstLine="0"/>
      <w:jc w:val="left"/>
      <w:outlineLvl w:val="0"/>
    </w:pPr>
    <w:rPr>
      <w:b/>
      <w:bCs/>
      <w:caps/>
      <w:kern w:val="32"/>
      <w:sz w:val="32"/>
      <w:szCs w:val="30"/>
      <w:lang w:eastAsia="ru-RU"/>
    </w:rPr>
  </w:style>
  <w:style w:type="paragraph" w:styleId="20">
    <w:name w:val="heading 2"/>
    <w:aliases w:val="Заг. 2,# Заг. 2"/>
    <w:basedOn w:val="a6"/>
    <w:next w:val="a6"/>
    <w:link w:val="21"/>
    <w:unhideWhenUsed/>
    <w:qFormat/>
    <w:rsid w:val="00CC29D1"/>
    <w:pPr>
      <w:keepNext/>
      <w:spacing w:before="60" w:line="240" w:lineRule="auto"/>
      <w:ind w:firstLine="0"/>
      <w:jc w:val="right"/>
      <w:outlineLvl w:val="1"/>
    </w:pPr>
    <w:rPr>
      <w:b/>
      <w:bCs/>
      <w:iCs/>
      <w:sz w:val="30"/>
      <w:szCs w:val="30"/>
      <w:lang w:val="en-US" w:eastAsia="ru-RU"/>
    </w:rPr>
  </w:style>
  <w:style w:type="paragraph" w:styleId="3">
    <w:name w:val="heading 3"/>
    <w:basedOn w:val="a6"/>
    <w:next w:val="a6"/>
    <w:link w:val="30"/>
    <w:qFormat/>
    <w:rsid w:val="00CC29D1"/>
    <w:pPr>
      <w:keepNext/>
      <w:spacing w:before="60" w:line="240" w:lineRule="auto"/>
      <w:ind w:firstLine="0"/>
      <w:jc w:val="center"/>
      <w:outlineLvl w:val="2"/>
    </w:pPr>
    <w:rPr>
      <w:b/>
      <w:caps/>
      <w:sz w:val="30"/>
      <w:szCs w:val="30"/>
      <w:lang w:val="en-US" w:eastAsia="ru-RU"/>
    </w:rPr>
  </w:style>
  <w:style w:type="paragraph" w:styleId="40">
    <w:name w:val="heading 4"/>
    <w:basedOn w:val="a6"/>
    <w:next w:val="a6"/>
    <w:link w:val="41"/>
    <w:unhideWhenUsed/>
    <w:qFormat/>
    <w:rsid w:val="00B356C8"/>
    <w:pPr>
      <w:keepNext/>
      <w:spacing w:before="240" w:after="60"/>
      <w:outlineLvl w:val="3"/>
    </w:pPr>
    <w:rPr>
      <w:rFonts w:ascii="Calibri" w:hAnsi="Calibri"/>
      <w:b/>
      <w:bCs/>
      <w:sz w:val="28"/>
      <w:szCs w:val="28"/>
    </w:rPr>
  </w:style>
  <w:style w:type="paragraph" w:styleId="50">
    <w:name w:val="heading 5"/>
    <w:basedOn w:val="a6"/>
    <w:next w:val="a6"/>
    <w:link w:val="51"/>
    <w:unhideWhenUsed/>
    <w:qFormat/>
    <w:rsid w:val="00442A15"/>
    <w:pPr>
      <w:spacing w:before="240" w:after="60"/>
      <w:outlineLvl w:val="4"/>
    </w:pPr>
    <w:rPr>
      <w:rFonts w:ascii="Calibri" w:hAnsi="Calibri"/>
      <w:b/>
      <w:bCs/>
      <w:i/>
      <w:iCs/>
      <w:sz w:val="26"/>
      <w:szCs w:val="26"/>
    </w:rPr>
  </w:style>
  <w:style w:type="paragraph" w:styleId="6">
    <w:name w:val="heading 6"/>
    <w:aliases w:val="Сноска текст"/>
    <w:basedOn w:val="a6"/>
    <w:next w:val="a6"/>
    <w:link w:val="60"/>
    <w:qFormat/>
    <w:rsid w:val="00362C20"/>
    <w:pPr>
      <w:spacing w:before="240" w:after="60" w:line="240" w:lineRule="auto"/>
      <w:ind w:firstLine="0"/>
      <w:jc w:val="left"/>
      <w:outlineLvl w:val="5"/>
    </w:pPr>
    <w:rPr>
      <w:b/>
      <w:sz w:val="22"/>
      <w:szCs w:val="20"/>
      <w:lang w:eastAsia="ru-RU"/>
    </w:rPr>
  </w:style>
  <w:style w:type="paragraph" w:styleId="7">
    <w:name w:val="heading 7"/>
    <w:basedOn w:val="a6"/>
    <w:next w:val="a6"/>
    <w:link w:val="70"/>
    <w:unhideWhenUsed/>
    <w:qFormat/>
    <w:rsid w:val="009D1F9C"/>
    <w:pPr>
      <w:spacing w:before="240" w:after="60"/>
      <w:outlineLvl w:val="6"/>
    </w:pPr>
    <w:rPr>
      <w:rFonts w:ascii="Calibri" w:hAnsi="Calibri"/>
    </w:rPr>
  </w:style>
  <w:style w:type="paragraph" w:styleId="8">
    <w:name w:val="heading 8"/>
    <w:basedOn w:val="a6"/>
    <w:next w:val="a6"/>
    <w:link w:val="80"/>
    <w:unhideWhenUsed/>
    <w:qFormat/>
    <w:rsid w:val="00C81E49"/>
    <w:pPr>
      <w:keepNext/>
      <w:keepLines/>
      <w:spacing w:before="200" w:line="240" w:lineRule="auto"/>
      <w:ind w:firstLine="0"/>
      <w:jc w:val="left"/>
      <w:outlineLvl w:val="7"/>
    </w:pPr>
    <w:rPr>
      <w:rFonts w:asciiTheme="majorHAnsi" w:eastAsiaTheme="majorEastAsia" w:hAnsiTheme="majorHAnsi" w:cstheme="majorBidi"/>
      <w:color w:val="4F81BD" w:themeColor="accent1"/>
      <w:sz w:val="20"/>
      <w:szCs w:val="20"/>
    </w:rPr>
  </w:style>
  <w:style w:type="paragraph" w:styleId="9">
    <w:name w:val="heading 9"/>
    <w:basedOn w:val="a6"/>
    <w:next w:val="a6"/>
    <w:link w:val="90"/>
    <w:qFormat/>
    <w:rsid w:val="008519E8"/>
    <w:pPr>
      <w:spacing w:before="240" w:after="60" w:line="240" w:lineRule="auto"/>
      <w:ind w:firstLine="0"/>
      <w:jc w:val="left"/>
      <w:outlineLvl w:val="8"/>
    </w:pPr>
    <w:rPr>
      <w:rFonts w:ascii="Arial" w:hAnsi="Arial"/>
      <w:sz w:val="22"/>
      <w:szCs w:val="22"/>
      <w:lang w:val="ru-RU"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uiPriority w:val="99"/>
    <w:rsid w:val="009B5F88"/>
    <w:rPr>
      <w:b/>
      <w:bCs/>
      <w:caps/>
      <w:kern w:val="32"/>
      <w:sz w:val="32"/>
      <w:szCs w:val="30"/>
      <w:lang w:eastAsia="ru-RU"/>
    </w:rPr>
  </w:style>
  <w:style w:type="character" w:customStyle="1" w:styleId="21">
    <w:name w:val="Заголовок 2 Знак"/>
    <w:aliases w:val="Заг. 2 Знак,# Заг. 2 Знак"/>
    <w:link w:val="20"/>
    <w:uiPriority w:val="99"/>
    <w:rsid w:val="00CC29D1"/>
    <w:rPr>
      <w:b/>
      <w:bCs/>
      <w:iCs/>
      <w:sz w:val="30"/>
      <w:szCs w:val="30"/>
      <w:lang w:val="en-US"/>
    </w:rPr>
  </w:style>
  <w:style w:type="character" w:customStyle="1" w:styleId="30">
    <w:name w:val="Заголовок 3 Знак"/>
    <w:link w:val="3"/>
    <w:rsid w:val="00CC29D1"/>
    <w:rPr>
      <w:b/>
      <w:caps/>
      <w:sz w:val="30"/>
      <w:szCs w:val="30"/>
      <w:lang w:val="en-US"/>
    </w:rPr>
  </w:style>
  <w:style w:type="character" w:customStyle="1" w:styleId="41">
    <w:name w:val="Заголовок 4 Знак"/>
    <w:link w:val="40"/>
    <w:rsid w:val="00B356C8"/>
    <w:rPr>
      <w:rFonts w:ascii="Calibri" w:eastAsia="Times New Roman" w:hAnsi="Calibri" w:cs="Times New Roman"/>
      <w:b/>
      <w:bCs/>
      <w:sz w:val="28"/>
      <w:szCs w:val="28"/>
      <w:lang w:val="uk-UA" w:eastAsia="uk-UA"/>
    </w:rPr>
  </w:style>
  <w:style w:type="character" w:customStyle="1" w:styleId="51">
    <w:name w:val="Заголовок 5 Знак"/>
    <w:link w:val="50"/>
    <w:rsid w:val="00442A15"/>
    <w:rPr>
      <w:rFonts w:ascii="Calibri" w:eastAsia="Times New Roman" w:hAnsi="Calibri" w:cs="Times New Roman"/>
      <w:b/>
      <w:bCs/>
      <w:i/>
      <w:iCs/>
      <w:sz w:val="26"/>
      <w:szCs w:val="26"/>
      <w:lang w:val="uk-UA" w:eastAsia="uk-UA"/>
    </w:rPr>
  </w:style>
  <w:style w:type="character" w:customStyle="1" w:styleId="70">
    <w:name w:val="Заголовок 7 Знак"/>
    <w:link w:val="7"/>
    <w:rsid w:val="009D1F9C"/>
    <w:rPr>
      <w:rFonts w:ascii="Calibri" w:eastAsia="Times New Roman" w:hAnsi="Calibri" w:cs="Times New Roman"/>
      <w:sz w:val="24"/>
      <w:szCs w:val="24"/>
      <w:lang w:val="uk-UA" w:eastAsia="uk-UA"/>
    </w:rPr>
  </w:style>
  <w:style w:type="paragraph" w:styleId="aa">
    <w:name w:val="List Paragraph"/>
    <w:aliases w:val="Абз сп"/>
    <w:basedOn w:val="a6"/>
    <w:link w:val="ab"/>
    <w:uiPriority w:val="99"/>
    <w:qFormat/>
    <w:rsid w:val="00877292"/>
    <w:pPr>
      <w:spacing w:line="360" w:lineRule="auto"/>
      <w:ind w:leftChars="125" w:left="720" w:firstLine="567"/>
      <w:contextualSpacing/>
    </w:pPr>
    <w:rPr>
      <w:rFonts w:ascii="Calibri" w:eastAsia="Calibri" w:hAnsi="Calibri"/>
      <w:sz w:val="22"/>
      <w:szCs w:val="22"/>
      <w:lang w:val="ru-RU" w:eastAsia="en-US"/>
    </w:rPr>
  </w:style>
  <w:style w:type="character" w:customStyle="1" w:styleId="ab">
    <w:name w:val="Абзац списка Знак"/>
    <w:aliases w:val="Абз сп Знак"/>
    <w:link w:val="aa"/>
    <w:uiPriority w:val="34"/>
    <w:rsid w:val="00F46B77"/>
    <w:rPr>
      <w:rFonts w:ascii="Calibri" w:eastAsia="Calibri" w:hAnsi="Calibri"/>
      <w:sz w:val="22"/>
      <w:szCs w:val="22"/>
      <w:lang w:val="ru-RU" w:eastAsia="en-US"/>
    </w:rPr>
  </w:style>
  <w:style w:type="paragraph" w:styleId="ac">
    <w:name w:val="header"/>
    <w:basedOn w:val="a6"/>
    <w:link w:val="ad"/>
    <w:unhideWhenUsed/>
    <w:rsid w:val="0013486E"/>
    <w:pPr>
      <w:tabs>
        <w:tab w:val="center" w:pos="4677"/>
        <w:tab w:val="right" w:pos="9355"/>
      </w:tabs>
    </w:pPr>
  </w:style>
  <w:style w:type="character" w:customStyle="1" w:styleId="ad">
    <w:name w:val="Верхний колонтитул Знак"/>
    <w:link w:val="ac"/>
    <w:uiPriority w:val="99"/>
    <w:rsid w:val="0013486E"/>
    <w:rPr>
      <w:sz w:val="24"/>
      <w:szCs w:val="24"/>
      <w:lang w:val="uk-UA" w:eastAsia="uk-UA"/>
    </w:rPr>
  </w:style>
  <w:style w:type="paragraph" w:styleId="ae">
    <w:name w:val="footer"/>
    <w:basedOn w:val="a6"/>
    <w:link w:val="af"/>
    <w:uiPriority w:val="99"/>
    <w:unhideWhenUsed/>
    <w:rsid w:val="0013486E"/>
    <w:pPr>
      <w:tabs>
        <w:tab w:val="center" w:pos="4677"/>
        <w:tab w:val="right" w:pos="9355"/>
      </w:tabs>
    </w:pPr>
  </w:style>
  <w:style w:type="character" w:customStyle="1" w:styleId="af">
    <w:name w:val="Нижний колонтитул Знак"/>
    <w:link w:val="ae"/>
    <w:uiPriority w:val="99"/>
    <w:rsid w:val="0013486E"/>
    <w:rPr>
      <w:sz w:val="24"/>
      <w:szCs w:val="24"/>
      <w:lang w:val="uk-UA" w:eastAsia="uk-UA"/>
    </w:rPr>
  </w:style>
  <w:style w:type="paragraph" w:styleId="af0">
    <w:name w:val="Normal (Web)"/>
    <w:aliases w:val="Обычный (веб) Знак Знак,Обычный (веб) Знак1,Обычный (веб) Знак Знак1, Знак Знак1 Знак Знак,Обычный (веб) Знак Знак Знак Знак, Знак Знак Знак Знак Знак Знак Знак,Знак Знак1 Знак,Знак Знак1 Знак Знак,Обычный (Web)1"/>
    <w:basedOn w:val="a6"/>
    <w:link w:val="af1"/>
    <w:qFormat/>
    <w:rsid w:val="0013486E"/>
    <w:pPr>
      <w:spacing w:before="100" w:beforeAutospacing="1" w:after="100" w:afterAutospacing="1"/>
    </w:pPr>
    <w:rPr>
      <w:lang w:val="ru-RU" w:eastAsia="ru-RU"/>
    </w:rPr>
  </w:style>
  <w:style w:type="character" w:customStyle="1" w:styleId="af1">
    <w:name w:val="Обычный (Интернет) Знак"/>
    <w:aliases w:val="Обычный (веб) Знак Знак Знак,Обычный (веб) Знак1 Знак,Обычный (веб) Знак Знак1 Знак, Знак Знак1 Знак Знак Знак,Обычный (веб) Знак Знак Знак Знак Знак, Знак Знак Знак Знак Знак Знак Знак Знак,Знак Знак1 Знак Знак1"/>
    <w:link w:val="af0"/>
    <w:locked/>
    <w:rsid w:val="003E2FD7"/>
    <w:rPr>
      <w:sz w:val="24"/>
      <w:szCs w:val="24"/>
      <w:lang w:val="ru-RU" w:eastAsia="ru-RU"/>
    </w:rPr>
  </w:style>
  <w:style w:type="paragraph" w:styleId="af2">
    <w:name w:val="Body Text Indent"/>
    <w:aliases w:val="Основной текст 1,Основной текст с отступом Знак Знак Знак,Основной текст с отступом Знак Знак Знак Знак Знак Знак Знак Знак Знак Знак,Текст 1 Знак"/>
    <w:basedOn w:val="a6"/>
    <w:link w:val="af3"/>
    <w:qFormat/>
    <w:rsid w:val="0013486E"/>
    <w:pPr>
      <w:ind w:firstLine="567"/>
    </w:pPr>
    <w:rPr>
      <w:sz w:val="28"/>
      <w:szCs w:val="20"/>
    </w:rPr>
  </w:style>
  <w:style w:type="character" w:customStyle="1" w:styleId="af3">
    <w:name w:val="Основной текст с отступом Знак"/>
    <w:aliases w:val="Основной текст 1 Знак,Основной текст с отступом Знак Знак Знак Знак1,Основной текст с отступом Знак Знак Знак Знак Знак Знак Знак Знак Знак Знак Знак1,Текст 1 Знак Знак1"/>
    <w:link w:val="af2"/>
    <w:uiPriority w:val="99"/>
    <w:rsid w:val="0013486E"/>
    <w:rPr>
      <w:sz w:val="28"/>
      <w:lang w:val="uk-UA"/>
    </w:rPr>
  </w:style>
  <w:style w:type="character" w:customStyle="1" w:styleId="cartname">
    <w:name w:val="cartname"/>
    <w:rsid w:val="0013486E"/>
    <w:rPr>
      <w:rFonts w:cs="Times New Roman"/>
    </w:rPr>
  </w:style>
  <w:style w:type="paragraph" w:customStyle="1" w:styleId="Default">
    <w:name w:val="Default"/>
    <w:link w:val="Default0"/>
    <w:rsid w:val="0013486E"/>
    <w:pPr>
      <w:autoSpaceDE w:val="0"/>
      <w:autoSpaceDN w:val="0"/>
      <w:adjustRightInd w:val="0"/>
    </w:pPr>
    <w:rPr>
      <w:color w:val="000000"/>
      <w:sz w:val="24"/>
      <w:szCs w:val="24"/>
      <w:lang w:val="uk-UA" w:eastAsia="uk-UA"/>
    </w:rPr>
  </w:style>
  <w:style w:type="paragraph" w:customStyle="1" w:styleId="aeieiiiayaaioa">
    <w:name w:val="aeieiiiay .aaioa"/>
    <w:basedOn w:val="Default"/>
    <w:next w:val="Default"/>
    <w:rsid w:val="0013486E"/>
    <w:rPr>
      <w:color w:val="auto"/>
    </w:rPr>
  </w:style>
  <w:style w:type="paragraph" w:styleId="af4">
    <w:name w:val="Body Text"/>
    <w:aliases w:val=" Знак8,My Текст,Основной текст Знак1 Знак,Основной текст Знак Знак1 Знак, Знак Знак Знак1 Знак,Основной текст Знак Знак Знак Знак,Основной текст Знак Знак,Основной текст Знак Знак Знак1,Iiaienu1,Oaeno1,Òåêñò1,bt"/>
    <w:basedOn w:val="a6"/>
    <w:link w:val="af5"/>
    <w:unhideWhenUsed/>
    <w:rsid w:val="0013486E"/>
    <w:pPr>
      <w:spacing w:after="120"/>
    </w:pPr>
  </w:style>
  <w:style w:type="character" w:customStyle="1" w:styleId="af5">
    <w:name w:val="Основной текст Знак"/>
    <w:aliases w:val=" Знак8 Знак,My Текст Знак,Основной текст Знак1 Знак Знак,Основной текст Знак Знак1 Знак Знак, Знак Знак Знак1 Знак Знак,Основной текст Знак Знак Знак Знак Знак,Основной текст Знак Знак Знак,Основной текст Знак Знак Знак1 Знак,bt Знак"/>
    <w:link w:val="af4"/>
    <w:rsid w:val="0013486E"/>
    <w:rPr>
      <w:sz w:val="24"/>
      <w:szCs w:val="24"/>
      <w:lang w:val="uk-UA" w:eastAsia="uk-UA"/>
    </w:rPr>
  </w:style>
  <w:style w:type="paragraph" w:styleId="af6">
    <w:name w:val="List"/>
    <w:basedOn w:val="a6"/>
    <w:rsid w:val="0013486E"/>
    <w:pPr>
      <w:ind w:left="283" w:hanging="283"/>
    </w:pPr>
    <w:rPr>
      <w:rFonts w:eastAsia="MS Mincho"/>
      <w:sz w:val="20"/>
      <w:szCs w:val="20"/>
      <w:lang w:val="ru-RU" w:eastAsia="ru-RU"/>
    </w:rPr>
  </w:style>
  <w:style w:type="paragraph" w:customStyle="1" w:styleId="a30">
    <w:name w:val="a3"/>
    <w:basedOn w:val="a6"/>
    <w:rsid w:val="0013486E"/>
    <w:pPr>
      <w:spacing w:before="100" w:beforeAutospacing="1" w:after="100" w:afterAutospacing="1"/>
    </w:pPr>
    <w:rPr>
      <w:lang w:val="ru-RU" w:eastAsia="ru-RU"/>
    </w:rPr>
  </w:style>
  <w:style w:type="paragraph" w:styleId="22">
    <w:name w:val="List 2"/>
    <w:basedOn w:val="a6"/>
    <w:rsid w:val="0013486E"/>
    <w:pPr>
      <w:ind w:left="566" w:hanging="283"/>
    </w:pPr>
    <w:rPr>
      <w:rFonts w:eastAsia="MS Mincho"/>
      <w:sz w:val="20"/>
      <w:szCs w:val="20"/>
      <w:lang w:val="ru-RU" w:eastAsia="ru-RU"/>
    </w:rPr>
  </w:style>
  <w:style w:type="paragraph" w:styleId="23">
    <w:name w:val="Body Text 2"/>
    <w:basedOn w:val="a6"/>
    <w:link w:val="24"/>
    <w:rsid w:val="0013486E"/>
    <w:pPr>
      <w:spacing w:after="120" w:line="480" w:lineRule="auto"/>
    </w:pPr>
  </w:style>
  <w:style w:type="character" w:customStyle="1" w:styleId="24">
    <w:name w:val="Основной текст 2 Знак"/>
    <w:link w:val="23"/>
    <w:rsid w:val="0013486E"/>
    <w:rPr>
      <w:sz w:val="24"/>
      <w:szCs w:val="24"/>
      <w:lang w:val="uk-UA"/>
    </w:rPr>
  </w:style>
  <w:style w:type="character" w:customStyle="1" w:styleId="longtext">
    <w:name w:val="long_text"/>
    <w:rsid w:val="0013486E"/>
  </w:style>
  <w:style w:type="paragraph" w:styleId="31">
    <w:name w:val="Body Text Indent 3"/>
    <w:basedOn w:val="a6"/>
    <w:link w:val="32"/>
    <w:unhideWhenUsed/>
    <w:rsid w:val="0013486E"/>
    <w:pPr>
      <w:spacing w:after="120"/>
      <w:ind w:left="283"/>
    </w:pPr>
    <w:rPr>
      <w:sz w:val="16"/>
      <w:szCs w:val="16"/>
    </w:rPr>
  </w:style>
  <w:style w:type="character" w:customStyle="1" w:styleId="32">
    <w:name w:val="Основной текст с отступом 3 Знак"/>
    <w:link w:val="31"/>
    <w:rsid w:val="0013486E"/>
    <w:rPr>
      <w:sz w:val="16"/>
      <w:szCs w:val="16"/>
      <w:lang w:val="uk-UA" w:eastAsia="uk-UA"/>
    </w:rPr>
  </w:style>
  <w:style w:type="paragraph" w:styleId="25">
    <w:name w:val="Body Text Indent 2"/>
    <w:basedOn w:val="a6"/>
    <w:link w:val="26"/>
    <w:unhideWhenUsed/>
    <w:rsid w:val="0013486E"/>
    <w:pPr>
      <w:spacing w:after="120" w:line="480" w:lineRule="auto"/>
      <w:ind w:left="283"/>
    </w:pPr>
  </w:style>
  <w:style w:type="character" w:customStyle="1" w:styleId="26">
    <w:name w:val="Основной текст с отступом 2 Знак"/>
    <w:link w:val="25"/>
    <w:rsid w:val="0013486E"/>
    <w:rPr>
      <w:sz w:val="24"/>
      <w:szCs w:val="24"/>
      <w:lang w:val="uk-UA" w:eastAsia="uk-UA"/>
    </w:rPr>
  </w:style>
  <w:style w:type="paragraph" w:styleId="af7">
    <w:name w:val="Title"/>
    <w:basedOn w:val="a6"/>
    <w:link w:val="af8"/>
    <w:qFormat/>
    <w:rsid w:val="0013486E"/>
    <w:pPr>
      <w:spacing w:line="480" w:lineRule="auto"/>
      <w:jc w:val="center"/>
    </w:pPr>
    <w:rPr>
      <w:b/>
      <w:bCs/>
      <w:sz w:val="28"/>
      <w:szCs w:val="28"/>
    </w:rPr>
  </w:style>
  <w:style w:type="character" w:customStyle="1" w:styleId="af8">
    <w:name w:val="Заголовок Знак"/>
    <w:link w:val="af7"/>
    <w:uiPriority w:val="99"/>
    <w:rsid w:val="0013486E"/>
    <w:rPr>
      <w:b/>
      <w:bCs/>
      <w:sz w:val="28"/>
      <w:szCs w:val="28"/>
      <w:lang w:val="uk-UA"/>
    </w:rPr>
  </w:style>
  <w:style w:type="paragraph" w:styleId="af9">
    <w:name w:val="footnote text"/>
    <w:aliases w:val="Текст сноски Знак Знак Знак,Текст сноски Знак Знак1,Текст сноски Знак Знак Знак Знак Знак Знак Знак Знак Знак,Текст сноски Знак Знак Знак Знак Знак Знак Знак1 Знак,Текст сноски Знак1 Знак Знак,Текст сноски Знак1 Знак,Footnote Text Char,fn,f"/>
    <w:basedOn w:val="a6"/>
    <w:link w:val="afa"/>
    <w:qFormat/>
    <w:rsid w:val="0013486E"/>
    <w:pPr>
      <w:suppressAutoHyphens/>
    </w:pPr>
    <w:rPr>
      <w:sz w:val="20"/>
      <w:lang w:eastAsia="ar-SA"/>
    </w:rPr>
  </w:style>
  <w:style w:type="character" w:customStyle="1" w:styleId="afa">
    <w:name w:val="Текст сноски Знак"/>
    <w:aliases w:val="Текст сноски Знак Знак Знак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1 Знак Знак Знак,fn Знак,f Знак"/>
    <w:link w:val="af9"/>
    <w:rsid w:val="0013486E"/>
    <w:rPr>
      <w:szCs w:val="24"/>
      <w:lang w:eastAsia="ar-SA"/>
    </w:rPr>
  </w:style>
  <w:style w:type="character" w:styleId="afb">
    <w:name w:val="Hyperlink"/>
    <w:uiPriority w:val="99"/>
    <w:rsid w:val="0013486E"/>
    <w:rPr>
      <w:color w:val="0000FF"/>
      <w:u w:val="single"/>
    </w:rPr>
  </w:style>
  <w:style w:type="character" w:styleId="afc">
    <w:name w:val="Strong"/>
    <w:uiPriority w:val="99"/>
    <w:qFormat/>
    <w:rsid w:val="0013486E"/>
    <w:rPr>
      <w:b/>
      <w:bCs/>
    </w:rPr>
  </w:style>
  <w:style w:type="paragraph" w:styleId="HTML">
    <w:name w:val="HTML Preformatted"/>
    <w:aliases w:val=" Знак"/>
    <w:basedOn w:val="a6"/>
    <w:link w:val="HTML0"/>
    <w:rsid w:val="0013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rPr>
  </w:style>
  <w:style w:type="character" w:customStyle="1" w:styleId="HTML0">
    <w:name w:val="Стандартный HTML Знак"/>
    <w:aliases w:val=" Знак Знак"/>
    <w:link w:val="HTML"/>
    <w:rsid w:val="0013486E"/>
    <w:rPr>
      <w:rFonts w:ascii="Courier New" w:hAnsi="Courier New" w:cs="Courier New"/>
      <w:color w:val="000000"/>
      <w:sz w:val="14"/>
      <w:szCs w:val="14"/>
    </w:rPr>
  </w:style>
  <w:style w:type="character" w:customStyle="1" w:styleId="font511">
    <w:name w:val="font511"/>
    <w:rsid w:val="0013486E"/>
    <w:rPr>
      <w:rFonts w:ascii="Times New Roman" w:hAnsi="Times New Roman" w:cs="Times New Roman" w:hint="default"/>
      <w:sz w:val="22"/>
      <w:szCs w:val="22"/>
    </w:rPr>
  </w:style>
  <w:style w:type="paragraph" w:styleId="afd">
    <w:name w:val="endnote text"/>
    <w:aliases w:val=" Знак5"/>
    <w:basedOn w:val="a6"/>
    <w:link w:val="afe"/>
    <w:rsid w:val="0013486E"/>
    <w:pPr>
      <w:spacing w:after="200" w:line="276" w:lineRule="auto"/>
    </w:pPr>
    <w:rPr>
      <w:rFonts w:ascii="Calibri" w:hAnsi="Calibri"/>
      <w:sz w:val="20"/>
      <w:szCs w:val="20"/>
    </w:rPr>
  </w:style>
  <w:style w:type="character" w:customStyle="1" w:styleId="afe">
    <w:name w:val="Текст концевой сноски Знак"/>
    <w:aliases w:val=" Знак5 Знак"/>
    <w:link w:val="afd"/>
    <w:rsid w:val="0013486E"/>
    <w:rPr>
      <w:rFonts w:ascii="Calibri" w:hAnsi="Calibri"/>
      <w:lang w:val="uk-UA" w:eastAsia="uk-UA"/>
    </w:rPr>
  </w:style>
  <w:style w:type="character" w:styleId="aff">
    <w:name w:val="footnote reference"/>
    <w:aliases w:val="Odwołanie przypisu,Footnote Reference Number,Footnote symbol,footnote marker,FRef ISO,Znak Znak,Footnote Reference Superscript,Footnote reference number,note TESI,SUPERS,EN Footnote Reference,Odwołanie przypisu1"/>
    <w:uiPriority w:val="99"/>
    <w:qFormat/>
    <w:rsid w:val="0013486E"/>
    <w:rPr>
      <w:vertAlign w:val="superscript"/>
    </w:rPr>
  </w:style>
  <w:style w:type="paragraph" w:styleId="aff0">
    <w:name w:val="No Spacing"/>
    <w:aliases w:val="Курсачереферат"/>
    <w:link w:val="aff1"/>
    <w:uiPriority w:val="1"/>
    <w:qFormat/>
    <w:rsid w:val="0013486E"/>
    <w:rPr>
      <w:rFonts w:ascii="Calibri" w:eastAsia="Calibri" w:hAnsi="Calibri"/>
      <w:sz w:val="22"/>
      <w:szCs w:val="22"/>
      <w:lang w:val="uk-UA" w:eastAsia="en-US"/>
    </w:rPr>
  </w:style>
  <w:style w:type="character" w:customStyle="1" w:styleId="aff1">
    <w:name w:val="Без интервала Знак"/>
    <w:aliases w:val="Курсачереферат Знак"/>
    <w:link w:val="aff0"/>
    <w:uiPriority w:val="1"/>
    <w:rsid w:val="007D16D8"/>
    <w:rPr>
      <w:rFonts w:ascii="Calibri" w:eastAsia="Calibri" w:hAnsi="Calibri"/>
      <w:sz w:val="22"/>
      <w:szCs w:val="22"/>
      <w:lang w:val="uk-UA" w:eastAsia="en-US" w:bidi="ar-SA"/>
    </w:rPr>
  </w:style>
  <w:style w:type="paragraph" w:customStyle="1" w:styleId="Style1">
    <w:name w:val="Style1"/>
    <w:basedOn w:val="a6"/>
    <w:rsid w:val="0013486E"/>
    <w:pPr>
      <w:widowControl w:val="0"/>
      <w:autoSpaceDE w:val="0"/>
      <w:autoSpaceDN w:val="0"/>
      <w:adjustRightInd w:val="0"/>
      <w:spacing w:line="278" w:lineRule="exact"/>
    </w:pPr>
  </w:style>
  <w:style w:type="paragraph" w:customStyle="1" w:styleId="Style7">
    <w:name w:val="Style7"/>
    <w:basedOn w:val="a6"/>
    <w:rsid w:val="0013486E"/>
    <w:pPr>
      <w:widowControl w:val="0"/>
      <w:autoSpaceDE w:val="0"/>
      <w:autoSpaceDN w:val="0"/>
      <w:adjustRightInd w:val="0"/>
      <w:spacing w:line="278" w:lineRule="exact"/>
      <w:ind w:hanging="533"/>
    </w:pPr>
  </w:style>
  <w:style w:type="character" w:customStyle="1" w:styleId="FontStyle13">
    <w:name w:val="Font Style13"/>
    <w:rsid w:val="0013486E"/>
    <w:rPr>
      <w:rFonts w:ascii="Times New Roman" w:hAnsi="Times New Roman" w:cs="Times New Roman"/>
      <w:b/>
      <w:bCs/>
      <w:sz w:val="22"/>
      <w:szCs w:val="22"/>
    </w:rPr>
  </w:style>
  <w:style w:type="character" w:customStyle="1" w:styleId="FontStyle14">
    <w:name w:val="Font Style14"/>
    <w:rsid w:val="0013486E"/>
    <w:rPr>
      <w:rFonts w:ascii="Times New Roman" w:hAnsi="Times New Roman" w:cs="Times New Roman"/>
      <w:sz w:val="22"/>
      <w:szCs w:val="22"/>
    </w:rPr>
  </w:style>
  <w:style w:type="character" w:styleId="aff2">
    <w:name w:val="Emphasis"/>
    <w:uiPriority w:val="99"/>
    <w:qFormat/>
    <w:rsid w:val="0013486E"/>
    <w:rPr>
      <w:b/>
      <w:bCs/>
      <w:i w:val="0"/>
      <w:iCs w:val="0"/>
    </w:rPr>
  </w:style>
  <w:style w:type="paragraph" w:customStyle="1" w:styleId="11">
    <w:name w:val="Абзац списка1"/>
    <w:basedOn w:val="a6"/>
    <w:qFormat/>
    <w:rsid w:val="00342045"/>
    <w:pPr>
      <w:spacing w:after="200" w:line="276" w:lineRule="auto"/>
      <w:ind w:left="720"/>
      <w:contextualSpacing/>
    </w:pPr>
    <w:rPr>
      <w:rFonts w:ascii="Calibri" w:hAnsi="Calibri"/>
      <w:sz w:val="22"/>
      <w:szCs w:val="22"/>
      <w:lang w:val="ru-RU" w:eastAsia="en-US"/>
    </w:rPr>
  </w:style>
  <w:style w:type="character" w:customStyle="1" w:styleId="apple-style-span">
    <w:name w:val="apple-style-span"/>
    <w:rsid w:val="00342045"/>
    <w:rPr>
      <w:rFonts w:cs="Times New Roman"/>
    </w:rPr>
  </w:style>
  <w:style w:type="character" w:customStyle="1" w:styleId="apple-converted-space">
    <w:name w:val="apple-converted-space"/>
    <w:rsid w:val="00342045"/>
    <w:rPr>
      <w:rFonts w:cs="Times New Roman"/>
    </w:rPr>
  </w:style>
  <w:style w:type="paragraph" w:customStyle="1" w:styleId="aff3">
    <w:name w:val="текст сноски"/>
    <w:basedOn w:val="a6"/>
    <w:rsid w:val="00342045"/>
    <w:rPr>
      <w:sz w:val="20"/>
      <w:szCs w:val="20"/>
      <w:lang w:val="ru-RU" w:eastAsia="ru-RU"/>
    </w:rPr>
  </w:style>
  <w:style w:type="paragraph" w:styleId="aff4">
    <w:name w:val="Plain Text"/>
    <w:aliases w:val=" Знак1,Char Char,Char"/>
    <w:link w:val="aff5"/>
    <w:rsid w:val="00342045"/>
    <w:pPr>
      <w:ind w:firstLine="567"/>
    </w:pPr>
    <w:rPr>
      <w:rFonts w:ascii="Arial" w:hAnsi="Arial"/>
      <w:sz w:val="21"/>
      <w:lang w:val="uk-UA"/>
    </w:rPr>
  </w:style>
  <w:style w:type="character" w:customStyle="1" w:styleId="aff5">
    <w:name w:val="Текст Знак"/>
    <w:aliases w:val=" Знак1 Знак,Char Char Знак,Char Знак"/>
    <w:link w:val="aff4"/>
    <w:rsid w:val="00342045"/>
    <w:rPr>
      <w:rFonts w:ascii="Arial" w:hAnsi="Arial"/>
      <w:sz w:val="21"/>
      <w:lang w:val="uk-UA" w:bidi="ar-SA"/>
    </w:rPr>
  </w:style>
  <w:style w:type="character" w:customStyle="1" w:styleId="rvts7">
    <w:name w:val="rvts7"/>
    <w:rsid w:val="00342045"/>
  </w:style>
  <w:style w:type="character" w:customStyle="1" w:styleId="rvts9">
    <w:name w:val="rvts9"/>
    <w:rsid w:val="00342045"/>
  </w:style>
  <w:style w:type="paragraph" w:customStyle="1" w:styleId="Just">
    <w:name w:val="Just"/>
    <w:rsid w:val="00342045"/>
    <w:pPr>
      <w:autoSpaceDE w:val="0"/>
      <w:autoSpaceDN w:val="0"/>
      <w:adjustRightInd w:val="0"/>
      <w:spacing w:before="40" w:after="40"/>
      <w:ind w:firstLine="568"/>
      <w:jc w:val="both"/>
    </w:pPr>
    <w:rPr>
      <w:sz w:val="24"/>
      <w:szCs w:val="24"/>
    </w:rPr>
  </w:style>
  <w:style w:type="character" w:customStyle="1" w:styleId="13">
    <w:name w:val="Заголовок №1 (3)_"/>
    <w:link w:val="130"/>
    <w:locked/>
    <w:rsid w:val="00342045"/>
    <w:rPr>
      <w:sz w:val="28"/>
      <w:szCs w:val="28"/>
      <w:shd w:val="clear" w:color="auto" w:fill="FFFFFF"/>
    </w:rPr>
  </w:style>
  <w:style w:type="paragraph" w:customStyle="1" w:styleId="130">
    <w:name w:val="Заголовок №1 (3)"/>
    <w:basedOn w:val="a6"/>
    <w:link w:val="13"/>
    <w:rsid w:val="00342045"/>
    <w:pPr>
      <w:shd w:val="clear" w:color="auto" w:fill="FFFFFF"/>
      <w:spacing w:before="900" w:after="600" w:line="240" w:lineRule="atLeast"/>
      <w:outlineLvl w:val="0"/>
    </w:pPr>
    <w:rPr>
      <w:sz w:val="28"/>
      <w:szCs w:val="28"/>
    </w:rPr>
  </w:style>
  <w:style w:type="character" w:customStyle="1" w:styleId="130pt">
    <w:name w:val="Заголовок №1 (3) + Интервал 0 pt"/>
    <w:rsid w:val="00342045"/>
    <w:rPr>
      <w:rFonts w:ascii="Times New Roman" w:hAnsi="Times New Roman"/>
      <w:spacing w:val="-10"/>
      <w:sz w:val="28"/>
      <w:szCs w:val="28"/>
      <w:shd w:val="clear" w:color="auto" w:fill="FFFFFF"/>
    </w:rPr>
  </w:style>
  <w:style w:type="paragraph" w:customStyle="1" w:styleId="StyleZakonu">
    <w:name w:val="StyleZakonu"/>
    <w:basedOn w:val="a6"/>
    <w:link w:val="StyleZakonu0"/>
    <w:rsid w:val="00342045"/>
    <w:pPr>
      <w:spacing w:after="60" w:line="220" w:lineRule="exact"/>
    </w:pPr>
    <w:rPr>
      <w:sz w:val="20"/>
      <w:szCs w:val="20"/>
      <w:lang w:eastAsia="ru-RU"/>
    </w:rPr>
  </w:style>
  <w:style w:type="paragraph" w:customStyle="1" w:styleId="western">
    <w:name w:val="western"/>
    <w:basedOn w:val="a6"/>
    <w:rsid w:val="00342045"/>
    <w:pPr>
      <w:spacing w:before="100" w:beforeAutospacing="1" w:after="100" w:afterAutospacing="1"/>
    </w:pPr>
    <w:rPr>
      <w:lang w:val="ru-RU" w:eastAsia="ru-RU"/>
    </w:rPr>
  </w:style>
  <w:style w:type="character" w:customStyle="1" w:styleId="aff6">
    <w:name w:val="Основной текст_"/>
    <w:link w:val="27"/>
    <w:rsid w:val="00B356C8"/>
    <w:rPr>
      <w:sz w:val="28"/>
      <w:szCs w:val="28"/>
      <w:shd w:val="clear" w:color="auto" w:fill="FFFFFF"/>
    </w:rPr>
  </w:style>
  <w:style w:type="paragraph" w:customStyle="1" w:styleId="27">
    <w:name w:val="Основной текст2"/>
    <w:basedOn w:val="a6"/>
    <w:link w:val="aff6"/>
    <w:rsid w:val="00B356C8"/>
    <w:pPr>
      <w:shd w:val="clear" w:color="auto" w:fill="FFFFFF"/>
      <w:spacing w:line="480" w:lineRule="exact"/>
      <w:ind w:hanging="1340"/>
    </w:pPr>
    <w:rPr>
      <w:sz w:val="28"/>
      <w:szCs w:val="28"/>
    </w:rPr>
  </w:style>
  <w:style w:type="character" w:customStyle="1" w:styleId="12">
    <w:name w:val="Основной текст1"/>
    <w:rsid w:val="00B356C8"/>
  </w:style>
  <w:style w:type="paragraph" w:customStyle="1" w:styleId="aff7">
    <w:name w:val="мій"/>
    <w:basedOn w:val="af4"/>
    <w:rsid w:val="00412C04"/>
    <w:pPr>
      <w:widowControl w:val="0"/>
      <w:autoSpaceDE w:val="0"/>
      <w:autoSpaceDN w:val="0"/>
      <w:adjustRightInd w:val="0"/>
      <w:spacing w:after="0" w:line="360" w:lineRule="auto"/>
      <w:ind w:firstLine="720"/>
    </w:pPr>
    <w:rPr>
      <w:sz w:val="28"/>
      <w:szCs w:val="28"/>
      <w:lang w:eastAsia="ru-RU"/>
    </w:rPr>
  </w:style>
  <w:style w:type="paragraph" w:customStyle="1" w:styleId="aff8">
    <w:name w:val="Обычний_Текст"/>
    <w:basedOn w:val="a6"/>
    <w:autoRedefine/>
    <w:rsid w:val="00412C04"/>
    <w:pPr>
      <w:spacing w:line="360" w:lineRule="auto"/>
      <w:ind w:firstLine="709"/>
    </w:pPr>
    <w:rPr>
      <w:kern w:val="32"/>
      <w:sz w:val="28"/>
      <w:szCs w:val="28"/>
      <w:lang w:eastAsia="ru-RU"/>
    </w:rPr>
  </w:style>
  <w:style w:type="character" w:customStyle="1" w:styleId="article-text">
    <w:name w:val="article-text"/>
    <w:uiPriority w:val="99"/>
    <w:rsid w:val="00412C04"/>
  </w:style>
  <w:style w:type="paragraph" w:customStyle="1" w:styleId="14">
    <w:name w:val="Основной текст с отступом1"/>
    <w:basedOn w:val="a6"/>
    <w:link w:val="BodyTextIndentChar"/>
    <w:rsid w:val="00412C04"/>
    <w:pPr>
      <w:spacing w:line="360" w:lineRule="auto"/>
      <w:ind w:firstLine="708"/>
    </w:pPr>
    <w:rPr>
      <w:sz w:val="28"/>
      <w:szCs w:val="28"/>
      <w:lang w:eastAsia="ru-RU"/>
    </w:rPr>
  </w:style>
  <w:style w:type="character" w:customStyle="1" w:styleId="BodyTextIndentChar">
    <w:name w:val="Body Text Indent Char"/>
    <w:link w:val="14"/>
    <w:rsid w:val="00C93DA0"/>
    <w:rPr>
      <w:sz w:val="28"/>
      <w:szCs w:val="28"/>
      <w:lang w:eastAsia="ru-RU"/>
    </w:rPr>
  </w:style>
  <w:style w:type="character" w:customStyle="1" w:styleId="shorttext1">
    <w:name w:val="short_text1"/>
    <w:rsid w:val="00412C04"/>
    <w:rPr>
      <w:sz w:val="19"/>
      <w:szCs w:val="19"/>
    </w:rPr>
  </w:style>
  <w:style w:type="character" w:customStyle="1" w:styleId="FontStyle37">
    <w:name w:val="Font Style37"/>
    <w:rsid w:val="00412C04"/>
    <w:rPr>
      <w:rFonts w:ascii="Sylfaen" w:hAnsi="Sylfaen" w:cs="Sylfaen"/>
      <w:sz w:val="20"/>
      <w:szCs w:val="20"/>
    </w:rPr>
  </w:style>
  <w:style w:type="paragraph" w:customStyle="1" w:styleId="Style3">
    <w:name w:val="Style3"/>
    <w:basedOn w:val="a6"/>
    <w:uiPriority w:val="99"/>
    <w:rsid w:val="00412C04"/>
    <w:pPr>
      <w:widowControl w:val="0"/>
      <w:autoSpaceDE w:val="0"/>
      <w:autoSpaceDN w:val="0"/>
      <w:adjustRightInd w:val="0"/>
      <w:spacing w:line="225" w:lineRule="exact"/>
      <w:ind w:firstLine="308"/>
    </w:pPr>
    <w:rPr>
      <w:rFonts w:ascii="Sylfaen" w:hAnsi="Sylfaen"/>
      <w:lang w:val="ru-RU" w:eastAsia="ru-RU"/>
    </w:rPr>
  </w:style>
  <w:style w:type="character" w:customStyle="1" w:styleId="FontStyle36">
    <w:name w:val="Font Style36"/>
    <w:rsid w:val="00412C04"/>
    <w:rPr>
      <w:rFonts w:ascii="Sylfaen" w:hAnsi="Sylfaen" w:cs="Sylfaen"/>
      <w:b/>
      <w:bCs/>
      <w:sz w:val="26"/>
      <w:szCs w:val="26"/>
    </w:rPr>
  </w:style>
  <w:style w:type="character" w:customStyle="1" w:styleId="aff9">
    <w:name w:val="Основний текст_"/>
    <w:link w:val="affa"/>
    <w:locked/>
    <w:rsid w:val="00DA6458"/>
    <w:rPr>
      <w:sz w:val="27"/>
      <w:szCs w:val="27"/>
      <w:shd w:val="clear" w:color="auto" w:fill="FFFFFF"/>
    </w:rPr>
  </w:style>
  <w:style w:type="paragraph" w:customStyle="1" w:styleId="affa">
    <w:name w:val="Основний текст"/>
    <w:basedOn w:val="a6"/>
    <w:link w:val="aff9"/>
    <w:rsid w:val="00DA6458"/>
    <w:pPr>
      <w:shd w:val="clear" w:color="auto" w:fill="FFFFFF"/>
      <w:spacing w:line="480" w:lineRule="exact"/>
      <w:jc w:val="right"/>
    </w:pPr>
    <w:rPr>
      <w:sz w:val="27"/>
      <w:szCs w:val="27"/>
    </w:rPr>
  </w:style>
  <w:style w:type="character" w:customStyle="1" w:styleId="longtextshorttext">
    <w:name w:val="long_text short_text"/>
    <w:rsid w:val="00DA6458"/>
  </w:style>
  <w:style w:type="paragraph" w:styleId="affb">
    <w:name w:val="TOC Heading"/>
    <w:basedOn w:val="1"/>
    <w:next w:val="a6"/>
    <w:uiPriority w:val="39"/>
    <w:unhideWhenUsed/>
    <w:qFormat/>
    <w:rsid w:val="005A0F42"/>
    <w:pPr>
      <w:keepLines/>
      <w:spacing w:before="480" w:line="276" w:lineRule="auto"/>
      <w:outlineLvl w:val="9"/>
    </w:pPr>
    <w:rPr>
      <w:rFonts w:ascii="Cambria" w:hAnsi="Cambria"/>
      <w:color w:val="365F91"/>
      <w:kern w:val="0"/>
      <w:sz w:val="28"/>
      <w:szCs w:val="28"/>
      <w:lang w:val="ru-RU"/>
    </w:rPr>
  </w:style>
  <w:style w:type="paragraph" w:styleId="15">
    <w:name w:val="toc 1"/>
    <w:basedOn w:val="a6"/>
    <w:next w:val="a6"/>
    <w:autoRedefine/>
    <w:uiPriority w:val="99"/>
    <w:unhideWhenUsed/>
    <w:rsid w:val="0004528D"/>
    <w:pPr>
      <w:tabs>
        <w:tab w:val="right" w:leader="dot" w:pos="9628"/>
      </w:tabs>
      <w:spacing w:before="240"/>
      <w:ind w:firstLine="0"/>
      <w:jc w:val="left"/>
    </w:pPr>
    <w:rPr>
      <w:b/>
      <w:caps/>
      <w:noProof/>
      <w:sz w:val="30"/>
      <w:szCs w:val="32"/>
    </w:rPr>
  </w:style>
  <w:style w:type="paragraph" w:styleId="28">
    <w:name w:val="toc 2"/>
    <w:basedOn w:val="a6"/>
    <w:next w:val="a6"/>
    <w:autoRedefine/>
    <w:uiPriority w:val="39"/>
    <w:unhideWhenUsed/>
    <w:rsid w:val="003A7FCB"/>
    <w:pPr>
      <w:tabs>
        <w:tab w:val="right" w:leader="dot" w:pos="9628"/>
      </w:tabs>
      <w:spacing w:before="60" w:line="240" w:lineRule="auto"/>
      <w:ind w:firstLine="0"/>
      <w:jc w:val="left"/>
    </w:pPr>
    <w:rPr>
      <w:rFonts w:eastAsia="Calibri"/>
      <w:b/>
      <w:bCs/>
      <w:noProof/>
      <w:spacing w:val="-2"/>
      <w:sz w:val="30"/>
      <w:shd w:val="clear" w:color="auto" w:fill="FFFFFF"/>
      <w:lang w:val="ru-RU"/>
    </w:rPr>
  </w:style>
  <w:style w:type="paragraph" w:styleId="33">
    <w:name w:val="toc 3"/>
    <w:basedOn w:val="a6"/>
    <w:next w:val="a6"/>
    <w:autoRedefine/>
    <w:uiPriority w:val="39"/>
    <w:unhideWhenUsed/>
    <w:rsid w:val="00E352D6"/>
    <w:pPr>
      <w:tabs>
        <w:tab w:val="right" w:leader="dot" w:pos="9214"/>
      </w:tabs>
      <w:spacing w:line="240" w:lineRule="auto"/>
      <w:ind w:firstLine="0"/>
      <w:jc w:val="left"/>
    </w:pPr>
    <w:rPr>
      <w:noProof/>
      <w:sz w:val="30"/>
      <w:lang w:val="ru-RU"/>
    </w:rPr>
  </w:style>
  <w:style w:type="paragraph" w:styleId="42">
    <w:name w:val="toc 4"/>
    <w:basedOn w:val="a6"/>
    <w:next w:val="a6"/>
    <w:autoRedefine/>
    <w:uiPriority w:val="39"/>
    <w:unhideWhenUsed/>
    <w:rsid w:val="005A0F42"/>
    <w:pPr>
      <w:spacing w:after="100" w:line="276" w:lineRule="auto"/>
      <w:ind w:left="660"/>
    </w:pPr>
    <w:rPr>
      <w:rFonts w:ascii="Calibri" w:hAnsi="Calibri"/>
      <w:sz w:val="22"/>
      <w:szCs w:val="22"/>
      <w:lang w:val="ru-RU" w:eastAsia="ru-RU"/>
    </w:rPr>
  </w:style>
  <w:style w:type="paragraph" w:styleId="52">
    <w:name w:val="toc 5"/>
    <w:basedOn w:val="a6"/>
    <w:next w:val="a6"/>
    <w:autoRedefine/>
    <w:uiPriority w:val="39"/>
    <w:unhideWhenUsed/>
    <w:rsid w:val="005A0F42"/>
    <w:pPr>
      <w:spacing w:after="100" w:line="276" w:lineRule="auto"/>
      <w:ind w:left="880"/>
    </w:pPr>
    <w:rPr>
      <w:rFonts w:ascii="Calibri" w:hAnsi="Calibri"/>
      <w:sz w:val="22"/>
      <w:szCs w:val="22"/>
      <w:lang w:val="ru-RU" w:eastAsia="ru-RU"/>
    </w:rPr>
  </w:style>
  <w:style w:type="paragraph" w:styleId="61">
    <w:name w:val="toc 6"/>
    <w:basedOn w:val="a6"/>
    <w:next w:val="a6"/>
    <w:autoRedefine/>
    <w:uiPriority w:val="39"/>
    <w:unhideWhenUsed/>
    <w:rsid w:val="005A0F42"/>
    <w:pPr>
      <w:spacing w:after="100" w:line="276" w:lineRule="auto"/>
      <w:ind w:left="1100"/>
    </w:pPr>
    <w:rPr>
      <w:rFonts w:ascii="Calibri" w:hAnsi="Calibri"/>
      <w:sz w:val="22"/>
      <w:szCs w:val="22"/>
      <w:lang w:val="ru-RU" w:eastAsia="ru-RU"/>
    </w:rPr>
  </w:style>
  <w:style w:type="paragraph" w:styleId="71">
    <w:name w:val="toc 7"/>
    <w:basedOn w:val="a6"/>
    <w:next w:val="a6"/>
    <w:autoRedefine/>
    <w:uiPriority w:val="39"/>
    <w:unhideWhenUsed/>
    <w:rsid w:val="005A0F42"/>
    <w:pPr>
      <w:spacing w:after="100" w:line="276" w:lineRule="auto"/>
      <w:ind w:left="1320"/>
    </w:pPr>
    <w:rPr>
      <w:rFonts w:ascii="Calibri" w:hAnsi="Calibri"/>
      <w:sz w:val="22"/>
      <w:szCs w:val="22"/>
      <w:lang w:val="ru-RU" w:eastAsia="ru-RU"/>
    </w:rPr>
  </w:style>
  <w:style w:type="paragraph" w:styleId="81">
    <w:name w:val="toc 8"/>
    <w:basedOn w:val="a6"/>
    <w:next w:val="a6"/>
    <w:autoRedefine/>
    <w:uiPriority w:val="39"/>
    <w:unhideWhenUsed/>
    <w:rsid w:val="005A0F42"/>
    <w:pPr>
      <w:spacing w:after="100" w:line="276" w:lineRule="auto"/>
      <w:ind w:left="1540"/>
    </w:pPr>
    <w:rPr>
      <w:rFonts w:ascii="Calibri" w:hAnsi="Calibri"/>
      <w:sz w:val="22"/>
      <w:szCs w:val="22"/>
      <w:lang w:val="ru-RU" w:eastAsia="ru-RU"/>
    </w:rPr>
  </w:style>
  <w:style w:type="paragraph" w:styleId="91">
    <w:name w:val="toc 9"/>
    <w:basedOn w:val="a6"/>
    <w:next w:val="a6"/>
    <w:autoRedefine/>
    <w:uiPriority w:val="39"/>
    <w:unhideWhenUsed/>
    <w:rsid w:val="005A0F42"/>
    <w:pPr>
      <w:spacing w:after="100" w:line="276" w:lineRule="auto"/>
      <w:ind w:left="1760"/>
    </w:pPr>
    <w:rPr>
      <w:rFonts w:ascii="Calibri" w:hAnsi="Calibri"/>
      <w:sz w:val="22"/>
      <w:szCs w:val="22"/>
      <w:lang w:val="ru-RU" w:eastAsia="ru-RU"/>
    </w:rPr>
  </w:style>
  <w:style w:type="paragraph" w:customStyle="1" w:styleId="Style14">
    <w:name w:val="Style14"/>
    <w:basedOn w:val="a6"/>
    <w:rsid w:val="00442A15"/>
    <w:pPr>
      <w:widowControl w:val="0"/>
      <w:autoSpaceDE w:val="0"/>
      <w:autoSpaceDN w:val="0"/>
      <w:adjustRightInd w:val="0"/>
      <w:spacing w:line="466" w:lineRule="exact"/>
      <w:ind w:firstLine="713"/>
    </w:pPr>
    <w:rPr>
      <w:rFonts w:ascii="Courier New" w:hAnsi="Courier New"/>
    </w:rPr>
  </w:style>
  <w:style w:type="character" w:customStyle="1" w:styleId="FontStyle40">
    <w:name w:val="Font Style40"/>
    <w:rsid w:val="00442A15"/>
    <w:rPr>
      <w:rFonts w:ascii="Times New Roman" w:hAnsi="Times New Roman" w:cs="Times New Roman" w:hint="default"/>
      <w:sz w:val="26"/>
      <w:szCs w:val="26"/>
    </w:rPr>
  </w:style>
  <w:style w:type="character" w:customStyle="1" w:styleId="FontStyle41">
    <w:name w:val="Font Style41"/>
    <w:uiPriority w:val="99"/>
    <w:rsid w:val="00442A15"/>
    <w:rPr>
      <w:rFonts w:ascii="Times New Roman" w:hAnsi="Times New Roman" w:cs="Times New Roman" w:hint="default"/>
      <w:b/>
      <w:bCs/>
      <w:sz w:val="18"/>
      <w:szCs w:val="18"/>
    </w:rPr>
  </w:style>
  <w:style w:type="character" w:customStyle="1" w:styleId="rvts6">
    <w:name w:val="rvts6"/>
    <w:uiPriority w:val="99"/>
    <w:rsid w:val="00442A15"/>
  </w:style>
  <w:style w:type="paragraph" w:customStyle="1" w:styleId="Style35">
    <w:name w:val="Style35"/>
    <w:basedOn w:val="a6"/>
    <w:rsid w:val="00442A15"/>
    <w:pPr>
      <w:widowControl w:val="0"/>
      <w:autoSpaceDE w:val="0"/>
      <w:autoSpaceDN w:val="0"/>
      <w:adjustRightInd w:val="0"/>
      <w:spacing w:line="467" w:lineRule="exact"/>
      <w:ind w:hanging="344"/>
    </w:pPr>
    <w:rPr>
      <w:rFonts w:ascii="Courier New" w:hAnsi="Courier New"/>
    </w:rPr>
  </w:style>
  <w:style w:type="paragraph" w:customStyle="1" w:styleId="Style23">
    <w:name w:val="Style23"/>
    <w:basedOn w:val="a6"/>
    <w:uiPriority w:val="99"/>
    <w:rsid w:val="00442A15"/>
    <w:pPr>
      <w:widowControl w:val="0"/>
      <w:autoSpaceDE w:val="0"/>
      <w:autoSpaceDN w:val="0"/>
      <w:adjustRightInd w:val="0"/>
      <w:spacing w:line="465" w:lineRule="exact"/>
      <w:ind w:hanging="353"/>
    </w:pPr>
    <w:rPr>
      <w:rFonts w:ascii="Courier New" w:hAnsi="Courier New"/>
    </w:rPr>
  </w:style>
  <w:style w:type="character" w:customStyle="1" w:styleId="shorttext">
    <w:name w:val="short_text"/>
    <w:uiPriority w:val="99"/>
    <w:rsid w:val="00442A15"/>
  </w:style>
  <w:style w:type="paragraph" w:customStyle="1" w:styleId="16">
    <w:name w:val="Обычный1"/>
    <w:qFormat/>
    <w:rsid w:val="00442A15"/>
    <w:pPr>
      <w:widowControl w:val="0"/>
      <w:spacing w:before="200"/>
    </w:pPr>
    <w:rPr>
      <w:snapToGrid w:val="0"/>
      <w:sz w:val="24"/>
      <w:lang w:val="uk-UA"/>
    </w:rPr>
  </w:style>
  <w:style w:type="paragraph" w:customStyle="1" w:styleId="text">
    <w:name w:val="text"/>
    <w:basedOn w:val="a6"/>
    <w:rsid w:val="00442A15"/>
    <w:pPr>
      <w:spacing w:before="75" w:after="75"/>
      <w:ind w:firstLine="375"/>
    </w:pPr>
    <w:rPr>
      <w:rFonts w:ascii="Verdana" w:hAnsi="Verdana"/>
      <w:color w:val="002B55"/>
      <w:sz w:val="20"/>
      <w:szCs w:val="20"/>
      <w:lang w:val="ru-RU" w:eastAsia="ru-RU"/>
    </w:rPr>
  </w:style>
  <w:style w:type="paragraph" w:customStyle="1" w:styleId="affc">
    <w:name w:val="букв. обычный"/>
    <w:basedOn w:val="a6"/>
    <w:rsid w:val="00442A15"/>
    <w:rPr>
      <w:rFonts w:ascii="UkrainianFuturis" w:hAnsi="UkrainianFuturis"/>
      <w:sz w:val="20"/>
      <w:szCs w:val="20"/>
      <w:lang w:eastAsia="tr-TR"/>
    </w:rPr>
  </w:style>
  <w:style w:type="paragraph" w:customStyle="1" w:styleId="showbody">
    <w:name w:val="showbody"/>
    <w:basedOn w:val="a6"/>
    <w:uiPriority w:val="99"/>
    <w:rsid w:val="00442A15"/>
    <w:pPr>
      <w:ind w:firstLine="360"/>
    </w:pPr>
    <w:rPr>
      <w:rFonts w:ascii="Arial" w:eastAsia="Calibri" w:hAnsi="Arial" w:cs="Arial"/>
      <w:color w:val="000000"/>
      <w:sz w:val="18"/>
      <w:szCs w:val="18"/>
    </w:rPr>
  </w:style>
  <w:style w:type="paragraph" w:customStyle="1" w:styleId="131">
    <w:name w:val="Обычный + 13 пт"/>
    <w:aliases w:val="полужирный,По ширине,Междустр.интервал:  полуторный + 14 пт +...,Междустр.интервал:  полуторный,Обычный + 14 пт,кернинг от 14 пт,Обычный + По ширине,Первая строка:  1,25 см"/>
    <w:basedOn w:val="a6"/>
    <w:rsid w:val="00442A15"/>
    <w:pPr>
      <w:spacing w:line="360" w:lineRule="auto"/>
      <w:ind w:firstLine="708"/>
    </w:pPr>
    <w:rPr>
      <w:rFonts w:eastAsia="Calibri"/>
      <w:sz w:val="26"/>
      <w:szCs w:val="26"/>
      <w:lang w:eastAsia="ru-RU"/>
    </w:rPr>
  </w:style>
  <w:style w:type="paragraph" w:customStyle="1" w:styleId="msonormal0">
    <w:name w:val="&quot;msonormal&quot;"/>
    <w:basedOn w:val="a6"/>
    <w:rsid w:val="00442A15"/>
    <w:pPr>
      <w:spacing w:before="100" w:beforeAutospacing="1" w:after="100" w:afterAutospacing="1"/>
    </w:pPr>
    <w:rPr>
      <w:lang w:val="ru-RU" w:eastAsia="ru-RU"/>
    </w:rPr>
  </w:style>
  <w:style w:type="character" w:customStyle="1" w:styleId="FontStyle30">
    <w:name w:val="Font Style30"/>
    <w:uiPriority w:val="99"/>
    <w:rsid w:val="00442A15"/>
    <w:rPr>
      <w:rFonts w:ascii="Cambria" w:hAnsi="Cambria" w:cs="Cambria"/>
      <w:sz w:val="18"/>
      <w:szCs w:val="18"/>
    </w:rPr>
  </w:style>
  <w:style w:type="paragraph" w:customStyle="1" w:styleId="a5">
    <w:name w:val="список нумерованный"/>
    <w:autoRedefine/>
    <w:uiPriority w:val="99"/>
    <w:rsid w:val="00442A15"/>
    <w:pPr>
      <w:numPr>
        <w:numId w:val="1"/>
      </w:numPr>
      <w:spacing w:line="360" w:lineRule="auto"/>
      <w:jc w:val="both"/>
    </w:pPr>
    <w:rPr>
      <w:rFonts w:eastAsia="Calibri"/>
      <w:noProof/>
      <w:sz w:val="28"/>
      <w:szCs w:val="28"/>
    </w:rPr>
  </w:style>
  <w:style w:type="character" w:customStyle="1" w:styleId="FontStyle35">
    <w:name w:val="Font Style35"/>
    <w:rsid w:val="00442A15"/>
    <w:rPr>
      <w:rFonts w:ascii="Times New Roman" w:hAnsi="Times New Roman" w:cs="Times New Roman"/>
      <w:sz w:val="22"/>
      <w:szCs w:val="22"/>
    </w:rPr>
  </w:style>
  <w:style w:type="paragraph" w:customStyle="1" w:styleId="Style2">
    <w:name w:val="Style2"/>
    <w:basedOn w:val="a6"/>
    <w:uiPriority w:val="99"/>
    <w:rsid w:val="00442A15"/>
    <w:pPr>
      <w:widowControl w:val="0"/>
      <w:autoSpaceDE w:val="0"/>
      <w:autoSpaceDN w:val="0"/>
      <w:adjustRightInd w:val="0"/>
      <w:spacing w:line="235" w:lineRule="exact"/>
    </w:pPr>
    <w:rPr>
      <w:lang w:val="ru-RU" w:eastAsia="ru-RU"/>
    </w:rPr>
  </w:style>
  <w:style w:type="paragraph" w:customStyle="1" w:styleId="Style4">
    <w:name w:val="Style4"/>
    <w:basedOn w:val="a6"/>
    <w:rsid w:val="00442A15"/>
    <w:pPr>
      <w:widowControl w:val="0"/>
      <w:autoSpaceDE w:val="0"/>
      <w:autoSpaceDN w:val="0"/>
      <w:adjustRightInd w:val="0"/>
      <w:spacing w:line="223" w:lineRule="exact"/>
      <w:ind w:firstLine="346"/>
    </w:pPr>
    <w:rPr>
      <w:lang w:val="ru-RU" w:eastAsia="ru-RU"/>
    </w:rPr>
  </w:style>
  <w:style w:type="paragraph" w:customStyle="1" w:styleId="Style5">
    <w:name w:val="Style5"/>
    <w:basedOn w:val="a6"/>
    <w:uiPriority w:val="99"/>
    <w:rsid w:val="00442A15"/>
    <w:pPr>
      <w:widowControl w:val="0"/>
      <w:autoSpaceDE w:val="0"/>
      <w:autoSpaceDN w:val="0"/>
      <w:adjustRightInd w:val="0"/>
      <w:spacing w:line="232" w:lineRule="exact"/>
      <w:ind w:firstLine="350"/>
    </w:pPr>
    <w:rPr>
      <w:lang w:val="ru-RU" w:eastAsia="ru-RU"/>
    </w:rPr>
  </w:style>
  <w:style w:type="character" w:customStyle="1" w:styleId="100">
    <w:name w:val="Основной текст (10)_"/>
    <w:link w:val="101"/>
    <w:rsid w:val="00442A15"/>
    <w:rPr>
      <w:sz w:val="25"/>
      <w:szCs w:val="25"/>
      <w:shd w:val="clear" w:color="auto" w:fill="FFFFFF"/>
    </w:rPr>
  </w:style>
  <w:style w:type="paragraph" w:customStyle="1" w:styleId="101">
    <w:name w:val="Основной текст (10)"/>
    <w:basedOn w:val="a6"/>
    <w:link w:val="100"/>
    <w:rsid w:val="00442A15"/>
    <w:pPr>
      <w:shd w:val="clear" w:color="auto" w:fill="FFFFFF"/>
      <w:spacing w:before="480" w:line="331" w:lineRule="exact"/>
      <w:jc w:val="center"/>
    </w:pPr>
    <w:rPr>
      <w:sz w:val="25"/>
      <w:szCs w:val="25"/>
    </w:rPr>
  </w:style>
  <w:style w:type="character" w:customStyle="1" w:styleId="72">
    <w:name w:val="Основной текст (7)_"/>
    <w:link w:val="73"/>
    <w:rsid w:val="00442A15"/>
    <w:rPr>
      <w:rFonts w:ascii="Arial" w:eastAsia="Arial" w:hAnsi="Arial" w:cs="Arial"/>
      <w:sz w:val="11"/>
      <w:szCs w:val="11"/>
      <w:shd w:val="clear" w:color="auto" w:fill="FFFFFF"/>
    </w:rPr>
  </w:style>
  <w:style w:type="paragraph" w:customStyle="1" w:styleId="73">
    <w:name w:val="Основной текст (7)"/>
    <w:basedOn w:val="a6"/>
    <w:link w:val="72"/>
    <w:rsid w:val="00442A15"/>
    <w:pPr>
      <w:shd w:val="clear" w:color="auto" w:fill="FFFFFF"/>
      <w:spacing w:before="300" w:line="0" w:lineRule="atLeast"/>
    </w:pPr>
    <w:rPr>
      <w:rFonts w:ascii="Arial" w:eastAsia="Arial" w:hAnsi="Arial"/>
      <w:sz w:val="11"/>
      <w:szCs w:val="11"/>
    </w:rPr>
  </w:style>
  <w:style w:type="character" w:customStyle="1" w:styleId="62">
    <w:name w:val="Основной текст (6)_"/>
    <w:link w:val="63"/>
    <w:rsid w:val="00442A15"/>
    <w:rPr>
      <w:rFonts w:ascii="Arial" w:eastAsia="Arial" w:hAnsi="Arial" w:cs="Arial"/>
      <w:sz w:val="12"/>
      <w:szCs w:val="12"/>
      <w:shd w:val="clear" w:color="auto" w:fill="FFFFFF"/>
    </w:rPr>
  </w:style>
  <w:style w:type="paragraph" w:customStyle="1" w:styleId="63">
    <w:name w:val="Основной текст (6)"/>
    <w:basedOn w:val="a6"/>
    <w:link w:val="62"/>
    <w:rsid w:val="00442A15"/>
    <w:pPr>
      <w:shd w:val="clear" w:color="auto" w:fill="FFFFFF"/>
      <w:spacing w:before="120" w:line="149" w:lineRule="exact"/>
    </w:pPr>
    <w:rPr>
      <w:rFonts w:ascii="Arial" w:eastAsia="Arial" w:hAnsi="Arial"/>
      <w:sz w:val="12"/>
      <w:szCs w:val="12"/>
    </w:rPr>
  </w:style>
  <w:style w:type="character" w:customStyle="1" w:styleId="-1pt">
    <w:name w:val="Основной текст + Интервал -1 pt"/>
    <w:rsid w:val="00442A15"/>
    <w:rPr>
      <w:rFonts w:ascii="Times New Roman" w:eastAsia="Times New Roman" w:hAnsi="Times New Roman" w:cs="Times New Roman"/>
      <w:b w:val="0"/>
      <w:bCs w:val="0"/>
      <w:i w:val="0"/>
      <w:iCs w:val="0"/>
      <w:smallCaps w:val="0"/>
      <w:strike w:val="0"/>
      <w:spacing w:val="-20"/>
      <w:sz w:val="17"/>
      <w:szCs w:val="17"/>
    </w:rPr>
  </w:style>
  <w:style w:type="character" w:customStyle="1" w:styleId="34">
    <w:name w:val="Основной текст3"/>
    <w:rsid w:val="00442A15"/>
    <w:rPr>
      <w:rFonts w:ascii="Times New Roman" w:eastAsia="Times New Roman" w:hAnsi="Times New Roman" w:cs="Times New Roman"/>
      <w:b w:val="0"/>
      <w:bCs w:val="0"/>
      <w:i w:val="0"/>
      <w:iCs w:val="0"/>
      <w:smallCaps w:val="0"/>
      <w:strike w:val="0"/>
      <w:spacing w:val="0"/>
      <w:sz w:val="17"/>
      <w:szCs w:val="17"/>
    </w:rPr>
  </w:style>
  <w:style w:type="paragraph" w:customStyle="1" w:styleId="43">
    <w:name w:val="Основной текст4"/>
    <w:basedOn w:val="a6"/>
    <w:rsid w:val="00442A15"/>
    <w:pPr>
      <w:shd w:val="clear" w:color="auto" w:fill="FFFFFF"/>
      <w:spacing w:before="300" w:line="0" w:lineRule="atLeast"/>
    </w:pPr>
    <w:rPr>
      <w:sz w:val="17"/>
      <w:szCs w:val="17"/>
      <w:lang w:val="ru-RU" w:eastAsia="ru-RU"/>
    </w:rPr>
  </w:style>
  <w:style w:type="paragraph" w:customStyle="1" w:styleId="110">
    <w:name w:val="Обычный11"/>
    <w:uiPriority w:val="99"/>
    <w:rsid w:val="00442A15"/>
    <w:pPr>
      <w:widowControl w:val="0"/>
    </w:pPr>
    <w:rPr>
      <w:snapToGrid w:val="0"/>
    </w:rPr>
  </w:style>
  <w:style w:type="table" w:styleId="affd">
    <w:name w:val="Table Grid"/>
    <w:basedOn w:val="a8"/>
    <w:uiPriority w:val="59"/>
    <w:rsid w:val="0047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x">
    <w:name w:val="fix"/>
    <w:basedOn w:val="a6"/>
    <w:rsid w:val="00471426"/>
    <w:pPr>
      <w:spacing w:before="100" w:beforeAutospacing="1" w:after="100" w:afterAutospacing="1"/>
    </w:pPr>
    <w:rPr>
      <w:lang w:val="ru-RU" w:eastAsia="ru-RU"/>
    </w:rPr>
  </w:style>
  <w:style w:type="paragraph" w:styleId="35">
    <w:name w:val="Body Text 3"/>
    <w:basedOn w:val="a6"/>
    <w:link w:val="36"/>
    <w:rsid w:val="00471426"/>
    <w:pPr>
      <w:spacing w:after="120"/>
    </w:pPr>
    <w:rPr>
      <w:sz w:val="16"/>
      <w:szCs w:val="16"/>
    </w:rPr>
  </w:style>
  <w:style w:type="character" w:customStyle="1" w:styleId="36">
    <w:name w:val="Основной текст 3 Знак"/>
    <w:link w:val="35"/>
    <w:rsid w:val="00471426"/>
    <w:rPr>
      <w:sz w:val="16"/>
      <w:szCs w:val="16"/>
      <w:lang w:val="uk-UA"/>
    </w:rPr>
  </w:style>
  <w:style w:type="character" w:customStyle="1" w:styleId="s1">
    <w:name w:val="s1"/>
    <w:rsid w:val="00471426"/>
  </w:style>
  <w:style w:type="character" w:customStyle="1" w:styleId="s2">
    <w:name w:val="s2"/>
    <w:rsid w:val="00471426"/>
  </w:style>
  <w:style w:type="character" w:customStyle="1" w:styleId="s5">
    <w:name w:val="s5"/>
    <w:rsid w:val="00471426"/>
  </w:style>
  <w:style w:type="character" w:customStyle="1" w:styleId="featuremaincopy1">
    <w:name w:val="featuremaincopy1"/>
    <w:rsid w:val="00471426"/>
    <w:rPr>
      <w:rFonts w:ascii="Arial" w:hAnsi="Arial" w:cs="Arial" w:hint="default"/>
      <w:strike w:val="0"/>
      <w:dstrike w:val="0"/>
      <w:color w:val="000000"/>
      <w:sz w:val="24"/>
      <w:szCs w:val="24"/>
      <w:u w:val="none"/>
      <w:effect w:val="none"/>
    </w:rPr>
  </w:style>
  <w:style w:type="character" w:customStyle="1" w:styleId="420">
    <w:name w:val="Заголовок №4 (2)_"/>
    <w:link w:val="421"/>
    <w:rsid w:val="00471426"/>
    <w:rPr>
      <w:b/>
      <w:bCs/>
      <w:sz w:val="26"/>
      <w:szCs w:val="26"/>
      <w:shd w:val="clear" w:color="auto" w:fill="FFFFFF"/>
    </w:rPr>
  </w:style>
  <w:style w:type="paragraph" w:customStyle="1" w:styleId="421">
    <w:name w:val="Заголовок №4 (2)"/>
    <w:basedOn w:val="a6"/>
    <w:link w:val="420"/>
    <w:rsid w:val="00471426"/>
    <w:pPr>
      <w:shd w:val="clear" w:color="auto" w:fill="FFFFFF"/>
      <w:spacing w:line="456" w:lineRule="exact"/>
      <w:ind w:firstLine="660"/>
      <w:outlineLvl w:val="3"/>
    </w:pPr>
    <w:rPr>
      <w:b/>
      <w:bCs/>
      <w:sz w:val="26"/>
      <w:szCs w:val="26"/>
    </w:rPr>
  </w:style>
  <w:style w:type="character" w:customStyle="1" w:styleId="FontStyle19">
    <w:name w:val="Font Style19"/>
    <w:rsid w:val="00301E66"/>
    <w:rPr>
      <w:rFonts w:ascii="Times New Roman" w:hAnsi="Times New Roman" w:cs="Times New Roman"/>
      <w:sz w:val="16"/>
      <w:szCs w:val="16"/>
    </w:rPr>
  </w:style>
  <w:style w:type="character" w:customStyle="1" w:styleId="FontStyle29">
    <w:name w:val="Font Style29"/>
    <w:uiPriority w:val="99"/>
    <w:rsid w:val="00301E66"/>
    <w:rPr>
      <w:rFonts w:ascii="Arial" w:hAnsi="Arial" w:cs="Arial"/>
      <w:b/>
      <w:bCs/>
      <w:sz w:val="14"/>
      <w:szCs w:val="14"/>
    </w:rPr>
  </w:style>
  <w:style w:type="paragraph" w:customStyle="1" w:styleId="Style9">
    <w:name w:val="Style9"/>
    <w:basedOn w:val="a6"/>
    <w:rsid w:val="00301E66"/>
    <w:pPr>
      <w:widowControl w:val="0"/>
      <w:autoSpaceDE w:val="0"/>
      <w:autoSpaceDN w:val="0"/>
      <w:adjustRightInd w:val="0"/>
      <w:spacing w:line="181" w:lineRule="exact"/>
    </w:pPr>
    <w:rPr>
      <w:lang w:val="ru-RU" w:eastAsia="ru-RU"/>
    </w:rPr>
  </w:style>
  <w:style w:type="paragraph" w:customStyle="1" w:styleId="Crowmy">
    <w:name w:val="Обычный Crowmy"/>
    <w:rsid w:val="00301E66"/>
    <w:pPr>
      <w:ind w:firstLine="709"/>
      <w:jc w:val="both"/>
    </w:pPr>
    <w:rPr>
      <w:snapToGrid w:val="0"/>
      <w:sz w:val="28"/>
      <w:szCs w:val="28"/>
    </w:rPr>
  </w:style>
  <w:style w:type="character" w:customStyle="1" w:styleId="dcom1">
    <w:name w:val="d_com1"/>
    <w:uiPriority w:val="99"/>
    <w:rsid w:val="00301E66"/>
    <w:rPr>
      <w:i/>
      <w:iCs/>
      <w:color w:val="6F0000"/>
    </w:rPr>
  </w:style>
  <w:style w:type="character" w:customStyle="1" w:styleId="a00">
    <w:name w:val="a0"/>
    <w:rsid w:val="00301E66"/>
  </w:style>
  <w:style w:type="character" w:customStyle="1" w:styleId="hps">
    <w:name w:val="hps"/>
    <w:uiPriority w:val="99"/>
    <w:rsid w:val="00301E66"/>
  </w:style>
  <w:style w:type="paragraph" w:customStyle="1" w:styleId="Numbering1">
    <w:name w:val="Numbering1"/>
    <w:basedOn w:val="a6"/>
    <w:rsid w:val="00301E66"/>
    <w:pPr>
      <w:overflowPunct w:val="0"/>
      <w:autoSpaceDE w:val="0"/>
      <w:autoSpaceDN w:val="0"/>
      <w:adjustRightInd w:val="0"/>
      <w:ind w:left="340" w:hanging="340"/>
      <w:textAlignment w:val="baseline"/>
    </w:pPr>
    <w:rPr>
      <w:sz w:val="19"/>
      <w:szCs w:val="20"/>
      <w:lang w:eastAsia="ru-RU"/>
    </w:rPr>
  </w:style>
  <w:style w:type="paragraph" w:customStyle="1" w:styleId="FR1">
    <w:name w:val="FR1"/>
    <w:rsid w:val="00961336"/>
    <w:pPr>
      <w:widowControl w:val="0"/>
      <w:autoSpaceDE w:val="0"/>
      <w:autoSpaceDN w:val="0"/>
      <w:adjustRightInd w:val="0"/>
      <w:ind w:left="40"/>
      <w:jc w:val="center"/>
    </w:pPr>
    <w:rPr>
      <w:rFonts w:ascii="Arial" w:hAnsi="Arial" w:cs="Arial"/>
      <w:sz w:val="28"/>
      <w:szCs w:val="28"/>
      <w:lang w:val="uk-UA"/>
    </w:rPr>
  </w:style>
  <w:style w:type="character" w:customStyle="1" w:styleId="sZamNoBreakSpace">
    <w:name w:val="sZamNoBreakSpace"/>
    <w:uiPriority w:val="99"/>
    <w:rsid w:val="00961336"/>
  </w:style>
  <w:style w:type="paragraph" w:customStyle="1" w:styleId="affe">
    <w:name w:val="Îñíîâíîé òåêñò"/>
    <w:basedOn w:val="a6"/>
    <w:uiPriority w:val="99"/>
    <w:rsid w:val="00961336"/>
    <w:pPr>
      <w:suppressAutoHyphens/>
      <w:autoSpaceDE w:val="0"/>
      <w:spacing w:line="288" w:lineRule="auto"/>
      <w:ind w:firstLine="283"/>
      <w:textAlignment w:val="center"/>
    </w:pPr>
    <w:rPr>
      <w:color w:val="000000"/>
      <w:sz w:val="22"/>
      <w:szCs w:val="22"/>
      <w:lang w:val="ru-RU" w:eastAsia="ar-SA"/>
    </w:rPr>
  </w:style>
  <w:style w:type="character" w:customStyle="1" w:styleId="Bold">
    <w:name w:val="Bold"/>
    <w:rsid w:val="00961336"/>
    <w:rPr>
      <w:b/>
      <w:bCs/>
      <w:i w:val="0"/>
      <w:iCs w:val="0"/>
    </w:rPr>
  </w:style>
  <w:style w:type="character" w:customStyle="1" w:styleId="BoldItalic">
    <w:name w:val="Bold_Italic"/>
    <w:rsid w:val="00961336"/>
    <w:rPr>
      <w:b/>
      <w:bCs/>
      <w:i/>
      <w:iCs/>
    </w:rPr>
  </w:style>
  <w:style w:type="character" w:styleId="afff">
    <w:name w:val="endnote reference"/>
    <w:rsid w:val="00961336"/>
    <w:rPr>
      <w:vertAlign w:val="superscript"/>
    </w:rPr>
  </w:style>
  <w:style w:type="paragraph" w:styleId="afff0">
    <w:name w:val="caption"/>
    <w:basedOn w:val="a6"/>
    <w:qFormat/>
    <w:rsid w:val="00961336"/>
    <w:pPr>
      <w:jc w:val="center"/>
    </w:pPr>
    <w:rPr>
      <w:b/>
      <w:sz w:val="32"/>
      <w:szCs w:val="20"/>
      <w:lang w:eastAsia="ru-RU"/>
    </w:rPr>
  </w:style>
  <w:style w:type="character" w:customStyle="1" w:styleId="subtitle">
    <w:name w:val="sub_title"/>
    <w:rsid w:val="00961336"/>
  </w:style>
  <w:style w:type="character" w:customStyle="1" w:styleId="17">
    <w:name w:val="Название1"/>
    <w:rsid w:val="00961336"/>
  </w:style>
  <w:style w:type="paragraph" w:customStyle="1" w:styleId="Text1">
    <w:name w:val="Text1"/>
    <w:rsid w:val="00961336"/>
    <w:pPr>
      <w:overflowPunct w:val="0"/>
      <w:autoSpaceDE w:val="0"/>
      <w:autoSpaceDN w:val="0"/>
      <w:adjustRightInd w:val="0"/>
      <w:spacing w:after="40"/>
      <w:ind w:firstLine="340"/>
      <w:jc w:val="both"/>
      <w:textAlignment w:val="baseline"/>
    </w:pPr>
    <w:rPr>
      <w:lang w:val="uk-UA"/>
    </w:rPr>
  </w:style>
  <w:style w:type="character" w:customStyle="1" w:styleId="font1">
    <w:name w:val="font1"/>
    <w:rsid w:val="00961336"/>
  </w:style>
  <w:style w:type="character" w:customStyle="1" w:styleId="rvts15">
    <w:name w:val="rvts15"/>
    <w:rsid w:val="00961336"/>
  </w:style>
  <w:style w:type="character" w:styleId="afff1">
    <w:name w:val="page number"/>
    <w:rsid w:val="00961336"/>
  </w:style>
  <w:style w:type="paragraph" w:customStyle="1" w:styleId="FR3">
    <w:name w:val="FR3"/>
    <w:rsid w:val="00961336"/>
    <w:pPr>
      <w:widowControl w:val="0"/>
      <w:autoSpaceDE w:val="0"/>
      <w:autoSpaceDN w:val="0"/>
      <w:adjustRightInd w:val="0"/>
      <w:ind w:left="3640"/>
    </w:pPr>
    <w:rPr>
      <w:rFonts w:ascii="Arial" w:hAnsi="Arial" w:cs="Arial"/>
      <w:sz w:val="12"/>
      <w:szCs w:val="12"/>
      <w:lang w:val="uk-UA"/>
    </w:rPr>
  </w:style>
  <w:style w:type="paragraph" w:customStyle="1" w:styleId="StyleOstRed">
    <w:name w:val="StyleOstRed"/>
    <w:basedOn w:val="a6"/>
    <w:rsid w:val="00F46B77"/>
    <w:pPr>
      <w:spacing w:after="120"/>
      <w:ind w:firstLine="720"/>
    </w:pPr>
    <w:rPr>
      <w:sz w:val="28"/>
      <w:szCs w:val="28"/>
      <w:lang w:eastAsia="ru-RU"/>
    </w:rPr>
  </w:style>
  <w:style w:type="paragraph" w:customStyle="1" w:styleId="style100">
    <w:name w:val="style100"/>
    <w:basedOn w:val="a6"/>
    <w:rsid w:val="00F46B77"/>
    <w:pPr>
      <w:spacing w:before="100" w:beforeAutospacing="1" w:after="100" w:afterAutospacing="1"/>
    </w:pPr>
    <w:rPr>
      <w:lang w:val="ru-RU" w:eastAsia="ru-RU"/>
    </w:rPr>
  </w:style>
  <w:style w:type="paragraph" w:customStyle="1" w:styleId="style89">
    <w:name w:val="style89"/>
    <w:basedOn w:val="a6"/>
    <w:rsid w:val="00F46B77"/>
    <w:pPr>
      <w:spacing w:before="100" w:beforeAutospacing="1" w:after="100" w:afterAutospacing="1"/>
    </w:pPr>
    <w:rPr>
      <w:lang w:val="ru-RU" w:eastAsia="ru-RU"/>
    </w:rPr>
  </w:style>
  <w:style w:type="paragraph" w:customStyle="1" w:styleId="style91">
    <w:name w:val="style91"/>
    <w:basedOn w:val="a6"/>
    <w:rsid w:val="00F46B77"/>
    <w:pPr>
      <w:spacing w:before="100" w:beforeAutospacing="1" w:after="100" w:afterAutospacing="1"/>
    </w:pPr>
    <w:rPr>
      <w:lang w:val="ru-RU" w:eastAsia="ru-RU"/>
    </w:rPr>
  </w:style>
  <w:style w:type="character" w:customStyle="1" w:styleId="longtext1">
    <w:name w:val="long_text1"/>
    <w:rsid w:val="00F46B77"/>
    <w:rPr>
      <w:sz w:val="20"/>
      <w:szCs w:val="20"/>
    </w:rPr>
  </w:style>
  <w:style w:type="character" w:customStyle="1" w:styleId="afff2">
    <w:name w:val="Основной текст + Курсив"/>
    <w:rsid w:val="00F46B77"/>
    <w:rPr>
      <w:rFonts w:ascii="Times New Roman" w:hAnsi="Times New Roman"/>
      <w:i/>
      <w:iCs/>
      <w:spacing w:val="0"/>
      <w:sz w:val="14"/>
      <w:szCs w:val="14"/>
      <w:shd w:val="clear" w:color="auto" w:fill="FFFFFF"/>
    </w:rPr>
  </w:style>
  <w:style w:type="character" w:customStyle="1" w:styleId="29">
    <w:name w:val="Основной текст (2)_"/>
    <w:link w:val="2a"/>
    <w:rsid w:val="00F46B77"/>
    <w:rPr>
      <w:rFonts w:ascii="Arial" w:hAnsi="Arial" w:cs="Arial"/>
      <w:sz w:val="13"/>
      <w:szCs w:val="13"/>
      <w:shd w:val="clear" w:color="auto" w:fill="FFFFFF"/>
    </w:rPr>
  </w:style>
  <w:style w:type="paragraph" w:customStyle="1" w:styleId="2a">
    <w:name w:val="Основной текст (2)"/>
    <w:basedOn w:val="a6"/>
    <w:link w:val="29"/>
    <w:rsid w:val="00F46B77"/>
    <w:pPr>
      <w:shd w:val="clear" w:color="auto" w:fill="FFFFFF"/>
      <w:spacing w:line="192" w:lineRule="exact"/>
    </w:pPr>
    <w:rPr>
      <w:rFonts w:ascii="Arial" w:hAnsi="Arial"/>
      <w:sz w:val="13"/>
      <w:szCs w:val="13"/>
    </w:rPr>
  </w:style>
  <w:style w:type="character" w:customStyle="1" w:styleId="afff3">
    <w:name w:val="Основной текст + Полужирный"/>
    <w:aliases w:val="Курсив1,Основной текст + Constantia1,21 pt"/>
    <w:rsid w:val="00F46B77"/>
    <w:rPr>
      <w:rFonts w:ascii="Times New Roman" w:hAnsi="Times New Roman"/>
      <w:b/>
      <w:bCs/>
      <w:i/>
      <w:iCs/>
      <w:spacing w:val="0"/>
      <w:sz w:val="14"/>
      <w:szCs w:val="14"/>
      <w:shd w:val="clear" w:color="auto" w:fill="FFFFFF"/>
    </w:rPr>
  </w:style>
  <w:style w:type="character" w:customStyle="1" w:styleId="220">
    <w:name w:val="Основной текст (22) + Не курсив"/>
    <w:uiPriority w:val="99"/>
    <w:rsid w:val="00F46B77"/>
    <w:rPr>
      <w:rFonts w:ascii="Times New Roman" w:hAnsi="Times New Roman" w:cs="Times New Roman"/>
      <w:i w:val="0"/>
      <w:iCs w:val="0"/>
      <w:spacing w:val="0"/>
      <w:sz w:val="14"/>
      <w:szCs w:val="14"/>
      <w:shd w:val="clear" w:color="auto" w:fill="FFFFFF"/>
    </w:rPr>
  </w:style>
  <w:style w:type="character" w:customStyle="1" w:styleId="FontStyle27">
    <w:name w:val="Font Style27"/>
    <w:rsid w:val="00F46B77"/>
    <w:rPr>
      <w:rFonts w:ascii="Microsoft Sans Serif" w:hAnsi="Microsoft Sans Serif" w:cs="Microsoft Sans Serif"/>
      <w:sz w:val="18"/>
      <w:szCs w:val="18"/>
    </w:rPr>
  </w:style>
  <w:style w:type="paragraph" w:customStyle="1" w:styleId="cheader">
    <w:name w:val="cheader"/>
    <w:basedOn w:val="a6"/>
    <w:rsid w:val="00F46B77"/>
    <w:pPr>
      <w:spacing w:before="100" w:beforeAutospacing="1" w:after="100" w:afterAutospacing="1"/>
    </w:pPr>
    <w:rPr>
      <w:noProof/>
      <w:lang w:val="ru-RU" w:eastAsia="en-US"/>
    </w:rPr>
  </w:style>
  <w:style w:type="paragraph" w:customStyle="1" w:styleId="ipara">
    <w:name w:val="ipara"/>
    <w:basedOn w:val="a6"/>
    <w:rsid w:val="00F46B77"/>
    <w:pPr>
      <w:spacing w:before="100" w:beforeAutospacing="1" w:after="100" w:afterAutospacing="1"/>
    </w:pPr>
    <w:rPr>
      <w:noProof/>
      <w:lang w:val="ru-RU" w:eastAsia="en-US"/>
    </w:rPr>
  </w:style>
  <w:style w:type="character" w:customStyle="1" w:styleId="maintext">
    <w:name w:val="maintext"/>
    <w:rsid w:val="00F46B77"/>
  </w:style>
  <w:style w:type="paragraph" w:customStyle="1" w:styleId="bodytext">
    <w:name w:val="bodytext"/>
    <w:basedOn w:val="a6"/>
    <w:rsid w:val="00D66DE2"/>
    <w:pPr>
      <w:spacing w:before="100" w:beforeAutospacing="1" w:after="100" w:afterAutospacing="1"/>
    </w:pPr>
    <w:rPr>
      <w:lang w:val="ru-RU" w:eastAsia="ru-RU"/>
    </w:rPr>
  </w:style>
  <w:style w:type="paragraph" w:customStyle="1" w:styleId="news-ttl">
    <w:name w:val="news-ttl"/>
    <w:basedOn w:val="a6"/>
    <w:rsid w:val="00D66DE2"/>
    <w:pPr>
      <w:spacing w:before="100" w:beforeAutospacing="1" w:after="100" w:afterAutospacing="1"/>
    </w:pPr>
    <w:rPr>
      <w:lang w:val="ru-RU" w:eastAsia="ru-RU"/>
    </w:rPr>
  </w:style>
  <w:style w:type="character" w:customStyle="1" w:styleId="article-author">
    <w:name w:val="article-author"/>
    <w:rsid w:val="00D66DE2"/>
  </w:style>
  <w:style w:type="character" w:customStyle="1" w:styleId="hpsatn">
    <w:name w:val="hps atn"/>
    <w:rsid w:val="00D66DE2"/>
  </w:style>
  <w:style w:type="character" w:customStyle="1" w:styleId="highlighthighlightactive">
    <w:name w:val="highlight highlight_active"/>
    <w:rsid w:val="00D66DE2"/>
  </w:style>
  <w:style w:type="paragraph" w:customStyle="1" w:styleId="H1">
    <w:name w:val="H1"/>
    <w:basedOn w:val="a6"/>
    <w:next w:val="a6"/>
    <w:rsid w:val="00D66DE2"/>
    <w:pPr>
      <w:keepNext/>
      <w:spacing w:before="100" w:after="100"/>
      <w:outlineLvl w:val="1"/>
    </w:pPr>
    <w:rPr>
      <w:b/>
      <w:snapToGrid w:val="0"/>
      <w:kern w:val="36"/>
      <w:sz w:val="48"/>
      <w:szCs w:val="20"/>
      <w:lang w:val="ru-RU" w:eastAsia="ru-RU"/>
    </w:rPr>
  </w:style>
  <w:style w:type="paragraph" w:customStyle="1" w:styleId="ConsNormal">
    <w:name w:val="ConsNormal"/>
    <w:rsid w:val="00D66DE2"/>
    <w:pPr>
      <w:widowControl w:val="0"/>
      <w:autoSpaceDE w:val="0"/>
      <w:autoSpaceDN w:val="0"/>
      <w:adjustRightInd w:val="0"/>
      <w:ind w:right="19772" w:firstLine="720"/>
    </w:pPr>
    <w:rPr>
      <w:sz w:val="24"/>
      <w:szCs w:val="24"/>
    </w:rPr>
  </w:style>
  <w:style w:type="paragraph" w:customStyle="1" w:styleId="authorart">
    <w:name w:val="author_art"/>
    <w:basedOn w:val="a6"/>
    <w:rsid w:val="00D66DE2"/>
    <w:pPr>
      <w:spacing w:before="100" w:beforeAutospacing="1" w:after="100" w:afterAutospacing="1"/>
    </w:pPr>
    <w:rPr>
      <w:lang w:val="ru-RU" w:eastAsia="ru-RU"/>
    </w:rPr>
  </w:style>
  <w:style w:type="paragraph" w:customStyle="1" w:styleId="txtosn">
    <w:name w:val="txtosn"/>
    <w:basedOn w:val="a6"/>
    <w:rsid w:val="00D66DE2"/>
    <w:pPr>
      <w:spacing w:before="100" w:beforeAutospacing="1" w:after="100" w:afterAutospacing="1"/>
    </w:pPr>
    <w:rPr>
      <w:lang w:val="ru-RU" w:eastAsia="ru-RU"/>
    </w:rPr>
  </w:style>
  <w:style w:type="paragraph" w:customStyle="1" w:styleId="210">
    <w:name w:val="Список 21"/>
    <w:basedOn w:val="a6"/>
    <w:rsid w:val="00562495"/>
    <w:pPr>
      <w:ind w:left="566" w:hanging="283"/>
    </w:pPr>
    <w:rPr>
      <w:sz w:val="20"/>
      <w:szCs w:val="20"/>
      <w:lang w:val="ru-RU" w:eastAsia="ru-RU"/>
    </w:rPr>
  </w:style>
  <w:style w:type="character" w:customStyle="1" w:styleId="45pt">
    <w:name w:val="Основний текст + 4;5 pt"/>
    <w:rsid w:val="007D6E89"/>
    <w:rPr>
      <w:rFonts w:ascii="Times New Roman" w:eastAsia="Times New Roman" w:hAnsi="Times New Roman"/>
      <w:sz w:val="9"/>
      <w:szCs w:val="9"/>
      <w:shd w:val="clear" w:color="auto" w:fill="FFFFFF"/>
    </w:rPr>
  </w:style>
  <w:style w:type="character" w:customStyle="1" w:styleId="155pt">
    <w:name w:val="Основний текст + 15;5 pt"/>
    <w:rsid w:val="007D6E89"/>
    <w:rPr>
      <w:rFonts w:ascii="Times New Roman" w:eastAsia="Times New Roman" w:hAnsi="Times New Roman"/>
      <w:sz w:val="31"/>
      <w:szCs w:val="31"/>
      <w:shd w:val="clear" w:color="auto" w:fill="FFFFFF"/>
    </w:rPr>
  </w:style>
  <w:style w:type="paragraph" w:customStyle="1" w:styleId="2b">
    <w:name w:val="Основний текст2"/>
    <w:basedOn w:val="a6"/>
    <w:rsid w:val="007D6E89"/>
    <w:pPr>
      <w:shd w:val="clear" w:color="auto" w:fill="FFFFFF"/>
      <w:spacing w:line="480" w:lineRule="exact"/>
      <w:ind w:hanging="380"/>
    </w:pPr>
    <w:rPr>
      <w:sz w:val="27"/>
      <w:szCs w:val="27"/>
    </w:rPr>
  </w:style>
  <w:style w:type="paragraph" w:customStyle="1" w:styleId="afff4">
    <w:name w:val="???????"/>
    <w:link w:val="afff5"/>
    <w:rsid w:val="007D6E89"/>
    <w:rPr>
      <w:sz w:val="28"/>
      <w:szCs w:val="28"/>
    </w:rPr>
  </w:style>
  <w:style w:type="character" w:customStyle="1" w:styleId="afff5">
    <w:name w:val="??????? Знак"/>
    <w:link w:val="afff4"/>
    <w:rsid w:val="007D6E89"/>
    <w:rPr>
      <w:sz w:val="28"/>
      <w:szCs w:val="28"/>
      <w:lang w:val="ru-RU" w:eastAsia="ru-RU" w:bidi="ar-SA"/>
    </w:rPr>
  </w:style>
  <w:style w:type="paragraph" w:customStyle="1" w:styleId="Style18">
    <w:name w:val="Style18"/>
    <w:basedOn w:val="a6"/>
    <w:uiPriority w:val="99"/>
    <w:rsid w:val="007D6E89"/>
    <w:pPr>
      <w:widowControl w:val="0"/>
      <w:autoSpaceDE w:val="0"/>
      <w:autoSpaceDN w:val="0"/>
      <w:adjustRightInd w:val="0"/>
      <w:spacing w:line="235" w:lineRule="exact"/>
      <w:ind w:hanging="571"/>
    </w:pPr>
    <w:rPr>
      <w:lang w:val="ru-RU" w:eastAsia="ru-RU"/>
    </w:rPr>
  </w:style>
  <w:style w:type="character" w:customStyle="1" w:styleId="FontStyle50">
    <w:name w:val="Font Style50"/>
    <w:uiPriority w:val="99"/>
    <w:rsid w:val="007D6E89"/>
    <w:rPr>
      <w:rFonts w:ascii="Times New Roman" w:hAnsi="Times New Roman" w:cs="Times New Roman"/>
      <w:sz w:val="18"/>
      <w:szCs w:val="18"/>
    </w:rPr>
  </w:style>
  <w:style w:type="character" w:customStyle="1" w:styleId="FontStyle15">
    <w:name w:val="Font Style15"/>
    <w:rsid w:val="007D6E89"/>
    <w:rPr>
      <w:rFonts w:ascii="Times New Roman" w:hAnsi="Times New Roman" w:cs="Times New Roman"/>
      <w:b/>
      <w:bCs/>
      <w:sz w:val="22"/>
      <w:szCs w:val="22"/>
    </w:rPr>
  </w:style>
  <w:style w:type="character" w:customStyle="1" w:styleId="FontStyle11">
    <w:name w:val="Font Style11"/>
    <w:rsid w:val="007D6E89"/>
    <w:rPr>
      <w:rFonts w:ascii="Times New Roman" w:hAnsi="Times New Roman" w:cs="Times New Roman"/>
      <w:sz w:val="20"/>
      <w:szCs w:val="20"/>
    </w:rPr>
  </w:style>
  <w:style w:type="paragraph" w:customStyle="1" w:styleId="18">
    <w:name w:val="Без интервала1"/>
    <w:link w:val="NoSpacingChar"/>
    <w:qFormat/>
    <w:rsid w:val="007D6E89"/>
    <w:rPr>
      <w:rFonts w:ascii="Calibri" w:hAnsi="Calibri"/>
      <w:sz w:val="22"/>
      <w:szCs w:val="22"/>
      <w:lang w:eastAsia="en-US"/>
    </w:rPr>
  </w:style>
  <w:style w:type="character" w:styleId="HTML1">
    <w:name w:val="HTML Typewriter"/>
    <w:uiPriority w:val="99"/>
    <w:rsid w:val="007D6E89"/>
    <w:rPr>
      <w:rFonts w:ascii="Courier New" w:eastAsia="Courier New" w:hAnsi="Courier New" w:cs="Courier New"/>
      <w:sz w:val="20"/>
      <w:szCs w:val="20"/>
    </w:rPr>
  </w:style>
  <w:style w:type="paragraph" w:customStyle="1" w:styleId="Pa4">
    <w:name w:val="Pa4"/>
    <w:basedOn w:val="a6"/>
    <w:next w:val="a6"/>
    <w:uiPriority w:val="99"/>
    <w:rsid w:val="007D6E89"/>
    <w:pPr>
      <w:autoSpaceDE w:val="0"/>
      <w:autoSpaceDN w:val="0"/>
      <w:adjustRightInd w:val="0"/>
      <w:spacing w:line="221" w:lineRule="atLeast"/>
    </w:pPr>
    <w:rPr>
      <w:rFonts w:ascii="Garamond Premr Pro" w:hAnsi="Garamond Premr Pro"/>
      <w:lang w:val="ru-RU" w:eastAsia="ru-RU"/>
    </w:rPr>
  </w:style>
  <w:style w:type="character" w:customStyle="1" w:styleId="b-serp-urlitem1">
    <w:name w:val="b-serp-url__item1"/>
    <w:rsid w:val="007D6E89"/>
  </w:style>
  <w:style w:type="character" w:customStyle="1" w:styleId="b-serp-urlmark1">
    <w:name w:val="b-serp-url__mark1"/>
    <w:rsid w:val="007D6E89"/>
  </w:style>
  <w:style w:type="character" w:customStyle="1" w:styleId="FontStyle156">
    <w:name w:val="Font Style156"/>
    <w:rsid w:val="00BD2349"/>
    <w:rPr>
      <w:rFonts w:ascii="Times New Roman" w:hAnsi="Times New Roman" w:cs="Times New Roman"/>
      <w:sz w:val="14"/>
      <w:szCs w:val="14"/>
    </w:rPr>
  </w:style>
  <w:style w:type="paragraph" w:customStyle="1" w:styleId="Style28">
    <w:name w:val="Style28"/>
    <w:basedOn w:val="a6"/>
    <w:rsid w:val="00BD2349"/>
    <w:pPr>
      <w:widowControl w:val="0"/>
      <w:autoSpaceDE w:val="0"/>
      <w:autoSpaceDN w:val="0"/>
      <w:adjustRightInd w:val="0"/>
      <w:spacing w:line="188" w:lineRule="exact"/>
      <w:ind w:firstLine="518"/>
    </w:pPr>
    <w:rPr>
      <w:lang w:val="ru-RU" w:eastAsia="ru-RU"/>
    </w:rPr>
  </w:style>
  <w:style w:type="paragraph" w:customStyle="1" w:styleId="211">
    <w:name w:val="Основной текст с отступом 21"/>
    <w:basedOn w:val="a6"/>
    <w:rsid w:val="00BD2349"/>
    <w:pPr>
      <w:overflowPunct w:val="0"/>
      <w:autoSpaceDE w:val="0"/>
      <w:autoSpaceDN w:val="0"/>
      <w:adjustRightInd w:val="0"/>
      <w:ind w:right="-1"/>
      <w:textAlignment w:val="baseline"/>
    </w:pPr>
    <w:rPr>
      <w:szCs w:val="20"/>
      <w:lang w:eastAsia="ru-RU"/>
    </w:rPr>
  </w:style>
  <w:style w:type="paragraph" w:customStyle="1" w:styleId="19">
    <w:name w:val="Текст1"/>
    <w:basedOn w:val="a6"/>
    <w:rsid w:val="00BD2349"/>
    <w:pPr>
      <w:suppressAutoHyphens/>
      <w:overflowPunct w:val="0"/>
      <w:autoSpaceDE w:val="0"/>
      <w:autoSpaceDN w:val="0"/>
      <w:adjustRightInd w:val="0"/>
      <w:spacing w:line="360" w:lineRule="auto"/>
      <w:ind w:firstLine="720"/>
      <w:textAlignment w:val="baseline"/>
    </w:pPr>
    <w:rPr>
      <w:rFonts w:ascii="Times New Roman CYR" w:hAnsi="Times New Roman CYR"/>
      <w:sz w:val="28"/>
      <w:szCs w:val="20"/>
      <w:lang w:val="ru-RU" w:eastAsia="ru-RU"/>
    </w:rPr>
  </w:style>
  <w:style w:type="character" w:customStyle="1" w:styleId="SubtleEmphasis1">
    <w:name w:val="Subtle Emphasis1"/>
    <w:uiPriority w:val="99"/>
    <w:rsid w:val="00BD2349"/>
    <w:rPr>
      <w:rFonts w:cs="Times New Roman"/>
      <w:i/>
      <w:iCs/>
      <w:color w:val="808080"/>
    </w:rPr>
  </w:style>
  <w:style w:type="character" w:customStyle="1" w:styleId="atn">
    <w:name w:val="atn"/>
    <w:rsid w:val="00C53A03"/>
  </w:style>
  <w:style w:type="paragraph" w:customStyle="1" w:styleId="rvps5">
    <w:name w:val="rvps5"/>
    <w:basedOn w:val="a6"/>
    <w:rsid w:val="00C53A03"/>
    <w:pPr>
      <w:ind w:firstLine="940"/>
    </w:pPr>
    <w:rPr>
      <w:lang w:val="ru-RU" w:eastAsia="ru-RU"/>
    </w:rPr>
  </w:style>
  <w:style w:type="character" w:customStyle="1" w:styleId="rvts19">
    <w:name w:val="rvts19"/>
    <w:rsid w:val="00C53A03"/>
    <w:rPr>
      <w:rFonts w:ascii="Times New Roman" w:hAnsi="Times New Roman" w:cs="Times New Roman" w:hint="default"/>
      <w:sz w:val="24"/>
      <w:szCs w:val="24"/>
    </w:rPr>
  </w:style>
  <w:style w:type="character" w:customStyle="1" w:styleId="rvts20">
    <w:name w:val="rvts20"/>
    <w:rsid w:val="00C53A03"/>
    <w:rPr>
      <w:rFonts w:ascii="Arial Unicode MS" w:eastAsia="Arial Unicode MS" w:hAnsi="Arial Unicode MS" w:cs="Arial Unicode MS" w:hint="eastAsia"/>
      <w:sz w:val="24"/>
      <w:szCs w:val="24"/>
    </w:rPr>
  </w:style>
  <w:style w:type="character" w:customStyle="1" w:styleId="rvts21">
    <w:name w:val="rvts21"/>
    <w:rsid w:val="00C53A03"/>
    <w:rPr>
      <w:rFonts w:ascii="Times New Roman" w:hAnsi="Times New Roman" w:cs="Times New Roman" w:hint="default"/>
      <w:sz w:val="24"/>
      <w:szCs w:val="24"/>
    </w:rPr>
  </w:style>
  <w:style w:type="paragraph" w:customStyle="1" w:styleId="Standard">
    <w:name w:val="Standard"/>
    <w:rsid w:val="00035E70"/>
    <w:pPr>
      <w:numPr>
        <w:numId w:val="2"/>
      </w:numPr>
      <w:suppressAutoHyphens/>
      <w:ind w:left="2062"/>
      <w:textAlignment w:val="baseline"/>
    </w:pPr>
    <w:rPr>
      <w:kern w:val="1"/>
      <w:sz w:val="24"/>
      <w:szCs w:val="24"/>
      <w:lang w:eastAsia="ar-SA"/>
    </w:rPr>
  </w:style>
  <w:style w:type="character" w:customStyle="1" w:styleId="FontStyle64">
    <w:name w:val="Font Style64"/>
    <w:rsid w:val="00035E70"/>
    <w:rPr>
      <w:rFonts w:ascii="Times New Roman" w:hAnsi="Times New Roman" w:cs="Times New Roman"/>
      <w:color w:val="000000"/>
      <w:sz w:val="26"/>
      <w:szCs w:val="26"/>
    </w:rPr>
  </w:style>
  <w:style w:type="paragraph" w:customStyle="1" w:styleId="64">
    <w:name w:val="Основной текст6"/>
    <w:basedOn w:val="a6"/>
    <w:rsid w:val="00035E70"/>
    <w:pPr>
      <w:shd w:val="clear" w:color="auto" w:fill="FFFFFF"/>
      <w:spacing w:line="322" w:lineRule="exact"/>
      <w:ind w:hanging="3000"/>
      <w:jc w:val="center"/>
    </w:pPr>
    <w:rPr>
      <w:sz w:val="28"/>
      <w:szCs w:val="28"/>
    </w:rPr>
  </w:style>
  <w:style w:type="character" w:customStyle="1" w:styleId="svet1">
    <w:name w:val="svet1"/>
    <w:rsid w:val="00035E70"/>
    <w:rPr>
      <w:b/>
      <w:bCs/>
    </w:rPr>
  </w:style>
  <w:style w:type="paragraph" w:customStyle="1" w:styleId="111">
    <w:name w:val="Стиль1 Знак Знак Знак Знак Знак Знак1 Знак Знак Знак Знак"/>
    <w:basedOn w:val="a6"/>
    <w:rsid w:val="004F4E83"/>
    <w:pPr>
      <w:pageBreakBefore/>
      <w:spacing w:before="240" w:after="360"/>
      <w:ind w:left="425"/>
    </w:pPr>
    <w:rPr>
      <w:rFonts w:ascii="Arial" w:hAnsi="Arial" w:cs="Verdana"/>
      <w:b/>
      <w:caps/>
      <w:sz w:val="20"/>
      <w:szCs w:val="20"/>
      <w:lang w:eastAsia="en-US"/>
    </w:rPr>
  </w:style>
  <w:style w:type="character" w:customStyle="1" w:styleId="st">
    <w:name w:val="st"/>
    <w:uiPriority w:val="99"/>
    <w:rsid w:val="00FE430B"/>
  </w:style>
  <w:style w:type="character" w:customStyle="1" w:styleId="8pt">
    <w:name w:val="Основной текст + 8 pt"/>
    <w:rsid w:val="00FE430B"/>
    <w:rPr>
      <w:spacing w:val="10"/>
      <w:sz w:val="16"/>
      <w:szCs w:val="16"/>
      <w:shd w:val="clear" w:color="auto" w:fill="FFFFFF"/>
      <w:lang w:val="uk-UA" w:eastAsia="uk-UA"/>
    </w:rPr>
  </w:style>
  <w:style w:type="paragraph" w:customStyle="1" w:styleId="ParagraphStyle">
    <w:name w:val="Paragraph Style"/>
    <w:rsid w:val="00FE430B"/>
    <w:pPr>
      <w:autoSpaceDE w:val="0"/>
      <w:autoSpaceDN w:val="0"/>
      <w:adjustRightInd w:val="0"/>
    </w:pPr>
    <w:rPr>
      <w:rFonts w:ascii="Courier New" w:hAnsi="Courier New"/>
      <w:sz w:val="24"/>
      <w:szCs w:val="24"/>
      <w:lang w:eastAsia="uk-UA"/>
    </w:rPr>
  </w:style>
  <w:style w:type="paragraph" w:customStyle="1" w:styleId="Style15">
    <w:name w:val="Style15"/>
    <w:basedOn w:val="a6"/>
    <w:rsid w:val="00FE430B"/>
    <w:pPr>
      <w:widowControl w:val="0"/>
      <w:autoSpaceDE w:val="0"/>
      <w:autoSpaceDN w:val="0"/>
      <w:adjustRightInd w:val="0"/>
      <w:spacing w:line="214" w:lineRule="exact"/>
      <w:ind w:hanging="82"/>
    </w:pPr>
    <w:rPr>
      <w:lang w:val="ru-RU" w:eastAsia="ru-RU"/>
    </w:rPr>
  </w:style>
  <w:style w:type="paragraph" w:customStyle="1" w:styleId="Style16">
    <w:name w:val="Style16"/>
    <w:basedOn w:val="a6"/>
    <w:rsid w:val="00FE430B"/>
    <w:pPr>
      <w:widowControl w:val="0"/>
      <w:autoSpaceDE w:val="0"/>
      <w:autoSpaceDN w:val="0"/>
      <w:adjustRightInd w:val="0"/>
      <w:spacing w:line="215" w:lineRule="exact"/>
      <w:ind w:firstLine="288"/>
    </w:pPr>
    <w:rPr>
      <w:lang w:val="ru-RU" w:eastAsia="ru-RU"/>
    </w:rPr>
  </w:style>
  <w:style w:type="character" w:customStyle="1" w:styleId="FontStyle59">
    <w:name w:val="Font Style59"/>
    <w:rsid w:val="00FE430B"/>
    <w:rPr>
      <w:rFonts w:ascii="Times New Roman" w:hAnsi="Times New Roman" w:cs="Times New Roman"/>
      <w:sz w:val="22"/>
      <w:szCs w:val="22"/>
    </w:rPr>
  </w:style>
  <w:style w:type="character" w:customStyle="1" w:styleId="FontStyle68">
    <w:name w:val="Font Style68"/>
    <w:rsid w:val="00FE430B"/>
    <w:rPr>
      <w:rFonts w:ascii="Arial" w:hAnsi="Arial" w:cs="Arial"/>
      <w:sz w:val="42"/>
      <w:szCs w:val="42"/>
    </w:rPr>
  </w:style>
  <w:style w:type="paragraph" w:customStyle="1" w:styleId="Style29">
    <w:name w:val="Style29"/>
    <w:basedOn w:val="a6"/>
    <w:rsid w:val="00FE430B"/>
    <w:pPr>
      <w:widowControl w:val="0"/>
      <w:autoSpaceDE w:val="0"/>
      <w:autoSpaceDN w:val="0"/>
      <w:adjustRightInd w:val="0"/>
      <w:spacing w:line="168" w:lineRule="exact"/>
    </w:pPr>
    <w:rPr>
      <w:lang w:val="ru-RU" w:eastAsia="ru-RU"/>
    </w:rPr>
  </w:style>
  <w:style w:type="paragraph" w:customStyle="1" w:styleId="Style30">
    <w:name w:val="Style30"/>
    <w:basedOn w:val="a6"/>
    <w:rsid w:val="00FE430B"/>
    <w:pPr>
      <w:widowControl w:val="0"/>
      <w:autoSpaceDE w:val="0"/>
      <w:autoSpaceDN w:val="0"/>
      <w:adjustRightInd w:val="0"/>
      <w:spacing w:line="168" w:lineRule="exact"/>
      <w:ind w:firstLine="230"/>
    </w:pPr>
    <w:rPr>
      <w:lang w:val="ru-RU" w:eastAsia="ru-RU"/>
    </w:rPr>
  </w:style>
  <w:style w:type="character" w:customStyle="1" w:styleId="FontStyle77">
    <w:name w:val="Font Style77"/>
    <w:rsid w:val="00FE430B"/>
    <w:rPr>
      <w:rFonts w:ascii="Arial Narrow" w:hAnsi="Arial Narrow" w:cs="Arial Narrow"/>
      <w:b/>
      <w:bCs/>
      <w:sz w:val="14"/>
      <w:szCs w:val="14"/>
    </w:rPr>
  </w:style>
  <w:style w:type="character" w:customStyle="1" w:styleId="FontStyle89">
    <w:name w:val="Font Style89"/>
    <w:rsid w:val="00FE430B"/>
    <w:rPr>
      <w:rFonts w:ascii="Arial" w:hAnsi="Arial" w:cs="Arial"/>
      <w:i/>
      <w:iCs/>
      <w:sz w:val="12"/>
      <w:szCs w:val="12"/>
    </w:rPr>
  </w:style>
  <w:style w:type="character" w:customStyle="1" w:styleId="FontStyle95">
    <w:name w:val="Font Style95"/>
    <w:rsid w:val="00FE430B"/>
    <w:rPr>
      <w:rFonts w:ascii="Arial" w:hAnsi="Arial" w:cs="Arial"/>
      <w:sz w:val="12"/>
      <w:szCs w:val="12"/>
    </w:rPr>
  </w:style>
  <w:style w:type="character" w:customStyle="1" w:styleId="FontStyle57">
    <w:name w:val="Font Style57"/>
    <w:rsid w:val="00FE430B"/>
    <w:rPr>
      <w:rFonts w:ascii="Times New Roman" w:hAnsi="Times New Roman" w:cs="Times New Roman"/>
      <w:sz w:val="20"/>
      <w:szCs w:val="20"/>
    </w:rPr>
  </w:style>
  <w:style w:type="paragraph" w:customStyle="1" w:styleId="Style25">
    <w:name w:val="Style25"/>
    <w:basedOn w:val="a6"/>
    <w:rsid w:val="00FE430B"/>
    <w:pPr>
      <w:widowControl w:val="0"/>
      <w:autoSpaceDE w:val="0"/>
      <w:autoSpaceDN w:val="0"/>
      <w:adjustRightInd w:val="0"/>
      <w:spacing w:line="200" w:lineRule="exact"/>
      <w:ind w:firstLine="278"/>
    </w:pPr>
    <w:rPr>
      <w:lang w:val="ru-RU" w:eastAsia="ru-RU"/>
    </w:rPr>
  </w:style>
  <w:style w:type="paragraph" w:customStyle="1" w:styleId="Style26">
    <w:name w:val="Style26"/>
    <w:basedOn w:val="a6"/>
    <w:rsid w:val="00FE430B"/>
    <w:pPr>
      <w:widowControl w:val="0"/>
      <w:autoSpaceDE w:val="0"/>
      <w:autoSpaceDN w:val="0"/>
      <w:adjustRightInd w:val="0"/>
    </w:pPr>
    <w:rPr>
      <w:lang w:val="ru-RU" w:eastAsia="ru-RU"/>
    </w:rPr>
  </w:style>
  <w:style w:type="character" w:customStyle="1" w:styleId="FontStyle75">
    <w:name w:val="Font Style75"/>
    <w:rsid w:val="00FE430B"/>
    <w:rPr>
      <w:rFonts w:ascii="Arial Narrow" w:hAnsi="Arial Narrow" w:cs="Arial Narrow"/>
      <w:b/>
      <w:bCs/>
      <w:sz w:val="22"/>
      <w:szCs w:val="22"/>
    </w:rPr>
  </w:style>
  <w:style w:type="paragraph" w:customStyle="1" w:styleId="Style27">
    <w:name w:val="Style27"/>
    <w:basedOn w:val="a6"/>
    <w:rsid w:val="00FE430B"/>
    <w:pPr>
      <w:widowControl w:val="0"/>
      <w:autoSpaceDE w:val="0"/>
      <w:autoSpaceDN w:val="0"/>
      <w:adjustRightInd w:val="0"/>
      <w:spacing w:line="190" w:lineRule="exact"/>
      <w:ind w:firstLine="259"/>
    </w:pPr>
    <w:rPr>
      <w:lang w:val="ru-RU" w:eastAsia="ru-RU"/>
    </w:rPr>
  </w:style>
  <w:style w:type="character" w:customStyle="1" w:styleId="FontStyle65">
    <w:name w:val="Font Style65"/>
    <w:rsid w:val="00FE430B"/>
    <w:rPr>
      <w:rFonts w:ascii="Times New Roman" w:hAnsi="Times New Roman" w:cs="Times New Roman"/>
      <w:i/>
      <w:iCs/>
      <w:sz w:val="18"/>
      <w:szCs w:val="18"/>
    </w:rPr>
  </w:style>
  <w:style w:type="character" w:customStyle="1" w:styleId="FontStyle98">
    <w:name w:val="Font Style98"/>
    <w:rsid w:val="00FE430B"/>
    <w:rPr>
      <w:rFonts w:ascii="Times New Roman" w:hAnsi="Times New Roman" w:cs="Times New Roman"/>
      <w:b/>
      <w:bCs/>
      <w:sz w:val="20"/>
      <w:szCs w:val="20"/>
    </w:rPr>
  </w:style>
  <w:style w:type="character" w:customStyle="1" w:styleId="FontStyle23">
    <w:name w:val="Font Style23"/>
    <w:rsid w:val="00FE430B"/>
    <w:rPr>
      <w:rFonts w:ascii="Times New Roman" w:hAnsi="Times New Roman" w:cs="Times New Roman"/>
      <w:i/>
      <w:iCs/>
      <w:sz w:val="18"/>
      <w:szCs w:val="18"/>
    </w:rPr>
  </w:style>
  <w:style w:type="character" w:customStyle="1" w:styleId="1a">
    <w:name w:val="Стиль1"/>
    <w:rsid w:val="00FE430B"/>
    <w:rPr>
      <w:b/>
      <w:bCs/>
      <w:i/>
      <w:iCs/>
      <w:sz w:val="28"/>
      <w:szCs w:val="28"/>
      <w:lang w:val="uk-UA"/>
    </w:rPr>
  </w:style>
  <w:style w:type="character" w:customStyle="1" w:styleId="FontStyle163">
    <w:name w:val="Font Style163"/>
    <w:rsid w:val="00FE430B"/>
    <w:rPr>
      <w:rFonts w:ascii="Times New Roman" w:hAnsi="Times New Roman" w:cs="Times New Roman"/>
      <w:b/>
      <w:bCs/>
      <w:sz w:val="16"/>
      <w:szCs w:val="16"/>
    </w:rPr>
  </w:style>
  <w:style w:type="character" w:customStyle="1" w:styleId="FontStyle155">
    <w:name w:val="Font Style155"/>
    <w:rsid w:val="00FE430B"/>
    <w:rPr>
      <w:rFonts w:ascii="Times New Roman" w:hAnsi="Times New Roman" w:cs="Times New Roman"/>
      <w:sz w:val="24"/>
      <w:szCs w:val="24"/>
    </w:rPr>
  </w:style>
  <w:style w:type="paragraph" w:customStyle="1" w:styleId="Style41">
    <w:name w:val="Style41"/>
    <w:basedOn w:val="a6"/>
    <w:rsid w:val="00FE430B"/>
    <w:pPr>
      <w:widowControl w:val="0"/>
      <w:autoSpaceDE w:val="0"/>
      <w:autoSpaceDN w:val="0"/>
      <w:adjustRightInd w:val="0"/>
      <w:spacing w:line="214" w:lineRule="exact"/>
      <w:ind w:hanging="155"/>
    </w:pPr>
    <w:rPr>
      <w:rFonts w:ascii="Courier New" w:hAnsi="Courier New"/>
      <w:lang w:val="ru-RU" w:eastAsia="ru-RU"/>
    </w:rPr>
  </w:style>
  <w:style w:type="character" w:customStyle="1" w:styleId="FontStyle45">
    <w:name w:val="Font Style45"/>
    <w:rsid w:val="00936E55"/>
    <w:rPr>
      <w:rFonts w:ascii="Times New Roman" w:hAnsi="Times New Roman"/>
      <w:b/>
      <w:sz w:val="18"/>
    </w:rPr>
  </w:style>
  <w:style w:type="character" w:customStyle="1" w:styleId="FontStyle42">
    <w:name w:val="Font Style42"/>
    <w:rsid w:val="00936E55"/>
    <w:rPr>
      <w:rFonts w:ascii="Times New Roman" w:hAnsi="Times New Roman" w:cs="Times New Roman"/>
      <w:sz w:val="26"/>
      <w:szCs w:val="26"/>
    </w:rPr>
  </w:style>
  <w:style w:type="paragraph" w:customStyle="1" w:styleId="Iauiue">
    <w:name w:val="Iau?iue"/>
    <w:rsid w:val="00936E55"/>
    <w:pPr>
      <w:widowControl w:val="0"/>
    </w:pPr>
  </w:style>
  <w:style w:type="character" w:customStyle="1" w:styleId="1b">
    <w:name w:val="Заголовок №1_"/>
    <w:link w:val="1c"/>
    <w:rsid w:val="00936E55"/>
    <w:rPr>
      <w:sz w:val="27"/>
      <w:szCs w:val="27"/>
      <w:shd w:val="clear" w:color="auto" w:fill="FFFFFF"/>
    </w:rPr>
  </w:style>
  <w:style w:type="paragraph" w:customStyle="1" w:styleId="1c">
    <w:name w:val="Заголовок №1"/>
    <w:basedOn w:val="a6"/>
    <w:link w:val="1b"/>
    <w:rsid w:val="00936E55"/>
    <w:pPr>
      <w:shd w:val="clear" w:color="auto" w:fill="FFFFFF"/>
      <w:spacing w:after="240" w:line="0" w:lineRule="atLeast"/>
      <w:outlineLvl w:val="0"/>
    </w:pPr>
    <w:rPr>
      <w:sz w:val="27"/>
      <w:szCs w:val="27"/>
    </w:rPr>
  </w:style>
  <w:style w:type="character" w:customStyle="1" w:styleId="37">
    <w:name w:val="Основной текст (3)_"/>
    <w:link w:val="38"/>
    <w:rsid w:val="00936E55"/>
    <w:rPr>
      <w:sz w:val="27"/>
      <w:szCs w:val="27"/>
      <w:shd w:val="clear" w:color="auto" w:fill="FFFFFF"/>
    </w:rPr>
  </w:style>
  <w:style w:type="paragraph" w:customStyle="1" w:styleId="38">
    <w:name w:val="Основной текст (3)"/>
    <w:basedOn w:val="a6"/>
    <w:link w:val="37"/>
    <w:rsid w:val="00936E55"/>
    <w:pPr>
      <w:shd w:val="clear" w:color="auto" w:fill="FFFFFF"/>
      <w:spacing w:before="420" w:line="480" w:lineRule="exact"/>
    </w:pPr>
    <w:rPr>
      <w:sz w:val="27"/>
      <w:szCs w:val="27"/>
    </w:rPr>
  </w:style>
  <w:style w:type="character" w:customStyle="1" w:styleId="1d">
    <w:name w:val="Подзаголовок1"/>
    <w:rsid w:val="003E2FD7"/>
  </w:style>
  <w:style w:type="paragraph" w:customStyle="1" w:styleId="-0">
    <w:name w:val="Книга-обычный"/>
    <w:rsid w:val="00C93DA0"/>
    <w:pPr>
      <w:widowControl w:val="0"/>
      <w:ind w:firstLine="720"/>
      <w:jc w:val="both"/>
    </w:pPr>
    <w:rPr>
      <w:rFonts w:ascii="Arial" w:eastAsia="Calibri" w:hAnsi="Arial"/>
      <w:sz w:val="32"/>
      <w:lang w:val="uk-UA"/>
    </w:rPr>
  </w:style>
  <w:style w:type="character" w:customStyle="1" w:styleId="style11">
    <w:name w:val="style11"/>
    <w:rsid w:val="00C93DA0"/>
    <w:rPr>
      <w:i/>
      <w:iCs/>
      <w:sz w:val="24"/>
      <w:szCs w:val="24"/>
    </w:rPr>
  </w:style>
  <w:style w:type="paragraph" w:customStyle="1" w:styleId="Body1">
    <w:name w:val="Body 1"/>
    <w:rsid w:val="00C93DA0"/>
    <w:rPr>
      <w:rFonts w:ascii="Helvetica" w:eastAsia="ヒラギノ角ゴ Pro W3" w:hAnsi="Helvetica"/>
      <w:color w:val="000000"/>
      <w:sz w:val="24"/>
      <w:lang w:val="en-US" w:eastAsia="uk-UA"/>
    </w:rPr>
  </w:style>
  <w:style w:type="character" w:customStyle="1" w:styleId="s4">
    <w:name w:val="s4"/>
    <w:rsid w:val="00C93DA0"/>
    <w:rPr>
      <w:rFonts w:cs="Times New Roman"/>
    </w:rPr>
  </w:style>
  <w:style w:type="paragraph" w:customStyle="1" w:styleId="Mystyle">
    <w:name w:val="Mystyle"/>
    <w:basedOn w:val="af4"/>
    <w:uiPriority w:val="99"/>
    <w:rsid w:val="004969A8"/>
    <w:pPr>
      <w:autoSpaceDE w:val="0"/>
      <w:autoSpaceDN w:val="0"/>
      <w:spacing w:before="120" w:after="0"/>
      <w:ind w:firstLine="567"/>
    </w:pPr>
    <w:rPr>
      <w:lang w:val="ru-RU" w:eastAsia="ru-RU"/>
    </w:rPr>
  </w:style>
  <w:style w:type="character" w:customStyle="1" w:styleId="st1">
    <w:name w:val="st1"/>
    <w:rsid w:val="004969A8"/>
  </w:style>
  <w:style w:type="character" w:styleId="HTML2">
    <w:name w:val="HTML Cite"/>
    <w:uiPriority w:val="99"/>
    <w:unhideWhenUsed/>
    <w:rsid w:val="004969A8"/>
    <w:rPr>
      <w:i w:val="0"/>
      <w:iCs w:val="0"/>
      <w:color w:val="0E774A"/>
    </w:rPr>
  </w:style>
  <w:style w:type="paragraph" w:customStyle="1" w:styleId="112">
    <w:name w:val="Абзац списка11"/>
    <w:basedOn w:val="a6"/>
    <w:rsid w:val="00C276E7"/>
    <w:pPr>
      <w:ind w:left="720"/>
    </w:pPr>
    <w:rPr>
      <w:rFonts w:eastAsia="Calibri"/>
      <w:sz w:val="28"/>
      <w:szCs w:val="28"/>
      <w:lang w:eastAsia="ru-RU"/>
    </w:rPr>
  </w:style>
  <w:style w:type="paragraph" w:customStyle="1" w:styleId="113">
    <w:name w:val="Без интервала11"/>
    <w:uiPriority w:val="1"/>
    <w:qFormat/>
    <w:rsid w:val="00C276E7"/>
    <w:rPr>
      <w:rFonts w:ascii="Calibri" w:eastAsia="Calibri" w:hAnsi="Calibri" w:cs="Calibri"/>
      <w:sz w:val="22"/>
      <w:szCs w:val="22"/>
    </w:rPr>
  </w:style>
  <w:style w:type="paragraph" w:customStyle="1" w:styleId="212">
    <w:name w:val="Основной текст 21"/>
    <w:basedOn w:val="a6"/>
    <w:rsid w:val="00C276E7"/>
    <w:pPr>
      <w:overflowPunct w:val="0"/>
      <w:autoSpaceDE w:val="0"/>
      <w:autoSpaceDN w:val="0"/>
      <w:adjustRightInd w:val="0"/>
      <w:spacing w:line="360" w:lineRule="auto"/>
      <w:ind w:firstLine="709"/>
      <w:textAlignment w:val="baseline"/>
    </w:pPr>
    <w:rPr>
      <w:rFonts w:ascii="Times New Roman CYR" w:hAnsi="Times New Roman CYR"/>
      <w:sz w:val="28"/>
      <w:szCs w:val="20"/>
      <w:lang w:eastAsia="ru-RU"/>
    </w:rPr>
  </w:style>
  <w:style w:type="character" w:customStyle="1" w:styleId="s0">
    <w:name w:val="s0"/>
    <w:rsid w:val="00C276E7"/>
    <w:rPr>
      <w:rFonts w:ascii="Times New Roman" w:hAnsi="Times New Roman" w:cs="Times New Roman" w:hint="default"/>
      <w:b w:val="0"/>
      <w:bCs w:val="0"/>
      <w:i w:val="0"/>
      <w:iCs w:val="0"/>
      <w:strike w:val="0"/>
      <w:dstrike w:val="0"/>
      <w:color w:val="000000"/>
      <w:sz w:val="20"/>
      <w:szCs w:val="20"/>
      <w:u w:val="none"/>
      <w:effect w:val="none"/>
    </w:rPr>
  </w:style>
  <w:style w:type="paragraph" w:styleId="5">
    <w:name w:val="List Number 5"/>
    <w:basedOn w:val="a6"/>
    <w:uiPriority w:val="99"/>
    <w:semiHidden/>
    <w:unhideWhenUsed/>
    <w:rsid w:val="00C276E7"/>
    <w:pPr>
      <w:numPr>
        <w:numId w:val="3"/>
      </w:numPr>
      <w:contextualSpacing/>
    </w:pPr>
  </w:style>
  <w:style w:type="character" w:customStyle="1" w:styleId="afff6">
    <w:name w:val="Печатная машинка"/>
    <w:rsid w:val="00E35555"/>
    <w:rPr>
      <w:rFonts w:ascii="Times New Roman" w:hAnsi="Times New Roman" w:cs="Times New Roman"/>
      <w:color w:val="000000"/>
      <w:sz w:val="28"/>
      <w:szCs w:val="28"/>
    </w:rPr>
  </w:style>
  <w:style w:type="paragraph" w:customStyle="1" w:styleId="221">
    <w:name w:val="Основной текст с отступом 22"/>
    <w:basedOn w:val="a6"/>
    <w:rsid w:val="00E35555"/>
    <w:pPr>
      <w:widowControl w:val="0"/>
      <w:spacing w:line="360" w:lineRule="auto"/>
      <w:ind w:firstLine="709"/>
    </w:pPr>
    <w:rPr>
      <w:sz w:val="28"/>
      <w:szCs w:val="20"/>
      <w:lang w:eastAsia="ru-RU"/>
    </w:rPr>
  </w:style>
  <w:style w:type="paragraph" w:customStyle="1" w:styleId="Style45">
    <w:name w:val="Style45"/>
    <w:basedOn w:val="a6"/>
    <w:uiPriority w:val="99"/>
    <w:rsid w:val="00FE5592"/>
    <w:pPr>
      <w:widowControl w:val="0"/>
      <w:autoSpaceDE w:val="0"/>
      <w:autoSpaceDN w:val="0"/>
      <w:adjustRightInd w:val="0"/>
      <w:spacing w:before="235" w:line="210" w:lineRule="exact"/>
      <w:ind w:firstLine="293"/>
    </w:pPr>
    <w:rPr>
      <w:rFonts w:ascii="Arial" w:hAnsi="Arial" w:cs="Arial"/>
      <w:lang w:val="ru-RU" w:eastAsia="ru-RU"/>
    </w:rPr>
  </w:style>
  <w:style w:type="character" w:customStyle="1" w:styleId="FontStyle60">
    <w:name w:val="Font Style60"/>
    <w:uiPriority w:val="99"/>
    <w:rsid w:val="00FE5592"/>
    <w:rPr>
      <w:rFonts w:ascii="Century Schoolbook" w:hAnsi="Century Schoolbook" w:cs="Century Schoolbook"/>
      <w:sz w:val="18"/>
      <w:szCs w:val="18"/>
    </w:rPr>
  </w:style>
  <w:style w:type="character" w:customStyle="1" w:styleId="FontStyle20">
    <w:name w:val="Font Style20"/>
    <w:rsid w:val="00FE5592"/>
    <w:rPr>
      <w:rFonts w:ascii="Lucida Sans Unicode" w:hAnsi="Lucida Sans Unicode" w:cs="Lucida Sans Unicode"/>
      <w:spacing w:val="-10"/>
      <w:sz w:val="18"/>
      <w:szCs w:val="18"/>
    </w:rPr>
  </w:style>
  <w:style w:type="paragraph" w:customStyle="1" w:styleId="afff7">
    <w:name w:val="Літенратура"/>
    <w:rsid w:val="00FE5592"/>
    <w:pPr>
      <w:ind w:firstLine="397"/>
      <w:jc w:val="both"/>
    </w:pPr>
    <w:rPr>
      <w:rFonts w:ascii="SchoolDL" w:hAnsi="SchoolDL"/>
      <w:snapToGrid w:val="0"/>
      <w:sz w:val="18"/>
    </w:rPr>
  </w:style>
  <w:style w:type="character" w:customStyle="1" w:styleId="230">
    <w:name w:val="Заголовок №2 (3)"/>
    <w:rsid w:val="00FE5592"/>
    <w:rPr>
      <w:rFonts w:ascii="Times New Roman" w:eastAsia="Times New Roman" w:hAnsi="Times New Roman" w:cs="Times New Roman"/>
      <w:b w:val="0"/>
      <w:bCs w:val="0"/>
      <w:i w:val="0"/>
      <w:iCs w:val="0"/>
      <w:smallCaps w:val="0"/>
      <w:strike w:val="0"/>
      <w:spacing w:val="-6"/>
      <w:sz w:val="21"/>
      <w:szCs w:val="21"/>
    </w:rPr>
  </w:style>
  <w:style w:type="paragraph" w:customStyle="1" w:styleId="afff8">
    <w:name w:val="МАГабз"/>
    <w:basedOn w:val="a6"/>
    <w:link w:val="afff9"/>
    <w:rsid w:val="00FE5592"/>
    <w:pPr>
      <w:spacing w:line="360" w:lineRule="auto"/>
      <w:ind w:firstLine="720"/>
      <w:textAlignment w:val="baseline"/>
    </w:pPr>
    <w:rPr>
      <w:sz w:val="28"/>
      <w:lang w:eastAsia="ru-RU"/>
    </w:rPr>
  </w:style>
  <w:style w:type="character" w:customStyle="1" w:styleId="afff9">
    <w:name w:val="МАГабз Знак"/>
    <w:link w:val="afff8"/>
    <w:rsid w:val="00FE5592"/>
    <w:rPr>
      <w:sz w:val="28"/>
      <w:szCs w:val="24"/>
      <w:lang w:eastAsia="ru-RU"/>
    </w:rPr>
  </w:style>
  <w:style w:type="paragraph" w:customStyle="1" w:styleId="align-right">
    <w:name w:val="align-right"/>
    <w:basedOn w:val="a6"/>
    <w:rsid w:val="00E66C3D"/>
    <w:pPr>
      <w:spacing w:before="100" w:beforeAutospacing="1" w:after="100" w:afterAutospacing="1"/>
    </w:pPr>
  </w:style>
  <w:style w:type="paragraph" w:customStyle="1" w:styleId="rtejustify">
    <w:name w:val="rtejustify"/>
    <w:basedOn w:val="a6"/>
    <w:rsid w:val="00E66C3D"/>
    <w:pPr>
      <w:spacing w:before="144" w:after="288"/>
    </w:pPr>
    <w:rPr>
      <w:lang w:val="ru-RU" w:eastAsia="ru-RU"/>
    </w:rPr>
  </w:style>
  <w:style w:type="character" w:customStyle="1" w:styleId="180">
    <w:name w:val="Основной текст + 18"/>
    <w:aliases w:val="5 pt1,Интервал 0 pt3,Основной текст + 20,Основной текст + 131,Малые прописные,Основной текст + Trebuchet MS,9 pt2,Основной текст + 9"/>
    <w:rsid w:val="00E66C3D"/>
    <w:rPr>
      <w:rFonts w:ascii="Lucida Sans Unicode" w:eastAsia="Times New Roman" w:hAnsi="Lucida Sans Unicode" w:cs="Lucida Sans Unicode"/>
      <w:color w:val="000000"/>
      <w:spacing w:val="0"/>
      <w:w w:val="100"/>
      <w:position w:val="0"/>
      <w:sz w:val="37"/>
      <w:szCs w:val="37"/>
      <w:u w:val="none"/>
      <w:shd w:val="clear" w:color="auto" w:fill="FFFFFF"/>
      <w:lang w:val="uk-UA"/>
    </w:rPr>
  </w:style>
  <w:style w:type="character" w:customStyle="1" w:styleId="Constantia">
    <w:name w:val="Основной текст + Constantia"/>
    <w:aliases w:val="20 pt,Интервал 0 pt2"/>
    <w:rsid w:val="00E66C3D"/>
    <w:rPr>
      <w:rFonts w:ascii="Constantia" w:eastAsia="Times New Roman" w:hAnsi="Constantia" w:cs="Constantia"/>
      <w:color w:val="000000"/>
      <w:spacing w:val="-10"/>
      <w:w w:val="100"/>
      <w:position w:val="0"/>
      <w:sz w:val="40"/>
      <w:szCs w:val="40"/>
      <w:u w:val="none"/>
      <w:shd w:val="clear" w:color="auto" w:fill="FFFFFF"/>
      <w:lang w:val="uk-UA"/>
    </w:rPr>
  </w:style>
  <w:style w:type="character" w:customStyle="1" w:styleId="17pt">
    <w:name w:val="Основной текст + 17 pt"/>
    <w:aliases w:val="Интервал 0 pt1"/>
    <w:rsid w:val="00E66C3D"/>
    <w:rPr>
      <w:rFonts w:ascii="Lucida Sans Unicode" w:eastAsia="Times New Roman" w:hAnsi="Lucida Sans Unicode" w:cs="Lucida Sans Unicode"/>
      <w:color w:val="000000"/>
      <w:spacing w:val="0"/>
      <w:w w:val="100"/>
      <w:position w:val="0"/>
      <w:sz w:val="34"/>
      <w:szCs w:val="34"/>
      <w:u w:val="none"/>
      <w:shd w:val="clear" w:color="auto" w:fill="FFFFFF"/>
      <w:lang w:val="uk-UA"/>
    </w:rPr>
  </w:style>
  <w:style w:type="character" w:customStyle="1" w:styleId="spelle">
    <w:name w:val="spelle"/>
    <w:rsid w:val="00E66C3D"/>
  </w:style>
  <w:style w:type="character" w:customStyle="1" w:styleId="err">
    <w:name w:val="err"/>
    <w:rsid w:val="00E66C3D"/>
  </w:style>
  <w:style w:type="character" w:customStyle="1" w:styleId="1e">
    <w:name w:val="Основной текст Знак1"/>
    <w:aliases w:val="Основной текст Знак Знак Знак Знак Знак Знак Знак Знак Знак Знак1"/>
    <w:uiPriority w:val="99"/>
    <w:rsid w:val="00E66C3D"/>
    <w:rPr>
      <w:rFonts w:ascii="Times New Roman" w:hAnsi="Times New Roman"/>
      <w:sz w:val="16"/>
      <w:szCs w:val="16"/>
      <w:shd w:val="clear" w:color="auto" w:fill="FFFFFF"/>
    </w:rPr>
  </w:style>
  <w:style w:type="character" w:customStyle="1" w:styleId="atitle">
    <w:name w:val="atitle"/>
    <w:rsid w:val="00E66C3D"/>
  </w:style>
  <w:style w:type="paragraph" w:customStyle="1" w:styleId="afffa">
    <w:name w:val="Содержимое таблицы"/>
    <w:basedOn w:val="a6"/>
    <w:rsid w:val="00E66C3D"/>
    <w:pPr>
      <w:widowControl w:val="0"/>
      <w:suppressLineNumbers/>
      <w:suppressAutoHyphens/>
    </w:pPr>
    <w:rPr>
      <w:rFonts w:eastAsia="Andale Sans UI"/>
      <w:kern w:val="1"/>
    </w:rPr>
  </w:style>
  <w:style w:type="paragraph" w:customStyle="1" w:styleId="BodyText20">
    <w:name w:val="Body Text 2.Основной текст0"/>
    <w:basedOn w:val="a6"/>
    <w:rsid w:val="00E66C3D"/>
    <w:pPr>
      <w:autoSpaceDE w:val="0"/>
      <w:autoSpaceDN w:val="0"/>
    </w:pPr>
    <w:rPr>
      <w:rFonts w:eastAsia="SimSun"/>
      <w:sz w:val="20"/>
      <w:szCs w:val="20"/>
      <w:lang w:val="ru-RU" w:eastAsia="zh-CN"/>
    </w:rPr>
  </w:style>
  <w:style w:type="character" w:customStyle="1" w:styleId="53">
    <w:name w:val="Основной текст (5)"/>
    <w:rsid w:val="00356AE9"/>
    <w:rPr>
      <w:rFonts w:ascii="Arial" w:hAnsi="Arial"/>
      <w:sz w:val="15"/>
      <w:szCs w:val="15"/>
      <w:lang w:val="ru-RU" w:eastAsia="ru-RU" w:bidi="ar-SA"/>
    </w:rPr>
  </w:style>
  <w:style w:type="paragraph" w:styleId="afffb">
    <w:name w:val="Block Text"/>
    <w:basedOn w:val="a6"/>
    <w:unhideWhenUsed/>
    <w:rsid w:val="00356AE9"/>
    <w:pPr>
      <w:ind w:left="567" w:right="368" w:firstLine="153"/>
    </w:pPr>
    <w:rPr>
      <w:sz w:val="20"/>
      <w:szCs w:val="20"/>
      <w:lang w:eastAsia="ru-RU"/>
    </w:rPr>
  </w:style>
  <w:style w:type="paragraph" w:customStyle="1" w:styleId="afffc">
    <w:name w:val="Абзац списку"/>
    <w:basedOn w:val="a6"/>
    <w:qFormat/>
    <w:rsid w:val="00356AE9"/>
    <w:pPr>
      <w:ind w:left="720"/>
      <w:contextualSpacing/>
    </w:pPr>
    <w:rPr>
      <w:lang w:val="ru-RU" w:eastAsia="ru-RU"/>
    </w:rPr>
  </w:style>
  <w:style w:type="paragraph" w:customStyle="1" w:styleId="msolistparagraph0">
    <w:name w:val="msolistparagraph"/>
    <w:basedOn w:val="a6"/>
    <w:rsid w:val="00356AE9"/>
    <w:pPr>
      <w:spacing w:before="100" w:beforeAutospacing="1" w:after="100" w:afterAutospacing="1"/>
    </w:pPr>
    <w:rPr>
      <w:lang w:val="ru-RU" w:eastAsia="ru-RU"/>
    </w:rPr>
  </w:style>
  <w:style w:type="character" w:customStyle="1" w:styleId="ft">
    <w:name w:val="ft"/>
    <w:rsid w:val="00356AE9"/>
  </w:style>
  <w:style w:type="paragraph" w:customStyle="1" w:styleId="afffd">
    <w:name w:val="Текст в заданном формате"/>
    <w:basedOn w:val="a6"/>
    <w:rsid w:val="0090462E"/>
    <w:pPr>
      <w:widowControl w:val="0"/>
      <w:suppressAutoHyphens/>
    </w:pPr>
    <w:rPr>
      <w:rFonts w:ascii="Courier New" w:eastAsia="MS PGothic" w:hAnsi="Courier New" w:cs="Courier New"/>
      <w:kern w:val="1"/>
      <w:sz w:val="20"/>
      <w:szCs w:val="20"/>
    </w:rPr>
  </w:style>
  <w:style w:type="character" w:customStyle="1" w:styleId="afffe">
    <w:name w:val="a"/>
    <w:rsid w:val="0090462E"/>
  </w:style>
  <w:style w:type="paragraph" w:customStyle="1" w:styleId="rvps2">
    <w:name w:val="rvps2"/>
    <w:basedOn w:val="a6"/>
    <w:rsid w:val="0090462E"/>
    <w:pPr>
      <w:spacing w:before="100" w:beforeAutospacing="1" w:after="100" w:afterAutospacing="1"/>
    </w:pPr>
    <w:rPr>
      <w:lang w:val="ru-RU" w:eastAsia="ru-RU"/>
    </w:rPr>
  </w:style>
  <w:style w:type="character" w:customStyle="1" w:styleId="rvts0">
    <w:name w:val="rvts0"/>
    <w:rsid w:val="0090462E"/>
  </w:style>
  <w:style w:type="character" w:customStyle="1" w:styleId="FontStyle12">
    <w:name w:val="Font Style12"/>
    <w:uiPriority w:val="99"/>
    <w:rsid w:val="00680FCE"/>
    <w:rPr>
      <w:rFonts w:ascii="Times New Roman" w:hAnsi="Times New Roman" w:cs="Times New Roman"/>
      <w:sz w:val="20"/>
      <w:szCs w:val="20"/>
    </w:rPr>
  </w:style>
  <w:style w:type="paragraph" w:customStyle="1" w:styleId="e11">
    <w:name w:val="ОЏe1ычный1"/>
    <w:rsid w:val="00FD4B09"/>
    <w:pPr>
      <w:widowControl w:val="0"/>
    </w:pPr>
  </w:style>
  <w:style w:type="character" w:customStyle="1" w:styleId="FontStyle24">
    <w:name w:val="Font Style24"/>
    <w:rsid w:val="00FD4B09"/>
    <w:rPr>
      <w:rFonts w:ascii="Times New Roman" w:hAnsi="Times New Roman" w:cs="Times New Roman" w:hint="default"/>
      <w:b/>
      <w:bCs/>
      <w:sz w:val="22"/>
      <w:szCs w:val="22"/>
    </w:rPr>
  </w:style>
  <w:style w:type="character" w:customStyle="1" w:styleId="FontStyle22">
    <w:name w:val="Font Style22"/>
    <w:uiPriority w:val="99"/>
    <w:rsid w:val="00FD4B09"/>
    <w:rPr>
      <w:rFonts w:ascii="Times New Roman" w:hAnsi="Times New Roman" w:cs="Times New Roman" w:hint="default"/>
      <w:sz w:val="16"/>
      <w:szCs w:val="16"/>
    </w:rPr>
  </w:style>
  <w:style w:type="character" w:styleId="affff">
    <w:name w:val="Intense Emphasis"/>
    <w:uiPriority w:val="21"/>
    <w:qFormat/>
    <w:rsid w:val="00FD4B09"/>
    <w:rPr>
      <w:b/>
      <w:bCs/>
      <w:i/>
      <w:iCs/>
      <w:color w:val="4F81BD"/>
    </w:rPr>
  </w:style>
  <w:style w:type="character" w:customStyle="1" w:styleId="0">
    <w:name w:val="зн0к сноски"/>
    <w:uiPriority w:val="99"/>
    <w:rsid w:val="00FD4B09"/>
    <w:rPr>
      <w:rFonts w:cs="Times New Roman"/>
      <w:position w:val="6"/>
      <w:sz w:val="16"/>
    </w:rPr>
  </w:style>
  <w:style w:type="character" w:customStyle="1" w:styleId="affff0">
    <w:name w:val="знак сноски"/>
    <w:uiPriority w:val="99"/>
    <w:rsid w:val="00FD4B09"/>
    <w:rPr>
      <w:rFonts w:cs="Times New Roman"/>
      <w:position w:val="6"/>
      <w:sz w:val="16"/>
    </w:rPr>
  </w:style>
  <w:style w:type="character" w:customStyle="1" w:styleId="hl21">
    <w:name w:val="hl21"/>
    <w:rsid w:val="00FD4B09"/>
    <w:rPr>
      <w:b/>
      <w:bCs/>
      <w:sz w:val="24"/>
      <w:szCs w:val="24"/>
    </w:rPr>
  </w:style>
  <w:style w:type="character" w:customStyle="1" w:styleId="44">
    <w:name w:val="Основной текст (4) + Полужирный"/>
    <w:rsid w:val="0073460E"/>
    <w:rPr>
      <w:rFonts w:ascii="Century Schoolbook" w:eastAsia="Century Schoolbook" w:hAnsi="Century Schoolbook" w:cs="Century Schoolbook"/>
      <w:b/>
      <w:bCs/>
      <w:color w:val="000000"/>
      <w:spacing w:val="0"/>
      <w:w w:val="100"/>
      <w:position w:val="0"/>
      <w:sz w:val="14"/>
      <w:szCs w:val="14"/>
      <w:shd w:val="clear" w:color="auto" w:fill="FFFFFF"/>
    </w:rPr>
  </w:style>
  <w:style w:type="paragraph" w:customStyle="1" w:styleId="140">
    <w:name w:val="Îáû÷íûé.Îáû÷íûé 14"/>
    <w:rsid w:val="0073460E"/>
    <w:pPr>
      <w:widowControl w:val="0"/>
      <w:suppressAutoHyphens/>
      <w:spacing w:line="300" w:lineRule="auto"/>
      <w:ind w:firstLine="709"/>
      <w:jc w:val="both"/>
    </w:pPr>
    <w:rPr>
      <w:rFonts w:ascii="Liberation Serif" w:eastAsia="DejaVu Sans" w:hAnsi="Liberation Serif"/>
      <w:sz w:val="28"/>
      <w:szCs w:val="28"/>
      <w:lang w:eastAsia="uk-UA"/>
    </w:rPr>
  </w:style>
  <w:style w:type="paragraph" w:customStyle="1" w:styleId="1f">
    <w:name w:val="1 ñïèñîê_ëèòåðàòóðû"/>
    <w:basedOn w:val="a6"/>
    <w:uiPriority w:val="99"/>
    <w:rsid w:val="0073460E"/>
    <w:pPr>
      <w:tabs>
        <w:tab w:val="left" w:pos="227"/>
        <w:tab w:val="left" w:pos="580"/>
      </w:tabs>
      <w:suppressAutoHyphens/>
      <w:autoSpaceDE w:val="0"/>
      <w:spacing w:before="11" w:line="258" w:lineRule="atLeast"/>
      <w:ind w:left="283" w:hanging="283"/>
    </w:pPr>
    <w:rPr>
      <w:rFonts w:ascii="Times" w:hAnsi="Times" w:cs="Times"/>
      <w:color w:val="000000"/>
      <w:sz w:val="22"/>
      <w:szCs w:val="22"/>
      <w:lang w:val="ru-RU" w:eastAsia="ar-SA"/>
    </w:rPr>
  </w:style>
  <w:style w:type="character" w:customStyle="1" w:styleId="FontStyle49">
    <w:name w:val="Font Style49"/>
    <w:rsid w:val="00711E93"/>
    <w:rPr>
      <w:rFonts w:ascii="Times New Roman" w:hAnsi="Times New Roman" w:cs="Times New Roman"/>
      <w:sz w:val="24"/>
      <w:szCs w:val="24"/>
    </w:rPr>
  </w:style>
  <w:style w:type="paragraph" w:customStyle="1" w:styleId="Style33">
    <w:name w:val="Style33"/>
    <w:basedOn w:val="a6"/>
    <w:rsid w:val="00711E93"/>
    <w:pPr>
      <w:widowControl w:val="0"/>
      <w:autoSpaceDE w:val="0"/>
      <w:autoSpaceDN w:val="0"/>
      <w:adjustRightInd w:val="0"/>
      <w:spacing w:line="393" w:lineRule="exact"/>
      <w:ind w:firstLine="684"/>
    </w:pPr>
    <w:rPr>
      <w:lang w:val="ru-RU" w:eastAsia="ru-RU"/>
    </w:rPr>
  </w:style>
  <w:style w:type="character" w:customStyle="1" w:styleId="FontStyle">
    <w:name w:val="Font Style"/>
    <w:rsid w:val="00711E93"/>
    <w:rPr>
      <w:rFonts w:cs="Courier New"/>
      <w:color w:val="000000"/>
      <w:szCs w:val="20"/>
    </w:rPr>
  </w:style>
  <w:style w:type="paragraph" w:customStyle="1" w:styleId="j">
    <w:name w:val="j"/>
    <w:basedOn w:val="a6"/>
    <w:rsid w:val="0023727C"/>
    <w:pPr>
      <w:spacing w:before="100" w:beforeAutospacing="1" w:after="100" w:afterAutospacing="1"/>
    </w:pPr>
    <w:rPr>
      <w:lang w:val="ru-RU" w:eastAsia="ru-RU"/>
    </w:rPr>
  </w:style>
  <w:style w:type="character" w:customStyle="1" w:styleId="FranklinGothicBook">
    <w:name w:val="Основной текст + Franklin Gothic Book"/>
    <w:aliases w:val="16,5 pt,Основной текст (4) + Georgia,15,Интервал 0 pt17,Основной текст + 6,Интервал 0 pt"/>
    <w:uiPriority w:val="99"/>
    <w:rsid w:val="0023727C"/>
    <w:rPr>
      <w:rFonts w:ascii="Franklin Gothic Book" w:hAnsi="Franklin Gothic Book" w:cs="Franklin Gothic Book"/>
      <w:sz w:val="33"/>
      <w:szCs w:val="33"/>
      <w:shd w:val="clear" w:color="auto" w:fill="FFFFFF"/>
      <w:lang w:val="uk-UA" w:eastAsia="uk-UA"/>
    </w:rPr>
  </w:style>
  <w:style w:type="character" w:customStyle="1" w:styleId="45">
    <w:name w:val="Основной текст (4)_"/>
    <w:link w:val="46"/>
    <w:uiPriority w:val="99"/>
    <w:rsid w:val="0023727C"/>
    <w:rPr>
      <w:spacing w:val="5"/>
      <w:sz w:val="36"/>
      <w:szCs w:val="36"/>
      <w:shd w:val="clear" w:color="auto" w:fill="FFFFFF"/>
    </w:rPr>
  </w:style>
  <w:style w:type="paragraph" w:customStyle="1" w:styleId="46">
    <w:name w:val="Основной текст (4)"/>
    <w:basedOn w:val="a6"/>
    <w:link w:val="45"/>
    <w:rsid w:val="0023727C"/>
    <w:pPr>
      <w:widowControl w:val="0"/>
      <w:shd w:val="clear" w:color="auto" w:fill="FFFFFF"/>
      <w:spacing w:before="480" w:line="695" w:lineRule="exact"/>
      <w:ind w:firstLine="480"/>
    </w:pPr>
    <w:rPr>
      <w:spacing w:val="5"/>
      <w:sz w:val="36"/>
      <w:szCs w:val="36"/>
    </w:rPr>
  </w:style>
  <w:style w:type="character" w:customStyle="1" w:styleId="82">
    <w:name w:val="Основной текст (8)_"/>
    <w:link w:val="83"/>
    <w:rsid w:val="0023727C"/>
    <w:rPr>
      <w:sz w:val="22"/>
      <w:szCs w:val="22"/>
      <w:shd w:val="clear" w:color="auto" w:fill="FFFFFF"/>
    </w:rPr>
  </w:style>
  <w:style w:type="paragraph" w:customStyle="1" w:styleId="83">
    <w:name w:val="Основной текст (8)"/>
    <w:basedOn w:val="a6"/>
    <w:link w:val="82"/>
    <w:rsid w:val="0023727C"/>
    <w:pPr>
      <w:widowControl w:val="0"/>
      <w:shd w:val="clear" w:color="auto" w:fill="FFFFFF"/>
      <w:spacing w:line="249" w:lineRule="exact"/>
      <w:ind w:firstLine="700"/>
    </w:pPr>
    <w:rPr>
      <w:sz w:val="22"/>
      <w:szCs w:val="22"/>
    </w:rPr>
  </w:style>
  <w:style w:type="character" w:customStyle="1" w:styleId="120">
    <w:name w:val="Основной текст (12)_"/>
    <w:link w:val="121"/>
    <w:rsid w:val="0023727C"/>
    <w:rPr>
      <w:sz w:val="32"/>
      <w:szCs w:val="32"/>
      <w:shd w:val="clear" w:color="auto" w:fill="FFFFFF"/>
    </w:rPr>
  </w:style>
  <w:style w:type="paragraph" w:customStyle="1" w:styleId="121">
    <w:name w:val="Основной текст (12)1"/>
    <w:basedOn w:val="a6"/>
    <w:link w:val="120"/>
    <w:rsid w:val="0023727C"/>
    <w:pPr>
      <w:widowControl w:val="0"/>
      <w:shd w:val="clear" w:color="auto" w:fill="FFFFFF"/>
      <w:spacing w:line="576" w:lineRule="exact"/>
      <w:ind w:firstLine="400"/>
    </w:pPr>
    <w:rPr>
      <w:sz w:val="32"/>
      <w:szCs w:val="32"/>
    </w:rPr>
  </w:style>
  <w:style w:type="character" w:customStyle="1" w:styleId="132">
    <w:name w:val="Основной текст (13)_"/>
    <w:link w:val="1310"/>
    <w:rsid w:val="0023727C"/>
    <w:rPr>
      <w:sz w:val="29"/>
      <w:szCs w:val="29"/>
      <w:shd w:val="clear" w:color="auto" w:fill="FFFFFF"/>
    </w:rPr>
  </w:style>
  <w:style w:type="paragraph" w:customStyle="1" w:styleId="1310">
    <w:name w:val="Основной текст (13)1"/>
    <w:basedOn w:val="a6"/>
    <w:link w:val="132"/>
    <w:rsid w:val="0023727C"/>
    <w:pPr>
      <w:widowControl w:val="0"/>
      <w:shd w:val="clear" w:color="auto" w:fill="FFFFFF"/>
      <w:spacing w:before="360" w:line="532" w:lineRule="exact"/>
    </w:pPr>
    <w:rPr>
      <w:sz w:val="29"/>
      <w:szCs w:val="29"/>
    </w:rPr>
  </w:style>
  <w:style w:type="character" w:customStyle="1" w:styleId="1315pt">
    <w:name w:val="Основной текст (13) + 15 pt"/>
    <w:aliases w:val="Курсив"/>
    <w:rsid w:val="0023727C"/>
    <w:rPr>
      <w:i/>
      <w:iCs/>
      <w:sz w:val="30"/>
      <w:szCs w:val="30"/>
      <w:shd w:val="clear" w:color="auto" w:fill="FFFFFF"/>
    </w:rPr>
  </w:style>
  <w:style w:type="character" w:customStyle="1" w:styleId="133">
    <w:name w:val="Основной текст (13)"/>
    <w:rsid w:val="0023727C"/>
  </w:style>
  <w:style w:type="character" w:customStyle="1" w:styleId="103">
    <w:name w:val="Основной текст (10)3"/>
    <w:rsid w:val="0023727C"/>
    <w:rPr>
      <w:rFonts w:ascii="Times New Roman" w:hAnsi="Times New Roman" w:cs="Times New Roman"/>
      <w:sz w:val="29"/>
      <w:szCs w:val="29"/>
      <w:u w:val="none"/>
      <w:shd w:val="clear" w:color="auto" w:fill="FFFFFF"/>
    </w:rPr>
  </w:style>
  <w:style w:type="character" w:customStyle="1" w:styleId="102">
    <w:name w:val="Основной текст (10)2"/>
    <w:rsid w:val="0023727C"/>
    <w:rPr>
      <w:rFonts w:ascii="Times New Roman" w:hAnsi="Times New Roman" w:cs="Times New Roman"/>
      <w:sz w:val="29"/>
      <w:szCs w:val="29"/>
      <w:u w:val="single"/>
      <w:shd w:val="clear" w:color="auto" w:fill="FFFFFF"/>
    </w:rPr>
  </w:style>
  <w:style w:type="paragraph" w:customStyle="1" w:styleId="1010">
    <w:name w:val="Основной текст (10)1"/>
    <w:basedOn w:val="a6"/>
    <w:rsid w:val="0023727C"/>
    <w:pPr>
      <w:widowControl w:val="0"/>
      <w:shd w:val="clear" w:color="auto" w:fill="FFFFFF"/>
      <w:spacing w:line="338" w:lineRule="exact"/>
    </w:pPr>
    <w:rPr>
      <w:rFonts w:eastAsia="Courier New"/>
      <w:sz w:val="29"/>
      <w:szCs w:val="29"/>
      <w:lang w:eastAsia="ru-RU"/>
    </w:rPr>
  </w:style>
  <w:style w:type="character" w:customStyle="1" w:styleId="hpsalt-edited">
    <w:name w:val="hps alt-edited"/>
    <w:rsid w:val="00CC23D0"/>
  </w:style>
  <w:style w:type="paragraph" w:customStyle="1" w:styleId="WER">
    <w:name w:val="Текст_WER"/>
    <w:basedOn w:val="a6"/>
    <w:link w:val="WER0"/>
    <w:rsid w:val="00CC23D0"/>
    <w:pPr>
      <w:spacing w:line="360" w:lineRule="auto"/>
      <w:ind w:firstLine="851"/>
    </w:pPr>
    <w:rPr>
      <w:sz w:val="28"/>
      <w:szCs w:val="28"/>
      <w:lang w:val="ru-RU" w:eastAsia="ru-RU"/>
    </w:rPr>
  </w:style>
  <w:style w:type="character" w:customStyle="1" w:styleId="WER0">
    <w:name w:val="Текст_WER Знак"/>
    <w:link w:val="WER"/>
    <w:locked/>
    <w:rsid w:val="00CC23D0"/>
    <w:rPr>
      <w:sz w:val="28"/>
      <w:szCs w:val="28"/>
      <w:lang w:val="ru-RU" w:eastAsia="ru-RU"/>
    </w:rPr>
  </w:style>
  <w:style w:type="paragraph" w:customStyle="1" w:styleId="a3">
    <w:name w:val="Литература"/>
    <w:basedOn w:val="a6"/>
    <w:rsid w:val="00CC23D0"/>
    <w:pPr>
      <w:widowControl w:val="0"/>
      <w:numPr>
        <w:numId w:val="4"/>
      </w:numPr>
      <w:tabs>
        <w:tab w:val="left" w:pos="5628"/>
      </w:tabs>
      <w:spacing w:line="360" w:lineRule="auto"/>
    </w:pPr>
    <w:rPr>
      <w:spacing w:val="-6"/>
      <w:sz w:val="28"/>
      <w:szCs w:val="28"/>
      <w:lang w:eastAsia="ru-RU"/>
    </w:rPr>
  </w:style>
  <w:style w:type="paragraph" w:customStyle="1" w:styleId="-1">
    <w:name w:val="КОВ.Дисертація-1"/>
    <w:basedOn w:val="af2"/>
    <w:rsid w:val="00CC23D0"/>
    <w:pPr>
      <w:widowControl w:val="0"/>
      <w:spacing w:line="336" w:lineRule="auto"/>
      <w:ind w:firstLine="284"/>
    </w:pPr>
    <w:rPr>
      <w:w w:val="107"/>
      <w:lang w:eastAsia="ru-RU"/>
    </w:rPr>
  </w:style>
  <w:style w:type="paragraph" w:customStyle="1" w:styleId="justifyleft">
    <w:name w:val="justifyleft"/>
    <w:basedOn w:val="a6"/>
    <w:rsid w:val="00CC23D0"/>
    <w:pPr>
      <w:spacing w:before="100" w:beforeAutospacing="1" w:after="100" w:afterAutospacing="1"/>
    </w:pPr>
    <w:rPr>
      <w:lang w:val="ru-RU" w:eastAsia="ru-RU"/>
    </w:rPr>
  </w:style>
  <w:style w:type="paragraph" w:styleId="affff1">
    <w:name w:val="Normal Indent"/>
    <w:basedOn w:val="a6"/>
    <w:rsid w:val="00E86BAF"/>
    <w:pPr>
      <w:spacing w:before="200"/>
      <w:ind w:firstLine="709"/>
    </w:pPr>
    <w:rPr>
      <w:sz w:val="28"/>
      <w:lang w:val="en-US" w:eastAsia="ru-RU" w:bidi="en-US"/>
    </w:rPr>
  </w:style>
  <w:style w:type="paragraph" w:customStyle="1" w:styleId="Mark1">
    <w:name w:val="_Mark1"/>
    <w:basedOn w:val="affff2"/>
    <w:rsid w:val="00E86BAF"/>
    <w:pPr>
      <w:tabs>
        <w:tab w:val="clear" w:pos="1080"/>
        <w:tab w:val="num" w:pos="709"/>
      </w:tabs>
      <w:spacing w:before="60"/>
      <w:ind w:left="709" w:hanging="425"/>
      <w:contextualSpacing w:val="0"/>
    </w:pPr>
    <w:rPr>
      <w:rFonts w:cs="Arial"/>
      <w:sz w:val="28"/>
      <w:szCs w:val="28"/>
      <w:lang w:val="en-US" w:eastAsia="ru-RU" w:bidi="en-US"/>
    </w:rPr>
  </w:style>
  <w:style w:type="paragraph" w:styleId="affff2">
    <w:name w:val="List Bullet"/>
    <w:basedOn w:val="a6"/>
    <w:uiPriority w:val="99"/>
    <w:unhideWhenUsed/>
    <w:rsid w:val="00E86BAF"/>
    <w:pPr>
      <w:tabs>
        <w:tab w:val="num" w:pos="1080"/>
      </w:tabs>
      <w:ind w:left="1080" w:hanging="360"/>
      <w:contextualSpacing/>
    </w:pPr>
  </w:style>
  <w:style w:type="paragraph" w:customStyle="1" w:styleId="Mark2">
    <w:name w:val="_Mark2"/>
    <w:basedOn w:val="a6"/>
    <w:rsid w:val="00E86BAF"/>
    <w:pPr>
      <w:numPr>
        <w:ilvl w:val="1"/>
        <w:numId w:val="5"/>
      </w:numPr>
      <w:tabs>
        <w:tab w:val="clear" w:pos="1440"/>
        <w:tab w:val="num" w:pos="1080"/>
      </w:tabs>
      <w:spacing w:before="60"/>
      <w:ind w:left="1080"/>
    </w:pPr>
    <w:rPr>
      <w:sz w:val="28"/>
      <w:szCs w:val="28"/>
      <w:lang w:val="en-US" w:eastAsia="ru-RU" w:bidi="en-US"/>
    </w:rPr>
  </w:style>
  <w:style w:type="paragraph" w:customStyle="1" w:styleId="tj">
    <w:name w:val="tj"/>
    <w:basedOn w:val="a6"/>
    <w:rsid w:val="00E86BAF"/>
    <w:pPr>
      <w:spacing w:before="100" w:beforeAutospacing="1" w:after="100" w:afterAutospacing="1"/>
    </w:pPr>
  </w:style>
  <w:style w:type="character" w:customStyle="1" w:styleId="c1">
    <w:name w:val="c1"/>
    <w:rsid w:val="00E86BAF"/>
  </w:style>
  <w:style w:type="character" w:customStyle="1" w:styleId="issue">
    <w:name w:val="issue"/>
    <w:rsid w:val="00E86BAF"/>
  </w:style>
  <w:style w:type="paragraph" w:customStyle="1" w:styleId="affff3">
    <w:name w:val="Базовый"/>
    <w:rsid w:val="00E86BAF"/>
    <w:pPr>
      <w:tabs>
        <w:tab w:val="left" w:pos="708"/>
      </w:tabs>
      <w:suppressAutoHyphens/>
      <w:spacing w:after="200" w:line="276" w:lineRule="auto"/>
    </w:pPr>
    <w:rPr>
      <w:rFonts w:ascii="Calibri" w:hAnsi="Calibri"/>
      <w:sz w:val="22"/>
      <w:szCs w:val="22"/>
    </w:rPr>
  </w:style>
  <w:style w:type="character" w:customStyle="1" w:styleId="Hyperlink2">
    <w:name w:val="Hyperlink2"/>
    <w:uiPriority w:val="99"/>
    <w:rsid w:val="00E86BAF"/>
    <w:rPr>
      <w:color w:val="0027F3"/>
      <w:sz w:val="20"/>
      <w:u w:val="single"/>
    </w:rPr>
  </w:style>
  <w:style w:type="character" w:customStyle="1" w:styleId="affff4">
    <w:name w:val="Привязка сноски"/>
    <w:uiPriority w:val="99"/>
    <w:rsid w:val="00E86BAF"/>
    <w:rPr>
      <w:vertAlign w:val="superscript"/>
    </w:rPr>
  </w:style>
  <w:style w:type="character" w:customStyle="1" w:styleId="HTML10">
    <w:name w:val="Стандартный HTML Знак1"/>
    <w:uiPriority w:val="99"/>
    <w:locked/>
    <w:rsid w:val="00E86BAF"/>
    <w:rPr>
      <w:rFonts w:ascii="Courier New" w:hAnsi="Courier New" w:cs="Courier New"/>
      <w:color w:val="000000"/>
      <w:sz w:val="21"/>
      <w:szCs w:val="21"/>
      <w:lang w:val="uk-UA" w:eastAsia="uk-UA"/>
    </w:rPr>
  </w:style>
  <w:style w:type="character" w:customStyle="1" w:styleId="FontStyle110">
    <w:name w:val="Font Style110"/>
    <w:uiPriority w:val="99"/>
    <w:rsid w:val="00E86BAF"/>
    <w:rPr>
      <w:rFonts w:ascii="Times New Roman" w:hAnsi="Times New Roman"/>
      <w:sz w:val="24"/>
    </w:rPr>
  </w:style>
  <w:style w:type="character" w:customStyle="1" w:styleId="b-serp-urlb-serp-urlinlineyes">
    <w:name w:val="b-serp-url b-serp-url_inline_yes"/>
    <w:uiPriority w:val="99"/>
    <w:rsid w:val="00E86BAF"/>
    <w:rPr>
      <w:rFonts w:cs="Times New Roman"/>
    </w:rPr>
  </w:style>
  <w:style w:type="character" w:customStyle="1" w:styleId="b-serp-urlmark">
    <w:name w:val="b-serp-url__mark"/>
    <w:rsid w:val="00E86BAF"/>
    <w:rPr>
      <w:rFonts w:cs="Times New Roman"/>
    </w:rPr>
  </w:style>
  <w:style w:type="paragraph" w:customStyle="1" w:styleId="affff5">
    <w:name w:val="главній"/>
    <w:qFormat/>
    <w:rsid w:val="00720F57"/>
    <w:pPr>
      <w:spacing w:after="200" w:line="360" w:lineRule="auto"/>
      <w:ind w:firstLine="709"/>
      <w:jc w:val="both"/>
    </w:pPr>
    <w:rPr>
      <w:color w:val="000000"/>
      <w:sz w:val="28"/>
      <w:szCs w:val="28"/>
      <w:lang w:val="uk-UA"/>
    </w:rPr>
  </w:style>
  <w:style w:type="character" w:customStyle="1" w:styleId="pathway">
    <w:name w:val="pathway"/>
    <w:rsid w:val="00720F57"/>
  </w:style>
  <w:style w:type="character" w:customStyle="1" w:styleId="hl1">
    <w:name w:val="hl1"/>
    <w:rsid w:val="00720F57"/>
    <w:rPr>
      <w:color w:val="4682B4"/>
    </w:rPr>
  </w:style>
  <w:style w:type="paragraph" w:customStyle="1" w:styleId="Style12">
    <w:name w:val="Style12"/>
    <w:basedOn w:val="a6"/>
    <w:rsid w:val="00720F57"/>
    <w:pPr>
      <w:widowControl w:val="0"/>
      <w:autoSpaceDE w:val="0"/>
      <w:autoSpaceDN w:val="0"/>
      <w:adjustRightInd w:val="0"/>
      <w:spacing w:line="482" w:lineRule="exact"/>
      <w:ind w:firstLine="715"/>
    </w:pPr>
    <w:rPr>
      <w:rFonts w:ascii="Courier New" w:hAnsi="Courier New"/>
      <w:lang w:val="ru-RU" w:eastAsia="ru-RU"/>
    </w:rPr>
  </w:style>
  <w:style w:type="paragraph" w:customStyle="1" w:styleId="Style20">
    <w:name w:val="Style20"/>
    <w:basedOn w:val="a6"/>
    <w:rsid w:val="00720F57"/>
    <w:pPr>
      <w:widowControl w:val="0"/>
      <w:autoSpaceDE w:val="0"/>
      <w:autoSpaceDN w:val="0"/>
      <w:adjustRightInd w:val="0"/>
      <w:spacing w:line="480" w:lineRule="exact"/>
    </w:pPr>
    <w:rPr>
      <w:rFonts w:ascii="Courier New" w:hAnsi="Courier New"/>
      <w:lang w:val="ru-RU" w:eastAsia="ru-RU"/>
    </w:rPr>
  </w:style>
  <w:style w:type="paragraph" w:customStyle="1" w:styleId="Style39">
    <w:name w:val="Style39"/>
    <w:basedOn w:val="a6"/>
    <w:rsid w:val="00720F57"/>
    <w:pPr>
      <w:widowControl w:val="0"/>
      <w:autoSpaceDE w:val="0"/>
      <w:autoSpaceDN w:val="0"/>
      <w:adjustRightInd w:val="0"/>
      <w:spacing w:line="509" w:lineRule="exact"/>
    </w:pPr>
    <w:rPr>
      <w:rFonts w:ascii="Courier New" w:hAnsi="Courier New"/>
      <w:lang w:val="ru-RU" w:eastAsia="ru-RU"/>
    </w:rPr>
  </w:style>
  <w:style w:type="character" w:customStyle="1" w:styleId="FontStyle44">
    <w:name w:val="Font Style44"/>
    <w:rsid w:val="00720F57"/>
    <w:rPr>
      <w:rFonts w:ascii="Courier New" w:hAnsi="Courier New" w:cs="Courier New"/>
      <w:spacing w:val="-30"/>
      <w:sz w:val="28"/>
      <w:szCs w:val="28"/>
    </w:rPr>
  </w:style>
  <w:style w:type="paragraph" w:customStyle="1" w:styleId="Style13">
    <w:name w:val="Style13"/>
    <w:basedOn w:val="a6"/>
    <w:rsid w:val="00720F57"/>
    <w:pPr>
      <w:widowControl w:val="0"/>
      <w:autoSpaceDE w:val="0"/>
      <w:autoSpaceDN w:val="0"/>
      <w:adjustRightInd w:val="0"/>
      <w:spacing w:line="485" w:lineRule="exact"/>
      <w:ind w:firstLine="720"/>
    </w:pPr>
    <w:rPr>
      <w:rFonts w:ascii="Courier New" w:hAnsi="Courier New"/>
      <w:lang w:val="ru-RU" w:eastAsia="ru-RU"/>
    </w:rPr>
  </w:style>
  <w:style w:type="paragraph" w:customStyle="1" w:styleId="Style10">
    <w:name w:val="Style10"/>
    <w:basedOn w:val="a6"/>
    <w:rsid w:val="00720F57"/>
    <w:pPr>
      <w:widowControl w:val="0"/>
      <w:autoSpaceDE w:val="0"/>
      <w:autoSpaceDN w:val="0"/>
      <w:adjustRightInd w:val="0"/>
      <w:spacing w:line="518" w:lineRule="exact"/>
    </w:pPr>
    <w:rPr>
      <w:rFonts w:ascii="Courier New" w:hAnsi="Courier New"/>
      <w:lang w:val="ru-RU" w:eastAsia="ru-RU"/>
    </w:rPr>
  </w:style>
  <w:style w:type="paragraph" w:customStyle="1" w:styleId="h2c">
    <w:name w:val="h2c"/>
    <w:basedOn w:val="a6"/>
    <w:rsid w:val="00720F57"/>
    <w:pPr>
      <w:spacing w:before="100" w:beforeAutospacing="1" w:after="100" w:afterAutospacing="1"/>
    </w:pPr>
    <w:rPr>
      <w:color w:val="350876"/>
      <w:lang w:val="ru-RU" w:eastAsia="ru-RU"/>
    </w:rPr>
  </w:style>
  <w:style w:type="character" w:customStyle="1" w:styleId="affff6">
    <w:name w:val="Гипертекстовая ссылка"/>
    <w:uiPriority w:val="99"/>
    <w:rsid w:val="00720F57"/>
    <w:rPr>
      <w:b/>
      <w:bCs/>
      <w:color w:val="008000"/>
    </w:rPr>
  </w:style>
  <w:style w:type="character" w:customStyle="1" w:styleId="term">
    <w:name w:val="term"/>
    <w:rsid w:val="00720F57"/>
  </w:style>
  <w:style w:type="paragraph" w:customStyle="1" w:styleId="affff7">
    <w:name w:val="Обычний мой"/>
    <w:basedOn w:val="a6"/>
    <w:rsid w:val="00720F57"/>
    <w:pPr>
      <w:ind w:firstLine="709"/>
    </w:pPr>
    <w:rPr>
      <w:lang w:val="ru-RU" w:eastAsia="ru-RU"/>
    </w:rPr>
  </w:style>
  <w:style w:type="character" w:customStyle="1" w:styleId="2c">
    <w:name w:val="Заголовок №2_"/>
    <w:link w:val="2d"/>
    <w:uiPriority w:val="99"/>
    <w:rsid w:val="00720F57"/>
    <w:rPr>
      <w:rFonts w:ascii="Century Schoolbook" w:hAnsi="Century Schoolbook"/>
      <w:b/>
      <w:bCs/>
      <w:sz w:val="24"/>
      <w:szCs w:val="24"/>
      <w:shd w:val="clear" w:color="auto" w:fill="FFFFFF"/>
    </w:rPr>
  </w:style>
  <w:style w:type="paragraph" w:customStyle="1" w:styleId="2d">
    <w:name w:val="Заголовок №2"/>
    <w:basedOn w:val="a6"/>
    <w:link w:val="2c"/>
    <w:uiPriority w:val="99"/>
    <w:rsid w:val="00720F57"/>
    <w:pPr>
      <w:shd w:val="clear" w:color="auto" w:fill="FFFFFF"/>
      <w:spacing w:before="240" w:line="298" w:lineRule="exact"/>
      <w:jc w:val="center"/>
      <w:outlineLvl w:val="1"/>
    </w:pPr>
    <w:rPr>
      <w:rFonts w:ascii="Century Schoolbook" w:hAnsi="Century Schoolbook"/>
      <w:b/>
      <w:bCs/>
    </w:rPr>
  </w:style>
  <w:style w:type="character" w:styleId="HTML3">
    <w:name w:val="HTML Acronym"/>
    <w:rsid w:val="00720F57"/>
  </w:style>
  <w:style w:type="character" w:customStyle="1" w:styleId="affff8">
    <w:name w:val="Сноска_"/>
    <w:link w:val="1f0"/>
    <w:locked/>
    <w:rsid w:val="00720F57"/>
    <w:rPr>
      <w:sz w:val="19"/>
      <w:szCs w:val="19"/>
      <w:shd w:val="clear" w:color="auto" w:fill="FFFFFF"/>
    </w:rPr>
  </w:style>
  <w:style w:type="paragraph" w:customStyle="1" w:styleId="1f0">
    <w:name w:val="Сноска1"/>
    <w:basedOn w:val="a6"/>
    <w:link w:val="affff8"/>
    <w:rsid w:val="00720F57"/>
    <w:pPr>
      <w:shd w:val="clear" w:color="auto" w:fill="FFFFFF"/>
      <w:spacing w:line="221" w:lineRule="exact"/>
    </w:pPr>
    <w:rPr>
      <w:sz w:val="19"/>
      <w:szCs w:val="19"/>
    </w:rPr>
  </w:style>
  <w:style w:type="character" w:customStyle="1" w:styleId="2e">
    <w:name w:val="Сноска2"/>
    <w:rsid w:val="00720F57"/>
  </w:style>
  <w:style w:type="character" w:customStyle="1" w:styleId="info">
    <w:name w:val="info"/>
    <w:rsid w:val="00720F57"/>
  </w:style>
  <w:style w:type="paragraph" w:customStyle="1" w:styleId="ListParagraph1">
    <w:name w:val="List Paragraph1"/>
    <w:basedOn w:val="a6"/>
    <w:rsid w:val="00720F57"/>
    <w:pPr>
      <w:spacing w:after="200" w:line="276" w:lineRule="auto"/>
      <w:ind w:left="720"/>
      <w:contextualSpacing/>
    </w:pPr>
    <w:rPr>
      <w:rFonts w:ascii="Calibri" w:eastAsia="Calibri" w:hAnsi="Calibri"/>
      <w:sz w:val="22"/>
      <w:szCs w:val="22"/>
      <w:lang w:val="ru-RU" w:eastAsia="en-US"/>
    </w:rPr>
  </w:style>
  <w:style w:type="paragraph" w:customStyle="1" w:styleId="affff9">
    <w:name w:val="Нормальний текст"/>
    <w:basedOn w:val="a6"/>
    <w:uiPriority w:val="99"/>
    <w:rsid w:val="006A2841"/>
    <w:pPr>
      <w:spacing w:before="120"/>
      <w:ind w:firstLine="567"/>
    </w:pPr>
    <w:rPr>
      <w:rFonts w:ascii="Antiqua" w:eastAsia="Calibri" w:hAnsi="Antiqua"/>
      <w:sz w:val="26"/>
      <w:szCs w:val="20"/>
      <w:lang w:eastAsia="ru-RU"/>
    </w:rPr>
  </w:style>
  <w:style w:type="paragraph" w:customStyle="1" w:styleId="Pa10">
    <w:name w:val="Pa10"/>
    <w:basedOn w:val="a6"/>
    <w:next w:val="a6"/>
    <w:uiPriority w:val="99"/>
    <w:rsid w:val="006A2841"/>
    <w:pPr>
      <w:autoSpaceDE w:val="0"/>
      <w:autoSpaceDN w:val="0"/>
      <w:adjustRightInd w:val="0"/>
      <w:spacing w:line="211" w:lineRule="atLeast"/>
    </w:pPr>
    <w:rPr>
      <w:rFonts w:eastAsia="Calibri"/>
      <w:lang w:val="ru-RU" w:eastAsia="en-US"/>
    </w:rPr>
  </w:style>
  <w:style w:type="character" w:customStyle="1" w:styleId="hl0">
    <w:name w:val="hl0"/>
    <w:rsid w:val="006A2841"/>
  </w:style>
  <w:style w:type="character" w:customStyle="1" w:styleId="hlcopyright">
    <w:name w:val="hlcopyright"/>
    <w:rsid w:val="006A2841"/>
  </w:style>
  <w:style w:type="paragraph" w:customStyle="1" w:styleId="affffa">
    <w:name w:val="ВісникПраво"/>
    <w:basedOn w:val="a6"/>
    <w:link w:val="affffb"/>
    <w:qFormat/>
    <w:rsid w:val="004F155E"/>
    <w:pPr>
      <w:ind w:firstLine="709"/>
    </w:pPr>
    <w:rPr>
      <w:rFonts w:ascii="Calibri" w:eastAsia="Calibri" w:hAnsi="Calibri"/>
      <w:lang w:eastAsia="en-US"/>
    </w:rPr>
  </w:style>
  <w:style w:type="character" w:customStyle="1" w:styleId="affffb">
    <w:name w:val="ВісникПраво Знак"/>
    <w:link w:val="affffa"/>
    <w:rsid w:val="004F155E"/>
    <w:rPr>
      <w:rFonts w:ascii="Calibri" w:eastAsia="Calibri" w:hAnsi="Calibri"/>
      <w:sz w:val="24"/>
      <w:szCs w:val="24"/>
      <w:lang w:eastAsia="en-US"/>
    </w:rPr>
  </w:style>
  <w:style w:type="paragraph" w:customStyle="1" w:styleId="affffc">
    <w:name w:val="Вісник Право"/>
    <w:basedOn w:val="a6"/>
    <w:link w:val="affffd"/>
    <w:qFormat/>
    <w:rsid w:val="004F155E"/>
    <w:pPr>
      <w:widowControl w:val="0"/>
      <w:autoSpaceDE w:val="0"/>
      <w:ind w:firstLine="709"/>
    </w:pPr>
    <w:rPr>
      <w:rFonts w:eastAsia="Calibri"/>
      <w:lang w:eastAsia="en-US"/>
    </w:rPr>
  </w:style>
  <w:style w:type="character" w:customStyle="1" w:styleId="affffd">
    <w:name w:val="Вісник Право Знак"/>
    <w:link w:val="affffc"/>
    <w:rsid w:val="004F155E"/>
    <w:rPr>
      <w:rFonts w:eastAsia="Calibri"/>
      <w:sz w:val="24"/>
      <w:szCs w:val="24"/>
      <w:lang w:eastAsia="en-US"/>
    </w:rPr>
  </w:style>
  <w:style w:type="paragraph" w:customStyle="1" w:styleId="1f1">
    <w:name w:val="Знак Знак Знак1 Знак"/>
    <w:basedOn w:val="a6"/>
    <w:rsid w:val="002D0859"/>
    <w:pPr>
      <w:spacing w:after="160" w:line="240" w:lineRule="exact"/>
    </w:pPr>
    <w:rPr>
      <w:sz w:val="20"/>
      <w:szCs w:val="20"/>
      <w:lang w:val="de-CH" w:eastAsia="de-CH"/>
    </w:rPr>
  </w:style>
  <w:style w:type="paragraph" w:customStyle="1" w:styleId="affffe">
    <w:name w:val="Дис"/>
    <w:basedOn w:val="a6"/>
    <w:link w:val="afffff"/>
    <w:qFormat/>
    <w:rsid w:val="00540FB5"/>
    <w:pPr>
      <w:widowControl w:val="0"/>
      <w:autoSpaceDE w:val="0"/>
      <w:autoSpaceDN w:val="0"/>
      <w:adjustRightInd w:val="0"/>
      <w:spacing w:line="360" w:lineRule="auto"/>
      <w:ind w:firstLine="709"/>
    </w:pPr>
    <w:rPr>
      <w:sz w:val="28"/>
      <w:szCs w:val="28"/>
    </w:rPr>
  </w:style>
  <w:style w:type="character" w:customStyle="1" w:styleId="afffff">
    <w:name w:val="Дис Знак"/>
    <w:link w:val="affffe"/>
    <w:rsid w:val="00540FB5"/>
    <w:rPr>
      <w:rFonts w:eastAsia="Times New Roman"/>
      <w:sz w:val="28"/>
      <w:szCs w:val="28"/>
    </w:rPr>
  </w:style>
  <w:style w:type="paragraph" w:customStyle="1" w:styleId="afffff0">
    <w:name w:val="Сноска"/>
    <w:basedOn w:val="af9"/>
    <w:link w:val="afffff1"/>
    <w:qFormat/>
    <w:rsid w:val="00540FB5"/>
    <w:pPr>
      <w:widowControl w:val="0"/>
      <w:suppressAutoHyphens w:val="0"/>
      <w:autoSpaceDE w:val="0"/>
      <w:autoSpaceDN w:val="0"/>
      <w:adjustRightInd w:val="0"/>
      <w:ind w:firstLine="0"/>
    </w:pPr>
  </w:style>
  <w:style w:type="character" w:customStyle="1" w:styleId="afffff1">
    <w:name w:val="Сноска Знак"/>
    <w:link w:val="afffff0"/>
    <w:rsid w:val="00540FB5"/>
    <w:rPr>
      <w:rFonts w:eastAsia="Times New Roman"/>
      <w:szCs w:val="24"/>
      <w:lang w:eastAsia="ar-SA"/>
    </w:rPr>
  </w:style>
  <w:style w:type="paragraph" w:customStyle="1" w:styleId="afffff2">
    <w:name w:val="Основной_статья"/>
    <w:basedOn w:val="a6"/>
    <w:rsid w:val="00FC42A9"/>
    <w:pPr>
      <w:autoSpaceDE w:val="0"/>
      <w:autoSpaceDN w:val="0"/>
      <w:adjustRightInd w:val="0"/>
      <w:spacing w:line="288" w:lineRule="auto"/>
      <w:ind w:firstLine="340"/>
      <w:textAlignment w:val="center"/>
    </w:pPr>
    <w:rPr>
      <w:rFonts w:eastAsia="Calibri"/>
      <w:color w:val="000000"/>
      <w:sz w:val="22"/>
      <w:szCs w:val="22"/>
      <w:lang w:val="ru-RU" w:eastAsia="en-US"/>
    </w:rPr>
  </w:style>
  <w:style w:type="paragraph" w:customStyle="1" w:styleId="ps2">
    <w:name w:val="ps2"/>
    <w:basedOn w:val="a6"/>
    <w:rsid w:val="00FC42A9"/>
    <w:pPr>
      <w:spacing w:before="100" w:beforeAutospacing="1" w:after="100" w:afterAutospacing="1"/>
      <w:ind w:firstLine="0"/>
    </w:pPr>
    <w:rPr>
      <w:lang w:val="ru-RU" w:eastAsia="ru-RU"/>
    </w:rPr>
  </w:style>
  <w:style w:type="character" w:customStyle="1" w:styleId="italic">
    <w:name w:val="italic"/>
    <w:basedOn w:val="a7"/>
    <w:rsid w:val="00FC42A9"/>
  </w:style>
  <w:style w:type="paragraph" w:customStyle="1" w:styleId="afffff3">
    <w:name w:val="Знак"/>
    <w:basedOn w:val="a6"/>
    <w:rsid w:val="00500A65"/>
    <w:pPr>
      <w:ind w:firstLine="0"/>
      <w:jc w:val="left"/>
    </w:pPr>
    <w:rPr>
      <w:rFonts w:ascii="Verdana" w:hAnsi="Verdana" w:cs="Verdana"/>
      <w:noProof/>
      <w:sz w:val="20"/>
      <w:szCs w:val="20"/>
      <w:lang w:val="en-US" w:eastAsia="en-US"/>
    </w:rPr>
  </w:style>
  <w:style w:type="character" w:customStyle="1" w:styleId="dcom">
    <w:name w:val="d_com"/>
    <w:basedOn w:val="a7"/>
    <w:rsid w:val="00500A65"/>
  </w:style>
  <w:style w:type="character" w:customStyle="1" w:styleId="47">
    <w:name w:val="Основной текст (4) + Курсив"/>
    <w:rsid w:val="00500A6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1f2">
    <w:name w:val="Цитата1"/>
    <w:basedOn w:val="a6"/>
    <w:rsid w:val="00393053"/>
    <w:pPr>
      <w:spacing w:line="360" w:lineRule="auto"/>
      <w:ind w:left="142" w:right="-143" w:firstLine="0"/>
      <w:jc w:val="left"/>
    </w:pPr>
    <w:rPr>
      <w:sz w:val="28"/>
      <w:szCs w:val="20"/>
      <w:lang w:eastAsia="ru-RU"/>
    </w:rPr>
  </w:style>
  <w:style w:type="paragraph" w:customStyle="1" w:styleId="310">
    <w:name w:val="Основной текст 31"/>
    <w:basedOn w:val="a6"/>
    <w:rsid w:val="00393053"/>
    <w:pPr>
      <w:spacing w:line="360" w:lineRule="auto"/>
      <w:ind w:firstLine="0"/>
      <w:jc w:val="left"/>
    </w:pPr>
    <w:rPr>
      <w:sz w:val="28"/>
      <w:szCs w:val="20"/>
      <w:lang w:eastAsia="ru-RU"/>
    </w:rPr>
  </w:style>
  <w:style w:type="character" w:customStyle="1" w:styleId="s3">
    <w:name w:val="s3"/>
    <w:basedOn w:val="a7"/>
    <w:rsid w:val="00393053"/>
  </w:style>
  <w:style w:type="paragraph" w:customStyle="1" w:styleId="2f">
    <w:name w:val="Обычный2"/>
    <w:rsid w:val="00B5213C"/>
    <w:pPr>
      <w:spacing w:line="276" w:lineRule="auto"/>
    </w:pPr>
    <w:rPr>
      <w:rFonts w:ascii="Arial" w:hAnsi="Arial" w:cs="Arial"/>
      <w:color w:val="000000"/>
      <w:sz w:val="22"/>
      <w:szCs w:val="22"/>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A84608"/>
    <w:pPr>
      <w:ind w:firstLine="0"/>
      <w:jc w:val="left"/>
    </w:pPr>
    <w:rPr>
      <w:rFonts w:ascii="Verdana" w:hAnsi="Verdana" w:cs="Verdana"/>
      <w:sz w:val="20"/>
      <w:szCs w:val="20"/>
      <w:lang w:val="en-US" w:eastAsia="en-US"/>
    </w:rPr>
  </w:style>
  <w:style w:type="paragraph" w:styleId="afffff4">
    <w:name w:val="Balloon Text"/>
    <w:basedOn w:val="a6"/>
    <w:link w:val="afffff5"/>
    <w:uiPriority w:val="99"/>
    <w:rsid w:val="00A84608"/>
    <w:pPr>
      <w:ind w:firstLine="0"/>
      <w:jc w:val="left"/>
    </w:pPr>
    <w:rPr>
      <w:rFonts w:ascii="Tahoma" w:hAnsi="Tahoma"/>
      <w:sz w:val="16"/>
      <w:szCs w:val="16"/>
    </w:rPr>
  </w:style>
  <w:style w:type="character" w:customStyle="1" w:styleId="afffff5">
    <w:name w:val="Текст выноски Знак"/>
    <w:link w:val="afffff4"/>
    <w:uiPriority w:val="99"/>
    <w:rsid w:val="00A84608"/>
    <w:rPr>
      <w:rFonts w:ascii="Tahoma" w:hAnsi="Tahoma" w:cs="Tahoma"/>
      <w:sz w:val="16"/>
      <w:szCs w:val="16"/>
    </w:rPr>
  </w:style>
  <w:style w:type="paragraph" w:customStyle="1" w:styleId="afffff6">
    <w:name w:val="Нормальный"/>
    <w:rsid w:val="003840C6"/>
  </w:style>
  <w:style w:type="paragraph" w:customStyle="1" w:styleId="afffff7">
    <w:name w:val="Должность"/>
    <w:basedOn w:val="a6"/>
    <w:qFormat/>
    <w:rsid w:val="000F295B"/>
    <w:pPr>
      <w:ind w:firstLine="0"/>
      <w:jc w:val="center"/>
    </w:pPr>
    <w:rPr>
      <w:i/>
      <w:lang w:eastAsia="ru-RU"/>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3B5426"/>
    <w:pPr>
      <w:ind w:firstLine="0"/>
      <w:jc w:val="left"/>
    </w:pPr>
    <w:rPr>
      <w:rFonts w:ascii="Verdana" w:hAnsi="Verdana" w:cs="Verdana"/>
      <w:sz w:val="20"/>
      <w:szCs w:val="20"/>
      <w:lang w:val="en-US" w:eastAsia="en-US"/>
    </w:rPr>
  </w:style>
  <w:style w:type="paragraph" w:customStyle="1" w:styleId="CarCharCar">
    <w:name w:val="Car Char Car Знак Знак Знак Знак Знак Знак Знак"/>
    <w:basedOn w:val="a6"/>
    <w:rsid w:val="00577863"/>
    <w:pPr>
      <w:spacing w:after="160" w:line="240" w:lineRule="exact"/>
      <w:ind w:firstLine="0"/>
      <w:jc w:val="left"/>
    </w:pPr>
    <w:rPr>
      <w:rFonts w:ascii="Arial" w:hAnsi="Arial" w:cs="Arial"/>
      <w:sz w:val="20"/>
      <w:szCs w:val="20"/>
      <w:lang w:val="en-US" w:eastAsia="en-US"/>
    </w:rPr>
  </w:style>
  <w:style w:type="character" w:customStyle="1" w:styleId="FontStyle32">
    <w:name w:val="Font Style32"/>
    <w:rsid w:val="00577863"/>
    <w:rPr>
      <w:rFonts w:ascii="Times New Roman" w:hAnsi="Times New Roman" w:cs="Times New Roman"/>
      <w:b/>
      <w:bCs/>
      <w:sz w:val="22"/>
      <w:szCs w:val="22"/>
    </w:rPr>
  </w:style>
  <w:style w:type="character" w:customStyle="1" w:styleId="generalheading">
    <w:name w:val="general_heading"/>
    <w:basedOn w:val="a7"/>
    <w:rsid w:val="00577863"/>
  </w:style>
  <w:style w:type="paragraph" w:customStyle="1" w:styleId="headertext">
    <w:name w:val="headertext"/>
    <w:basedOn w:val="a6"/>
    <w:rsid w:val="00577863"/>
    <w:pPr>
      <w:spacing w:before="100" w:beforeAutospacing="1" w:after="100" w:afterAutospacing="1"/>
      <w:ind w:firstLine="0"/>
      <w:jc w:val="left"/>
    </w:pPr>
    <w:rPr>
      <w:rFonts w:ascii="Times" w:eastAsia="MS Mincho" w:hAnsi="Times"/>
      <w:sz w:val="20"/>
      <w:szCs w:val="20"/>
      <w:lang w:val="ru-RU" w:eastAsia="ru-RU"/>
    </w:rPr>
  </w:style>
  <w:style w:type="character" w:styleId="afffff9">
    <w:name w:val="Placeholder Text"/>
    <w:uiPriority w:val="99"/>
    <w:semiHidden/>
    <w:rsid w:val="009A6626"/>
    <w:rPr>
      <w:color w:val="808080"/>
    </w:rPr>
  </w:style>
  <w:style w:type="paragraph" w:customStyle="1" w:styleId="afffffa">
    <w:name w:val="Табл"/>
    <w:basedOn w:val="1"/>
    <w:rsid w:val="009A6626"/>
    <w:rPr>
      <w:bCs w:val="0"/>
      <w:caps w:val="0"/>
      <w:kern w:val="0"/>
      <w:sz w:val="24"/>
      <w:szCs w:val="20"/>
      <w:lang w:val="ru-RU"/>
    </w:rPr>
  </w:style>
  <w:style w:type="paragraph" w:customStyle="1" w:styleId="afffffb">
    <w:name w:val="Знак Знак Знак Знак Знак Знак Знак Знак"/>
    <w:basedOn w:val="a6"/>
    <w:rsid w:val="009A6626"/>
    <w:pPr>
      <w:widowControl w:val="0"/>
      <w:adjustRightInd w:val="0"/>
      <w:spacing w:line="360" w:lineRule="atLeast"/>
      <w:ind w:firstLine="0"/>
      <w:textAlignment w:val="baseline"/>
    </w:pPr>
    <w:rPr>
      <w:rFonts w:ascii="Verdana" w:hAnsi="Verdana"/>
      <w:sz w:val="20"/>
      <w:szCs w:val="20"/>
      <w:lang w:val="en-US" w:eastAsia="en-US"/>
    </w:rPr>
  </w:style>
  <w:style w:type="paragraph" w:customStyle="1" w:styleId="Author">
    <w:name w:val="Author"/>
    <w:basedOn w:val="a6"/>
    <w:rsid w:val="0059429E"/>
    <w:pPr>
      <w:ind w:firstLine="0"/>
    </w:pPr>
    <w:rPr>
      <w:rFonts w:eastAsia="Calibri"/>
      <w:lang w:eastAsia="en-US"/>
    </w:rPr>
  </w:style>
  <w:style w:type="paragraph" w:customStyle="1" w:styleId="rvps7">
    <w:name w:val="rvps7"/>
    <w:basedOn w:val="a6"/>
    <w:rsid w:val="0059429E"/>
    <w:pPr>
      <w:spacing w:before="100" w:beforeAutospacing="1" w:after="100" w:afterAutospacing="1"/>
      <w:ind w:firstLine="0"/>
      <w:jc w:val="left"/>
    </w:pPr>
    <w:rPr>
      <w:lang w:val="ru-RU" w:eastAsia="ru-RU"/>
    </w:rPr>
  </w:style>
  <w:style w:type="character" w:customStyle="1" w:styleId="msodel1">
    <w:name w:val="msodel1"/>
    <w:rsid w:val="0059429E"/>
    <w:rPr>
      <w:vertAlign w:val="baseline"/>
    </w:rPr>
  </w:style>
  <w:style w:type="character" w:customStyle="1" w:styleId="ucoz-forum-post">
    <w:name w:val="ucoz-forum-post"/>
    <w:basedOn w:val="a7"/>
    <w:rsid w:val="0059429E"/>
  </w:style>
  <w:style w:type="paragraph" w:customStyle="1" w:styleId="1f3">
    <w:name w:val="Абзац списку1"/>
    <w:basedOn w:val="a6"/>
    <w:uiPriority w:val="99"/>
    <w:qFormat/>
    <w:rsid w:val="0059429E"/>
    <w:pPr>
      <w:autoSpaceDE w:val="0"/>
      <w:autoSpaceDN w:val="0"/>
      <w:ind w:left="720" w:firstLine="0"/>
      <w:contextualSpacing/>
      <w:jc w:val="left"/>
    </w:pPr>
  </w:style>
  <w:style w:type="paragraph" w:customStyle="1" w:styleId="1Znak">
    <w:name w:val="Знак1 Znak Знак"/>
    <w:basedOn w:val="a6"/>
    <w:rsid w:val="0059429E"/>
    <w:pPr>
      <w:ind w:firstLine="0"/>
      <w:jc w:val="left"/>
    </w:pPr>
    <w:rPr>
      <w:rFonts w:ascii="Verdana" w:hAnsi="Verdana"/>
      <w:sz w:val="20"/>
      <w:szCs w:val="20"/>
      <w:lang w:val="en-US" w:eastAsia="en-US"/>
    </w:rPr>
  </w:style>
  <w:style w:type="character" w:customStyle="1" w:styleId="-2">
    <w:name w:val="НП-Основной Знак"/>
    <w:link w:val="-3"/>
    <w:rsid w:val="00B94832"/>
    <w:rPr>
      <w:rFonts w:ascii="NewtonCTT" w:hAnsi="NewtonCTT"/>
      <w:sz w:val="24"/>
      <w:szCs w:val="24"/>
      <w:lang w:val="uk-UA" w:eastAsia="ru-RU" w:bidi="ar-SA"/>
    </w:rPr>
  </w:style>
  <w:style w:type="paragraph" w:customStyle="1" w:styleId="-3">
    <w:name w:val="НП-Основной"/>
    <w:link w:val="-2"/>
    <w:rsid w:val="00B94832"/>
    <w:pPr>
      <w:spacing w:line="360" w:lineRule="auto"/>
      <w:ind w:firstLine="567"/>
      <w:jc w:val="both"/>
    </w:pPr>
    <w:rPr>
      <w:rFonts w:ascii="NewtonCTT" w:hAnsi="NewtonCTT"/>
      <w:sz w:val="24"/>
      <w:szCs w:val="24"/>
      <w:lang w:val="uk-UA"/>
    </w:rPr>
  </w:style>
  <w:style w:type="character" w:customStyle="1" w:styleId="48">
    <w:name w:val="стиль4"/>
    <w:rsid w:val="00B94832"/>
  </w:style>
  <w:style w:type="character" w:customStyle="1" w:styleId="240">
    <w:name w:val="Основной текст + Курсив24"/>
    <w:uiPriority w:val="99"/>
    <w:rsid w:val="00B94832"/>
    <w:rPr>
      <w:i/>
      <w:iCs/>
      <w:sz w:val="22"/>
      <w:szCs w:val="22"/>
      <w:shd w:val="clear" w:color="auto" w:fill="FFFFFF"/>
    </w:rPr>
  </w:style>
  <w:style w:type="character" w:customStyle="1" w:styleId="160">
    <w:name w:val="Основной текст + Курсив16"/>
    <w:uiPriority w:val="99"/>
    <w:rsid w:val="00B94832"/>
    <w:rPr>
      <w:i/>
      <w:iCs/>
      <w:sz w:val="22"/>
      <w:szCs w:val="22"/>
      <w:shd w:val="clear" w:color="auto" w:fill="FFFFFF"/>
    </w:rPr>
  </w:style>
  <w:style w:type="character" w:customStyle="1" w:styleId="rvts23">
    <w:name w:val="rvts23"/>
    <w:basedOn w:val="a7"/>
    <w:rsid w:val="00B94832"/>
  </w:style>
  <w:style w:type="paragraph" w:customStyle="1" w:styleId="2f0">
    <w:name w:val="Знак2 Знак Знак Знак Знак Знак Знак Знак Знак Знак Знак Знак Знак Знак Знак Знак Знак Знак Знак Знак Знак Знак Знак Знак Знак Знак Знак Знак"/>
    <w:basedOn w:val="a6"/>
    <w:rsid w:val="00B94832"/>
    <w:pPr>
      <w:ind w:firstLine="0"/>
      <w:jc w:val="left"/>
    </w:pPr>
    <w:rPr>
      <w:rFonts w:ascii="Verdana" w:hAnsi="Verdana" w:cs="Verdana"/>
      <w:sz w:val="20"/>
      <w:szCs w:val="20"/>
      <w:lang w:val="en-US" w:eastAsia="en-US"/>
    </w:rPr>
  </w:style>
  <w:style w:type="paragraph" w:customStyle="1" w:styleId="afffffc">
    <w:name w:val="Знак Знак Знак"/>
    <w:basedOn w:val="a6"/>
    <w:rsid w:val="001629D8"/>
    <w:pPr>
      <w:spacing w:line="240" w:lineRule="auto"/>
      <w:ind w:firstLine="0"/>
      <w:jc w:val="left"/>
    </w:pPr>
    <w:rPr>
      <w:rFonts w:ascii="Verdana" w:hAnsi="Verdana" w:cs="Verdana"/>
      <w:sz w:val="20"/>
      <w:szCs w:val="20"/>
      <w:lang w:val="en-US" w:eastAsia="en-US"/>
    </w:rPr>
  </w:style>
  <w:style w:type="paragraph" w:customStyle="1" w:styleId="1f4">
    <w:name w:val="Знак1 Знак Знак Знак Знак"/>
    <w:basedOn w:val="a6"/>
    <w:rsid w:val="007D16D8"/>
    <w:pPr>
      <w:spacing w:line="240" w:lineRule="auto"/>
      <w:ind w:firstLine="0"/>
      <w:jc w:val="left"/>
    </w:pPr>
    <w:rPr>
      <w:rFonts w:ascii="Verdana" w:eastAsia="Batang" w:hAnsi="Verdana"/>
      <w:sz w:val="20"/>
      <w:szCs w:val="20"/>
      <w:lang w:val="en-US" w:eastAsia="en-US"/>
    </w:rPr>
  </w:style>
  <w:style w:type="character" w:customStyle="1" w:styleId="FontStyle38">
    <w:name w:val="Font Style38"/>
    <w:rsid w:val="007D16D8"/>
    <w:rPr>
      <w:rFonts w:ascii="Times New Roman" w:hAnsi="Times New Roman" w:cs="Times New Roman"/>
      <w:b/>
      <w:bCs/>
      <w:i/>
      <w:iCs/>
      <w:spacing w:val="10"/>
      <w:sz w:val="24"/>
      <w:szCs w:val="24"/>
    </w:rPr>
  </w:style>
  <w:style w:type="paragraph" w:customStyle="1" w:styleId="Style8">
    <w:name w:val="Style8"/>
    <w:basedOn w:val="a6"/>
    <w:rsid w:val="007D16D8"/>
    <w:pPr>
      <w:widowControl w:val="0"/>
      <w:autoSpaceDE w:val="0"/>
      <w:autoSpaceDN w:val="0"/>
      <w:adjustRightInd w:val="0"/>
      <w:spacing w:line="283" w:lineRule="exact"/>
      <w:ind w:firstLine="0"/>
      <w:jc w:val="center"/>
    </w:pPr>
    <w:rPr>
      <w:lang w:val="ru-RU" w:eastAsia="ru-RU"/>
    </w:rPr>
  </w:style>
  <w:style w:type="paragraph" w:customStyle="1" w:styleId="afffffd">
    <w:name w:val="Обычный по центру"/>
    <w:basedOn w:val="a6"/>
    <w:next w:val="a6"/>
    <w:qFormat/>
    <w:rsid w:val="007D16D8"/>
    <w:pPr>
      <w:widowControl w:val="0"/>
      <w:spacing w:line="240" w:lineRule="auto"/>
      <w:ind w:firstLine="0"/>
      <w:jc w:val="center"/>
    </w:pPr>
    <w:rPr>
      <w:sz w:val="20"/>
      <w:szCs w:val="20"/>
      <w:lang w:val="ru-RU" w:eastAsia="ru-RU"/>
    </w:rPr>
  </w:style>
  <w:style w:type="paragraph" w:customStyle="1" w:styleId="afffffe">
    <w:name w:val="Таблица"/>
    <w:basedOn w:val="a6"/>
    <w:next w:val="a6"/>
    <w:qFormat/>
    <w:rsid w:val="007D16D8"/>
    <w:pPr>
      <w:widowControl w:val="0"/>
      <w:spacing w:line="240" w:lineRule="auto"/>
      <w:ind w:firstLine="0"/>
    </w:pPr>
    <w:rPr>
      <w:sz w:val="16"/>
      <w:lang w:val="ru-RU" w:eastAsia="ru-RU"/>
    </w:rPr>
  </w:style>
  <w:style w:type="character" w:customStyle="1" w:styleId="paragraph">
    <w:name w:val="paragraph"/>
    <w:basedOn w:val="a7"/>
    <w:rsid w:val="007D16D8"/>
  </w:style>
  <w:style w:type="character" w:customStyle="1" w:styleId="hl">
    <w:name w:val="hl"/>
    <w:basedOn w:val="a7"/>
    <w:rsid w:val="007D16D8"/>
  </w:style>
  <w:style w:type="paragraph" w:customStyle="1" w:styleId="Li">
    <w:name w:val="Li"/>
    <w:basedOn w:val="a6"/>
    <w:rsid w:val="007D16D8"/>
    <w:pPr>
      <w:spacing w:line="240" w:lineRule="auto"/>
      <w:ind w:firstLine="0"/>
      <w:jc w:val="left"/>
    </w:pPr>
    <w:rPr>
      <w:rFonts w:ascii="Calibri" w:eastAsia="Calibri" w:hAnsi="Calibri"/>
      <w:lang w:val="en-GB" w:eastAsia="en-GB"/>
    </w:rPr>
  </w:style>
  <w:style w:type="character" w:customStyle="1" w:styleId="field-content3">
    <w:name w:val="field-content3"/>
    <w:basedOn w:val="a7"/>
    <w:rsid w:val="007D16D8"/>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6"/>
    <w:rsid w:val="007D16D8"/>
    <w:pPr>
      <w:spacing w:line="240" w:lineRule="auto"/>
      <w:ind w:firstLine="0"/>
      <w:jc w:val="left"/>
    </w:pPr>
    <w:rPr>
      <w:rFonts w:ascii="Verdana" w:hAnsi="Verdana"/>
      <w:sz w:val="20"/>
      <w:szCs w:val="20"/>
      <w:lang w:val="en-US" w:eastAsia="en-US"/>
    </w:rPr>
  </w:style>
  <w:style w:type="paragraph" w:customStyle="1" w:styleId="1f5">
    <w:name w:val="Звичайний (веб)1"/>
    <w:rsid w:val="007D16D8"/>
    <w:pPr>
      <w:spacing w:before="100" w:after="100"/>
    </w:pPr>
    <w:rPr>
      <w:rFonts w:eastAsia="ヒラギノ角ゴ Pro W3"/>
      <w:color w:val="000000"/>
      <w:sz w:val="24"/>
    </w:rPr>
  </w:style>
  <w:style w:type="paragraph" w:customStyle="1" w:styleId="Affffff">
    <w:name w:val="Свободная форма A"/>
    <w:rsid w:val="007D16D8"/>
    <w:rPr>
      <w:rFonts w:ascii="Helvetica" w:eastAsia="ヒラギノ角ゴ Pro W3" w:hAnsi="Helvetica"/>
      <w:color w:val="000000"/>
      <w:sz w:val="24"/>
    </w:rPr>
  </w:style>
  <w:style w:type="paragraph" w:customStyle="1" w:styleId="affffff0">
    <w:name w:val="Свободная форма"/>
    <w:rsid w:val="007D16D8"/>
    <w:rPr>
      <w:rFonts w:ascii="Helvetica" w:eastAsia="ヒラギノ角ゴ Pro W3" w:hAnsi="Helvetica"/>
      <w:color w:val="000000"/>
      <w:sz w:val="24"/>
    </w:rPr>
  </w:style>
  <w:style w:type="paragraph" w:customStyle="1" w:styleId="1f6">
    <w:name w:val="О1"/>
    <w:rsid w:val="007D16D8"/>
    <w:pPr>
      <w:spacing w:line="360" w:lineRule="auto"/>
      <w:ind w:firstLine="567"/>
      <w:jc w:val="both"/>
    </w:pPr>
    <w:rPr>
      <w:sz w:val="28"/>
      <w:lang w:val="uk-UA"/>
    </w:rPr>
  </w:style>
  <w:style w:type="paragraph" w:customStyle="1" w:styleId="rvps15">
    <w:name w:val="rvps15"/>
    <w:basedOn w:val="a6"/>
    <w:rsid w:val="007D16D8"/>
    <w:pPr>
      <w:spacing w:line="240" w:lineRule="auto"/>
      <w:ind w:firstLine="720"/>
    </w:pPr>
    <w:rPr>
      <w:lang w:val="ru-RU" w:eastAsia="ru-RU"/>
    </w:rPr>
  </w:style>
  <w:style w:type="character" w:customStyle="1" w:styleId="b-serp-urlitem">
    <w:name w:val="b-serp-url__item"/>
    <w:basedOn w:val="a7"/>
    <w:rsid w:val="007D16D8"/>
  </w:style>
  <w:style w:type="paragraph" w:customStyle="1" w:styleId="CharCharCharChar0">
    <w:name w:val="Char Знак Знак Char Знак Знак Char Знак Знак Char Знак Знак Знак Знак Знак Знак Знак Знак Знак"/>
    <w:basedOn w:val="a6"/>
    <w:rsid w:val="007D16D8"/>
    <w:pPr>
      <w:spacing w:line="240" w:lineRule="auto"/>
      <w:ind w:firstLine="0"/>
      <w:jc w:val="left"/>
    </w:pPr>
    <w:rPr>
      <w:rFonts w:ascii="Verdana" w:hAnsi="Verdana" w:cs="Verdana"/>
      <w:sz w:val="20"/>
      <w:szCs w:val="20"/>
      <w:lang w:val="en-US" w:eastAsia="en-US"/>
    </w:rPr>
  </w:style>
  <w:style w:type="character" w:customStyle="1" w:styleId="FontStyle101">
    <w:name w:val="Font Style101"/>
    <w:rsid w:val="007D16D8"/>
    <w:rPr>
      <w:rFonts w:ascii="Times New Roman" w:hAnsi="Times New Roman" w:cs="Times New Roman"/>
      <w:sz w:val="26"/>
      <w:szCs w:val="26"/>
    </w:rPr>
  </w:style>
  <w:style w:type="character" w:customStyle="1" w:styleId="FontStyle62">
    <w:name w:val="Font Style62"/>
    <w:rsid w:val="007D16D8"/>
    <w:rPr>
      <w:rFonts w:ascii="Times New Roman" w:hAnsi="Times New Roman" w:cs="Times New Roman"/>
      <w:sz w:val="20"/>
      <w:szCs w:val="20"/>
    </w:rPr>
  </w:style>
  <w:style w:type="character" w:customStyle="1" w:styleId="FontStyle115">
    <w:name w:val="Font Style115"/>
    <w:rsid w:val="007D16D8"/>
    <w:rPr>
      <w:rFonts w:ascii="Times New Roman" w:hAnsi="Times New Roman" w:cs="Times New Roman"/>
      <w:sz w:val="26"/>
      <w:szCs w:val="26"/>
    </w:rPr>
  </w:style>
  <w:style w:type="character" w:customStyle="1" w:styleId="FontStyle102">
    <w:name w:val="Font Style102"/>
    <w:rsid w:val="007D16D8"/>
    <w:rPr>
      <w:rFonts w:ascii="Times New Roman" w:hAnsi="Times New Roman" w:cs="Times New Roman"/>
      <w:sz w:val="24"/>
      <w:szCs w:val="24"/>
    </w:rPr>
  </w:style>
  <w:style w:type="character" w:customStyle="1" w:styleId="FontStyle144">
    <w:name w:val="Font Style144"/>
    <w:rsid w:val="007D16D8"/>
    <w:rPr>
      <w:rFonts w:ascii="Times New Roman" w:hAnsi="Times New Roman" w:cs="Times New Roman" w:hint="default"/>
      <w:sz w:val="26"/>
      <w:szCs w:val="26"/>
    </w:rPr>
  </w:style>
  <w:style w:type="paragraph" w:customStyle="1" w:styleId="Web">
    <w:name w:val="Обычный (Web)"/>
    <w:basedOn w:val="a6"/>
    <w:rsid w:val="007D16D8"/>
    <w:pPr>
      <w:spacing w:line="240" w:lineRule="auto"/>
      <w:ind w:firstLine="0"/>
      <w:jc w:val="center"/>
    </w:pPr>
    <w:rPr>
      <w:lang w:val="ru-RU" w:eastAsia="ru-RU"/>
    </w:rPr>
  </w:style>
  <w:style w:type="character" w:styleId="affffff1">
    <w:name w:val="FollowedHyperlink"/>
    <w:uiPriority w:val="99"/>
    <w:unhideWhenUsed/>
    <w:rsid w:val="00FE0A35"/>
    <w:rPr>
      <w:color w:val="800080"/>
      <w:u w:val="single"/>
    </w:rPr>
  </w:style>
  <w:style w:type="character" w:customStyle="1" w:styleId="citationbook">
    <w:name w:val="citation book"/>
    <w:basedOn w:val="a7"/>
    <w:rsid w:val="005B7148"/>
  </w:style>
  <w:style w:type="paragraph" w:customStyle="1" w:styleId="2f1">
    <w:name w:val="Абзац списку2"/>
    <w:basedOn w:val="a6"/>
    <w:qFormat/>
    <w:rsid w:val="005B7148"/>
    <w:pPr>
      <w:spacing w:after="200" w:line="276" w:lineRule="auto"/>
      <w:ind w:left="720" w:firstLine="0"/>
      <w:contextualSpacing/>
      <w:jc w:val="left"/>
    </w:pPr>
    <w:rPr>
      <w:rFonts w:ascii="Calibri" w:hAnsi="Calibri"/>
      <w:sz w:val="22"/>
      <w:szCs w:val="22"/>
    </w:rPr>
  </w:style>
  <w:style w:type="paragraph" w:customStyle="1" w:styleId="affffff2">
    <w:name w:val="Текстовый блок"/>
    <w:rsid w:val="005B7148"/>
    <w:pPr>
      <w:suppressAutoHyphens/>
    </w:pPr>
    <w:rPr>
      <w:rFonts w:ascii="Helvetica" w:hAnsi="Helvetica" w:cs="Calibri"/>
      <w:color w:val="000000"/>
      <w:sz w:val="24"/>
      <w:lang w:eastAsia="ar-SA"/>
    </w:rPr>
  </w:style>
  <w:style w:type="paragraph" w:customStyle="1" w:styleId="affffff3">
    <w:name w:val="Стандарт"/>
    <w:basedOn w:val="a6"/>
    <w:link w:val="affffff4"/>
    <w:qFormat/>
    <w:rsid w:val="00B23ECA"/>
    <w:pPr>
      <w:widowControl w:val="0"/>
      <w:spacing w:line="360" w:lineRule="auto"/>
      <w:ind w:firstLine="700"/>
    </w:pPr>
    <w:rPr>
      <w:sz w:val="28"/>
    </w:rPr>
  </w:style>
  <w:style w:type="character" w:customStyle="1" w:styleId="affffff4">
    <w:name w:val="Стандарт Знак"/>
    <w:link w:val="affffff3"/>
    <w:rsid w:val="00B23ECA"/>
    <w:rPr>
      <w:sz w:val="28"/>
      <w:szCs w:val="24"/>
    </w:rPr>
  </w:style>
  <w:style w:type="paragraph" w:customStyle="1" w:styleId="FR2">
    <w:name w:val="FR2"/>
    <w:rsid w:val="00B23ECA"/>
    <w:pPr>
      <w:widowControl w:val="0"/>
      <w:suppressAutoHyphens/>
      <w:spacing w:line="360" w:lineRule="auto"/>
      <w:ind w:firstLine="280"/>
      <w:jc w:val="both"/>
    </w:pPr>
    <w:rPr>
      <w:rFonts w:ascii="Arial" w:eastAsia="Arial" w:hAnsi="Arial"/>
      <w:i/>
      <w:sz w:val="16"/>
      <w:lang w:val="uk-UA" w:eastAsia="ar-SA"/>
    </w:rPr>
  </w:style>
  <w:style w:type="character" w:customStyle="1" w:styleId="rvts44">
    <w:name w:val="rvts44"/>
    <w:basedOn w:val="a7"/>
    <w:rsid w:val="00B23ECA"/>
  </w:style>
  <w:style w:type="character" w:customStyle="1" w:styleId="affffff5">
    <w:name w:val="ФИО"/>
    <w:rsid w:val="00B23ECA"/>
    <w:rPr>
      <w:b/>
      <w:i/>
      <w:caps/>
    </w:rPr>
  </w:style>
  <w:style w:type="character" w:customStyle="1" w:styleId="affffff6">
    <w:name w:val="Полужирный"/>
    <w:aliases w:val="Основной текст + 5 pt,Интервал 2 pt"/>
    <w:rsid w:val="00B23ECA"/>
    <w:rPr>
      <w:b/>
    </w:rPr>
  </w:style>
  <w:style w:type="paragraph" w:customStyle="1" w:styleId="affffff7">
    <w:name w:val="Автор (укр)"/>
    <w:basedOn w:val="a6"/>
    <w:next w:val="a6"/>
    <w:autoRedefine/>
    <w:rsid w:val="00B23ECA"/>
    <w:pPr>
      <w:keepNext/>
      <w:keepLines/>
      <w:suppressAutoHyphens/>
      <w:spacing w:line="240" w:lineRule="auto"/>
      <w:ind w:firstLine="709"/>
      <w:jc w:val="right"/>
    </w:pPr>
    <w:rPr>
      <w:rFonts w:eastAsia="Malgun Gothic"/>
      <w:bCs/>
      <w:i/>
      <w:lang w:eastAsia="ru-RU"/>
    </w:rPr>
  </w:style>
  <w:style w:type="character" w:customStyle="1" w:styleId="grame">
    <w:name w:val="grame"/>
    <w:basedOn w:val="a7"/>
    <w:rsid w:val="00B23ECA"/>
  </w:style>
  <w:style w:type="paragraph" w:customStyle="1" w:styleId="p1">
    <w:name w:val="p1"/>
    <w:basedOn w:val="a6"/>
    <w:rsid w:val="00B23ECA"/>
    <w:pPr>
      <w:spacing w:before="100" w:beforeAutospacing="1" w:after="100" w:afterAutospacing="1" w:line="240" w:lineRule="auto"/>
      <w:ind w:firstLine="0"/>
      <w:jc w:val="left"/>
    </w:pPr>
    <w:rPr>
      <w:lang w:val="ru-RU" w:eastAsia="ru-RU"/>
    </w:rPr>
  </w:style>
  <w:style w:type="paragraph" w:customStyle="1" w:styleId="p2">
    <w:name w:val="p2"/>
    <w:basedOn w:val="a6"/>
    <w:rsid w:val="00B23ECA"/>
    <w:pPr>
      <w:spacing w:before="100" w:beforeAutospacing="1" w:after="100" w:afterAutospacing="1" w:line="240" w:lineRule="auto"/>
      <w:ind w:firstLine="0"/>
      <w:jc w:val="left"/>
    </w:pPr>
    <w:rPr>
      <w:lang w:val="ru-RU" w:eastAsia="ru-RU"/>
    </w:rPr>
  </w:style>
  <w:style w:type="paragraph" w:customStyle="1" w:styleId="1f7">
    <w:name w:val="Знак Знак Знак Знак Знак Знак1 Знак Знак Знак"/>
    <w:basedOn w:val="a6"/>
    <w:rsid w:val="00B23ECA"/>
    <w:pPr>
      <w:spacing w:line="240" w:lineRule="auto"/>
      <w:ind w:firstLine="0"/>
      <w:jc w:val="left"/>
    </w:pPr>
    <w:rPr>
      <w:rFonts w:ascii="Verdana" w:hAnsi="Verdana" w:cs="Verdana"/>
      <w:color w:val="000000"/>
      <w:sz w:val="20"/>
      <w:szCs w:val="20"/>
      <w:lang w:val="en-US" w:eastAsia="en-US"/>
    </w:rPr>
  </w:style>
  <w:style w:type="paragraph" w:customStyle="1" w:styleId="ConsPlusCell">
    <w:name w:val="ConsPlusCell"/>
    <w:rsid w:val="00B23ECA"/>
    <w:pPr>
      <w:widowControl w:val="0"/>
      <w:autoSpaceDE w:val="0"/>
      <w:autoSpaceDN w:val="0"/>
      <w:adjustRightInd w:val="0"/>
    </w:pPr>
    <w:rPr>
      <w:rFonts w:ascii="Arial" w:hAnsi="Arial" w:cs="Arial"/>
    </w:rPr>
  </w:style>
  <w:style w:type="paragraph" w:customStyle="1" w:styleId="141">
    <w:name w:val="14"/>
    <w:aliases w:val="1,5,Диплом"/>
    <w:basedOn w:val="a6"/>
    <w:link w:val="142"/>
    <w:qFormat/>
    <w:rsid w:val="00B23ECA"/>
    <w:pPr>
      <w:tabs>
        <w:tab w:val="num" w:pos="900"/>
      </w:tabs>
      <w:spacing w:line="360" w:lineRule="auto"/>
      <w:ind w:firstLine="720"/>
    </w:pPr>
    <w:rPr>
      <w:sz w:val="28"/>
      <w:szCs w:val="28"/>
    </w:rPr>
  </w:style>
  <w:style w:type="character" w:customStyle="1" w:styleId="142">
    <w:name w:val="14 Знак"/>
    <w:aliases w:val="1 Знак,5 Знак,Диплом Знак"/>
    <w:link w:val="141"/>
    <w:rsid w:val="00B23ECA"/>
    <w:rPr>
      <w:sz w:val="28"/>
      <w:szCs w:val="28"/>
    </w:rPr>
  </w:style>
  <w:style w:type="paragraph" w:customStyle="1" w:styleId="newncpi">
    <w:name w:val="newncpi"/>
    <w:basedOn w:val="a6"/>
    <w:rsid w:val="00B23ECA"/>
    <w:pPr>
      <w:spacing w:line="240" w:lineRule="auto"/>
      <w:ind w:firstLine="567"/>
    </w:pPr>
    <w:rPr>
      <w:lang w:val="ru-RU" w:eastAsia="ru-RU"/>
    </w:rPr>
  </w:style>
  <w:style w:type="character" w:customStyle="1" w:styleId="Bodytext0">
    <w:name w:val="Body text_"/>
    <w:locked/>
    <w:rsid w:val="00B23ECA"/>
    <w:rPr>
      <w:sz w:val="17"/>
      <w:szCs w:val="17"/>
      <w:shd w:val="clear" w:color="auto" w:fill="FFFFFF"/>
    </w:rPr>
  </w:style>
  <w:style w:type="character" w:customStyle="1" w:styleId="FontStyle43">
    <w:name w:val="Font Style43"/>
    <w:rsid w:val="00B23ECA"/>
    <w:rPr>
      <w:rFonts w:ascii="Times New Roman" w:hAnsi="Times New Roman" w:cs="Times New Roman"/>
      <w:sz w:val="20"/>
      <w:szCs w:val="20"/>
    </w:rPr>
  </w:style>
  <w:style w:type="paragraph" w:customStyle="1" w:styleId="d">
    <w:name w:val="d"/>
    <w:basedOn w:val="a6"/>
    <w:rsid w:val="00B23ECA"/>
    <w:pPr>
      <w:spacing w:before="100" w:beforeAutospacing="1" w:after="100" w:afterAutospacing="1" w:line="240" w:lineRule="auto"/>
      <w:ind w:firstLine="0"/>
      <w:jc w:val="left"/>
    </w:pPr>
    <w:rPr>
      <w:rFonts w:eastAsia="Calibri"/>
      <w:lang w:val="ru-RU" w:eastAsia="ru-RU"/>
    </w:rPr>
  </w:style>
  <w:style w:type="paragraph" w:customStyle="1" w:styleId="222">
    <w:name w:val="Основной текст 22"/>
    <w:basedOn w:val="a6"/>
    <w:rsid w:val="00B23ECA"/>
    <w:pPr>
      <w:spacing w:line="240" w:lineRule="auto"/>
      <w:ind w:firstLine="709"/>
    </w:pPr>
    <w:rPr>
      <w:rFonts w:eastAsia="Calibri"/>
      <w:sz w:val="28"/>
      <w:szCs w:val="28"/>
      <w:lang w:eastAsia="ru-RU"/>
    </w:rPr>
  </w:style>
  <w:style w:type="paragraph" w:customStyle="1" w:styleId="2f2">
    <w:name w:val="Абзац списка2"/>
    <w:basedOn w:val="a6"/>
    <w:qFormat/>
    <w:rsid w:val="00B23ECA"/>
    <w:pPr>
      <w:spacing w:line="240" w:lineRule="auto"/>
      <w:ind w:left="720" w:firstLine="0"/>
      <w:jc w:val="left"/>
    </w:pPr>
    <w:rPr>
      <w:rFonts w:eastAsia="Calibri"/>
      <w:lang w:val="ru-RU" w:eastAsia="ru-RU"/>
    </w:rPr>
  </w:style>
  <w:style w:type="paragraph" w:customStyle="1" w:styleId="01">
    <w:name w:val="01 должность"/>
    <w:basedOn w:val="a6"/>
    <w:qFormat/>
    <w:rsid w:val="00CC29D1"/>
    <w:pPr>
      <w:spacing w:line="240" w:lineRule="auto"/>
      <w:ind w:firstLine="0"/>
      <w:jc w:val="right"/>
    </w:pPr>
    <w:rPr>
      <w:i/>
      <w:sz w:val="30"/>
      <w:szCs w:val="30"/>
      <w:lang w:val="en-US" w:eastAsia="ru-RU"/>
    </w:rPr>
  </w:style>
  <w:style w:type="paragraph" w:customStyle="1" w:styleId="02">
    <w:name w:val="02 література"/>
    <w:basedOn w:val="a6"/>
    <w:qFormat/>
    <w:rsid w:val="00387313"/>
    <w:pPr>
      <w:spacing w:line="240" w:lineRule="auto"/>
      <w:ind w:firstLine="0"/>
      <w:jc w:val="center"/>
    </w:pPr>
    <w:rPr>
      <w:b/>
      <w:sz w:val="30"/>
      <w:szCs w:val="26"/>
      <w:lang w:eastAsia="ru-RU"/>
    </w:rPr>
  </w:style>
  <w:style w:type="paragraph" w:customStyle="1" w:styleId="04">
    <w:name w:val="04 таблица"/>
    <w:basedOn w:val="03"/>
    <w:qFormat/>
    <w:rsid w:val="00E440B9"/>
    <w:rPr>
      <w:szCs w:val="30"/>
      <w:lang w:val="en-US"/>
    </w:rPr>
  </w:style>
  <w:style w:type="paragraph" w:customStyle="1" w:styleId="03">
    <w:name w:val="03 рисунок"/>
    <w:basedOn w:val="a6"/>
    <w:qFormat/>
    <w:rsid w:val="00387313"/>
    <w:pPr>
      <w:spacing w:line="240" w:lineRule="auto"/>
      <w:ind w:firstLine="0"/>
      <w:jc w:val="center"/>
    </w:pPr>
    <w:rPr>
      <w:b/>
      <w:sz w:val="30"/>
      <w:szCs w:val="26"/>
      <w:lang w:val="ru-RU" w:eastAsia="ru-RU"/>
    </w:rPr>
  </w:style>
  <w:style w:type="paragraph" w:customStyle="1" w:styleId="033">
    <w:name w:val="033 Джерело"/>
    <w:basedOn w:val="a6"/>
    <w:qFormat/>
    <w:rsid w:val="002760FD"/>
    <w:pPr>
      <w:spacing w:before="60"/>
      <w:ind w:firstLine="0"/>
      <w:jc w:val="center"/>
    </w:pPr>
    <w:rPr>
      <w:i/>
      <w:iCs/>
      <w:sz w:val="28"/>
      <w:lang w:val="ru-RU" w:eastAsia="ru-RU"/>
    </w:rPr>
  </w:style>
  <w:style w:type="paragraph" w:customStyle="1" w:styleId="Iniiaiieoaeno">
    <w:name w:val="Iniiaiie oaeno"/>
    <w:basedOn w:val="a6"/>
    <w:next w:val="a6"/>
    <w:rsid w:val="004841B0"/>
    <w:pPr>
      <w:autoSpaceDE w:val="0"/>
      <w:autoSpaceDN w:val="0"/>
      <w:adjustRightInd w:val="0"/>
      <w:spacing w:line="240" w:lineRule="auto"/>
      <w:ind w:firstLine="0"/>
      <w:jc w:val="left"/>
    </w:pPr>
    <w:rPr>
      <w:lang w:val="ru-RU" w:eastAsia="ru-RU"/>
    </w:rPr>
  </w:style>
  <w:style w:type="paragraph" w:customStyle="1" w:styleId="39">
    <w:name w:val="Абзац списка3"/>
    <w:basedOn w:val="a6"/>
    <w:rsid w:val="004841B0"/>
    <w:pPr>
      <w:spacing w:after="200" w:line="276" w:lineRule="auto"/>
      <w:ind w:left="720" w:firstLine="0"/>
      <w:contextualSpacing/>
      <w:jc w:val="left"/>
    </w:pPr>
    <w:rPr>
      <w:rFonts w:ascii="Calibri" w:hAnsi="Calibri"/>
      <w:sz w:val="22"/>
      <w:szCs w:val="22"/>
    </w:rPr>
  </w:style>
  <w:style w:type="character" w:customStyle="1" w:styleId="reference-text">
    <w:name w:val="reference-text"/>
    <w:basedOn w:val="a7"/>
    <w:rsid w:val="004841B0"/>
  </w:style>
  <w:style w:type="paragraph" w:customStyle="1" w:styleId="NoSpacing1">
    <w:name w:val="No Spacing1"/>
    <w:rsid w:val="004841B0"/>
    <w:rPr>
      <w:rFonts w:ascii="Calibri" w:hAnsi="Calibri"/>
      <w:sz w:val="22"/>
      <w:szCs w:val="22"/>
      <w:lang w:eastAsia="en-US"/>
    </w:rPr>
  </w:style>
  <w:style w:type="character" w:customStyle="1" w:styleId="311">
    <w:name w:val="Основной текст с отступом 3 Знак1"/>
    <w:semiHidden/>
    <w:rsid w:val="004841B0"/>
    <w:rPr>
      <w:rFonts w:ascii="Times New Roman" w:eastAsia="Times New Roman" w:hAnsi="Times New Roman" w:cs="Times New Roman"/>
      <w:sz w:val="16"/>
      <w:szCs w:val="16"/>
      <w:lang w:eastAsia="ar-SA"/>
    </w:rPr>
  </w:style>
  <w:style w:type="paragraph" w:customStyle="1" w:styleId="msonormalcxspmiddle">
    <w:name w:val="msonormalcxspmiddle"/>
    <w:basedOn w:val="a6"/>
    <w:rsid w:val="004841B0"/>
    <w:pPr>
      <w:spacing w:before="100" w:beforeAutospacing="1" w:after="100" w:afterAutospacing="1" w:line="240" w:lineRule="auto"/>
      <w:ind w:firstLine="0"/>
      <w:jc w:val="left"/>
    </w:pPr>
    <w:rPr>
      <w:color w:val="000000"/>
      <w:lang w:val="ru-RU" w:eastAsia="ru-RU"/>
    </w:rPr>
  </w:style>
  <w:style w:type="character" w:customStyle="1" w:styleId="FontStyle307">
    <w:name w:val="Font Style307"/>
    <w:rsid w:val="004841B0"/>
    <w:rPr>
      <w:rFonts w:ascii="Microsoft Sans Serif" w:hAnsi="Microsoft Sans Serif" w:cs="Microsoft Sans Serif"/>
      <w:sz w:val="14"/>
      <w:szCs w:val="14"/>
    </w:rPr>
  </w:style>
  <w:style w:type="paragraph" w:customStyle="1" w:styleId="Style6">
    <w:name w:val="Style6"/>
    <w:basedOn w:val="a6"/>
    <w:uiPriority w:val="99"/>
    <w:rsid w:val="004841B0"/>
    <w:pPr>
      <w:widowControl w:val="0"/>
      <w:autoSpaceDE w:val="0"/>
      <w:autoSpaceDN w:val="0"/>
      <w:adjustRightInd w:val="0"/>
      <w:spacing w:line="240" w:lineRule="auto"/>
      <w:ind w:firstLine="0"/>
      <w:jc w:val="left"/>
    </w:pPr>
    <w:rPr>
      <w:rFonts w:ascii="Cambria" w:hAnsi="Cambria"/>
      <w:lang w:val="ru-RU" w:eastAsia="ru-RU"/>
    </w:rPr>
  </w:style>
  <w:style w:type="character" w:customStyle="1" w:styleId="FontStyle16">
    <w:name w:val="Font Style16"/>
    <w:rsid w:val="004841B0"/>
    <w:rPr>
      <w:rFonts w:ascii="Georgia" w:hAnsi="Georgia" w:cs="Georgia"/>
      <w:b/>
      <w:bCs/>
      <w:sz w:val="22"/>
      <w:szCs w:val="22"/>
    </w:rPr>
  </w:style>
  <w:style w:type="character" w:customStyle="1" w:styleId="submenu-table">
    <w:name w:val="submenu-table"/>
    <w:basedOn w:val="a7"/>
    <w:rsid w:val="00255ACF"/>
  </w:style>
  <w:style w:type="paragraph" w:customStyle="1" w:styleId="heading2">
    <w:name w:val="heading2"/>
    <w:basedOn w:val="a6"/>
    <w:rsid w:val="00255ACF"/>
    <w:pPr>
      <w:spacing w:before="100" w:beforeAutospacing="1" w:after="100" w:afterAutospacing="1" w:line="240" w:lineRule="auto"/>
      <w:ind w:firstLine="0"/>
      <w:jc w:val="left"/>
    </w:pPr>
    <w:rPr>
      <w:lang w:val="ru-RU" w:eastAsia="ru-RU"/>
    </w:rPr>
  </w:style>
  <w:style w:type="character" w:customStyle="1" w:styleId="A40">
    <w:name w:val="A4"/>
    <w:rsid w:val="00255ACF"/>
    <w:rPr>
      <w:color w:val="000000"/>
    </w:rPr>
  </w:style>
  <w:style w:type="paragraph" w:customStyle="1" w:styleId="listparagraph">
    <w:name w:val="listparagraph"/>
    <w:basedOn w:val="a6"/>
    <w:rsid w:val="00255ACF"/>
    <w:pPr>
      <w:spacing w:before="100" w:beforeAutospacing="1" w:after="100" w:afterAutospacing="1" w:line="240" w:lineRule="auto"/>
      <w:ind w:firstLine="0"/>
      <w:jc w:val="left"/>
    </w:pPr>
    <w:rPr>
      <w:lang w:val="ru-RU" w:eastAsia="ru-RU"/>
    </w:rPr>
  </w:style>
  <w:style w:type="paragraph" w:customStyle="1" w:styleId="affffff8">
    <w:name w:val="Зв. текст"/>
    <w:qFormat/>
    <w:rsid w:val="00255ACF"/>
    <w:pPr>
      <w:spacing w:line="360" w:lineRule="auto"/>
      <w:ind w:firstLine="851"/>
      <w:jc w:val="both"/>
    </w:pPr>
    <w:rPr>
      <w:rFonts w:eastAsia="Calibri"/>
      <w:sz w:val="28"/>
      <w:szCs w:val="22"/>
      <w:lang w:val="uk-UA" w:eastAsia="en-US"/>
    </w:rPr>
  </w:style>
  <w:style w:type="paragraph" w:customStyle="1" w:styleId="dash04170432002e002004420435043a04410442">
    <w:name w:val="dash0417_0432_002e_0020_0442_0435_043a_0441_0442"/>
    <w:basedOn w:val="a6"/>
    <w:rsid w:val="00255ACF"/>
    <w:pPr>
      <w:spacing w:before="100" w:beforeAutospacing="1" w:after="100" w:afterAutospacing="1" w:line="240" w:lineRule="auto"/>
      <w:ind w:firstLine="0"/>
      <w:jc w:val="left"/>
    </w:pPr>
  </w:style>
  <w:style w:type="character" w:customStyle="1" w:styleId="notranslate">
    <w:name w:val="notranslate"/>
    <w:basedOn w:val="a7"/>
    <w:rsid w:val="00255ACF"/>
  </w:style>
  <w:style w:type="character" w:customStyle="1" w:styleId="dash04170432002e002004420435043a04410442char">
    <w:name w:val="dash0417_0432_002e_0020_0442_0435_043a_0441_0442__char"/>
    <w:basedOn w:val="a7"/>
    <w:rsid w:val="00255ACF"/>
  </w:style>
  <w:style w:type="paragraph" w:customStyle="1" w:styleId="49">
    <w:name w:val="Абзац списка4"/>
    <w:basedOn w:val="a6"/>
    <w:rsid w:val="00255ACF"/>
    <w:pPr>
      <w:spacing w:after="200" w:line="276" w:lineRule="auto"/>
      <w:ind w:left="720" w:firstLine="0"/>
      <w:contextualSpacing/>
      <w:jc w:val="left"/>
    </w:pPr>
    <w:rPr>
      <w:rFonts w:ascii="Calibri" w:hAnsi="Calibri"/>
      <w:sz w:val="22"/>
      <w:szCs w:val="22"/>
      <w:lang w:val="ru-RU" w:eastAsia="ru-RU"/>
    </w:rPr>
  </w:style>
  <w:style w:type="paragraph" w:customStyle="1" w:styleId="affffff9">
    <w:name w:val="Вісник_основний текст"/>
    <w:basedOn w:val="a6"/>
    <w:rsid w:val="00255ACF"/>
    <w:pPr>
      <w:tabs>
        <w:tab w:val="left" w:pos="284"/>
      </w:tabs>
      <w:spacing w:line="240" w:lineRule="auto"/>
    </w:pPr>
    <w:rPr>
      <w:rFonts w:ascii="SchoolBook" w:hAnsi="SchoolBook"/>
      <w:sz w:val="20"/>
      <w:szCs w:val="20"/>
      <w:lang w:eastAsia="ru-RU"/>
    </w:rPr>
  </w:style>
  <w:style w:type="paragraph" w:customStyle="1" w:styleId="affffffa">
    <w:name w:val="Вісник_рис"/>
    <w:basedOn w:val="a6"/>
    <w:rsid w:val="00255ACF"/>
    <w:pPr>
      <w:tabs>
        <w:tab w:val="left" w:pos="284"/>
      </w:tabs>
      <w:spacing w:line="240" w:lineRule="auto"/>
      <w:ind w:firstLine="0"/>
    </w:pPr>
    <w:rPr>
      <w:rFonts w:ascii="SchoolBook" w:hAnsi="SchoolBook"/>
      <w:bCs/>
      <w:i/>
      <w:sz w:val="18"/>
      <w:szCs w:val="20"/>
      <w:lang w:eastAsia="ru-RU"/>
    </w:rPr>
  </w:style>
  <w:style w:type="paragraph" w:customStyle="1" w:styleId="a">
    <w:name w:val="Вісник_література"/>
    <w:basedOn w:val="af6"/>
    <w:rsid w:val="00255ACF"/>
    <w:pPr>
      <w:numPr>
        <w:numId w:val="6"/>
      </w:numPr>
      <w:tabs>
        <w:tab w:val="clear" w:pos="284"/>
      </w:tabs>
      <w:spacing w:line="240" w:lineRule="auto"/>
      <w:ind w:left="720" w:hanging="360"/>
    </w:pPr>
    <w:rPr>
      <w:rFonts w:ascii="SchoolBook" w:eastAsia="Times New Roman" w:hAnsi="SchoolBook"/>
      <w:sz w:val="16"/>
      <w:szCs w:val="16"/>
      <w:lang w:val="en-US"/>
    </w:rPr>
  </w:style>
  <w:style w:type="paragraph" w:customStyle="1" w:styleId="1f8">
    <w:name w:val="Обычный 1"/>
    <w:basedOn w:val="a6"/>
    <w:rsid w:val="00255ACF"/>
    <w:pPr>
      <w:spacing w:line="240" w:lineRule="auto"/>
      <w:ind w:firstLine="0"/>
    </w:pPr>
    <w:rPr>
      <w:rFonts w:ascii="Times New Roman CYR" w:eastAsia="Calibri" w:hAnsi="Times New Roman CYR"/>
      <w:sz w:val="28"/>
      <w:szCs w:val="20"/>
      <w:lang w:eastAsia="ru-RU"/>
    </w:rPr>
  </w:style>
  <w:style w:type="character" w:customStyle="1" w:styleId="xfmc0">
    <w:name w:val="xfmc0"/>
    <w:basedOn w:val="a7"/>
    <w:rsid w:val="00255ACF"/>
  </w:style>
  <w:style w:type="character" w:customStyle="1" w:styleId="word">
    <w:name w:val="word"/>
    <w:basedOn w:val="a7"/>
    <w:rsid w:val="00255ACF"/>
  </w:style>
  <w:style w:type="character" w:customStyle="1" w:styleId="FontStyle198">
    <w:name w:val="Font Style198"/>
    <w:uiPriority w:val="99"/>
    <w:rsid w:val="00255ACF"/>
    <w:rPr>
      <w:rFonts w:ascii="Times New Roman" w:hAnsi="Times New Roman"/>
      <w:b/>
      <w:sz w:val="28"/>
    </w:rPr>
  </w:style>
  <w:style w:type="character" w:customStyle="1" w:styleId="FontStyle232">
    <w:name w:val="Font Style232"/>
    <w:uiPriority w:val="99"/>
    <w:rsid w:val="00255ACF"/>
    <w:rPr>
      <w:rFonts w:ascii="Times New Roman" w:hAnsi="Times New Roman"/>
      <w:sz w:val="28"/>
    </w:rPr>
  </w:style>
  <w:style w:type="character" w:customStyle="1" w:styleId="FontStyle227">
    <w:name w:val="Font Style227"/>
    <w:uiPriority w:val="99"/>
    <w:rsid w:val="00255ACF"/>
    <w:rPr>
      <w:rFonts w:ascii="Times New Roman" w:hAnsi="Times New Roman"/>
      <w:i/>
      <w:sz w:val="28"/>
    </w:rPr>
  </w:style>
  <w:style w:type="paragraph" w:customStyle="1" w:styleId="Style17">
    <w:name w:val="Style17"/>
    <w:basedOn w:val="a6"/>
    <w:uiPriority w:val="99"/>
    <w:rsid w:val="00255ACF"/>
    <w:pPr>
      <w:widowControl w:val="0"/>
      <w:autoSpaceDE w:val="0"/>
      <w:autoSpaceDN w:val="0"/>
      <w:adjustRightInd w:val="0"/>
      <w:spacing w:line="240" w:lineRule="auto"/>
      <w:ind w:firstLine="0"/>
      <w:jc w:val="left"/>
    </w:pPr>
  </w:style>
  <w:style w:type="character" w:customStyle="1" w:styleId="FontStyle203">
    <w:name w:val="Font Style203"/>
    <w:uiPriority w:val="99"/>
    <w:rsid w:val="00255ACF"/>
    <w:rPr>
      <w:rFonts w:ascii="Times New Roman" w:hAnsi="Times New Roman"/>
      <w:b/>
      <w:i/>
      <w:sz w:val="28"/>
    </w:rPr>
  </w:style>
  <w:style w:type="character" w:customStyle="1" w:styleId="FontStyle211">
    <w:name w:val="Font Style211"/>
    <w:uiPriority w:val="99"/>
    <w:rsid w:val="00255ACF"/>
    <w:rPr>
      <w:rFonts w:ascii="Bookman Old Style" w:hAnsi="Bookman Old Style"/>
      <w:b/>
      <w:i/>
      <w:sz w:val="24"/>
    </w:rPr>
  </w:style>
  <w:style w:type="character" w:customStyle="1" w:styleId="FontStyle218">
    <w:name w:val="Font Style218"/>
    <w:uiPriority w:val="99"/>
    <w:rsid w:val="00255ACF"/>
    <w:rPr>
      <w:rFonts w:ascii="Times New Roman" w:hAnsi="Times New Roman"/>
      <w:i/>
      <w:spacing w:val="10"/>
      <w:sz w:val="26"/>
    </w:rPr>
  </w:style>
  <w:style w:type="character" w:customStyle="1" w:styleId="FontStyle219">
    <w:name w:val="Font Style219"/>
    <w:uiPriority w:val="99"/>
    <w:rsid w:val="00255ACF"/>
    <w:rPr>
      <w:rFonts w:ascii="Arial Narrow" w:hAnsi="Arial Narrow"/>
      <w:i/>
      <w:spacing w:val="40"/>
      <w:sz w:val="36"/>
    </w:rPr>
  </w:style>
  <w:style w:type="character" w:customStyle="1" w:styleId="FontStyle266">
    <w:name w:val="Font Style266"/>
    <w:rsid w:val="00255ACF"/>
    <w:rPr>
      <w:rFonts w:ascii="Times New Roman" w:hAnsi="Times New Roman"/>
      <w:i/>
      <w:sz w:val="28"/>
    </w:rPr>
  </w:style>
  <w:style w:type="paragraph" w:customStyle="1" w:styleId="Style188">
    <w:name w:val="Style188"/>
    <w:basedOn w:val="a6"/>
    <w:uiPriority w:val="99"/>
    <w:rsid w:val="00255ACF"/>
    <w:pPr>
      <w:widowControl w:val="0"/>
      <w:autoSpaceDE w:val="0"/>
      <w:autoSpaceDN w:val="0"/>
      <w:adjustRightInd w:val="0"/>
      <w:spacing w:line="240" w:lineRule="auto"/>
      <w:ind w:firstLine="0"/>
      <w:jc w:val="left"/>
    </w:pPr>
  </w:style>
  <w:style w:type="paragraph" w:customStyle="1" w:styleId="Style189">
    <w:name w:val="Style189"/>
    <w:basedOn w:val="a6"/>
    <w:uiPriority w:val="99"/>
    <w:rsid w:val="00255ACF"/>
    <w:pPr>
      <w:widowControl w:val="0"/>
      <w:autoSpaceDE w:val="0"/>
      <w:autoSpaceDN w:val="0"/>
      <w:adjustRightInd w:val="0"/>
      <w:spacing w:line="240" w:lineRule="auto"/>
      <w:ind w:firstLine="0"/>
      <w:jc w:val="left"/>
    </w:pPr>
  </w:style>
  <w:style w:type="paragraph" w:customStyle="1" w:styleId="Style92">
    <w:name w:val="Style92"/>
    <w:basedOn w:val="a6"/>
    <w:uiPriority w:val="99"/>
    <w:rsid w:val="00255ACF"/>
    <w:pPr>
      <w:widowControl w:val="0"/>
      <w:autoSpaceDE w:val="0"/>
      <w:autoSpaceDN w:val="0"/>
      <w:adjustRightInd w:val="0"/>
      <w:spacing w:line="240" w:lineRule="auto"/>
      <w:ind w:firstLine="0"/>
      <w:jc w:val="left"/>
    </w:pPr>
  </w:style>
  <w:style w:type="character" w:customStyle="1" w:styleId="FontStyle239">
    <w:name w:val="Font Style239"/>
    <w:uiPriority w:val="99"/>
    <w:rsid w:val="00255ACF"/>
    <w:rPr>
      <w:rFonts w:ascii="Times New Roman" w:hAnsi="Times New Roman"/>
      <w:b/>
      <w:i/>
      <w:spacing w:val="20"/>
      <w:sz w:val="18"/>
    </w:rPr>
  </w:style>
  <w:style w:type="paragraph" w:customStyle="1" w:styleId="Style19">
    <w:name w:val="Style19"/>
    <w:basedOn w:val="a6"/>
    <w:uiPriority w:val="99"/>
    <w:rsid w:val="00255ACF"/>
    <w:pPr>
      <w:widowControl w:val="0"/>
      <w:autoSpaceDE w:val="0"/>
      <w:autoSpaceDN w:val="0"/>
      <w:adjustRightInd w:val="0"/>
      <w:spacing w:line="240" w:lineRule="auto"/>
      <w:ind w:firstLine="0"/>
      <w:jc w:val="left"/>
    </w:pPr>
  </w:style>
  <w:style w:type="paragraph" w:customStyle="1" w:styleId="atclauthor">
    <w:name w:val="atcl_author"/>
    <w:basedOn w:val="a6"/>
    <w:rsid w:val="00255ACF"/>
    <w:pPr>
      <w:spacing w:before="100" w:beforeAutospacing="1" w:after="100" w:afterAutospacing="1" w:line="240" w:lineRule="auto"/>
      <w:ind w:firstLine="0"/>
      <w:jc w:val="left"/>
    </w:pPr>
    <w:rPr>
      <w:lang w:val="ru-RU" w:eastAsia="ru-RU"/>
    </w:rPr>
  </w:style>
  <w:style w:type="character" w:customStyle="1" w:styleId="65">
    <w:name w:val="Основний текст (6)_"/>
    <w:link w:val="66"/>
    <w:rsid w:val="00255ACF"/>
    <w:rPr>
      <w:shd w:val="clear" w:color="auto" w:fill="FFFFFF"/>
    </w:rPr>
  </w:style>
  <w:style w:type="paragraph" w:customStyle="1" w:styleId="66">
    <w:name w:val="Основний текст (6)"/>
    <w:basedOn w:val="a6"/>
    <w:link w:val="65"/>
    <w:rsid w:val="00255ACF"/>
    <w:pPr>
      <w:shd w:val="clear" w:color="auto" w:fill="FFFFFF"/>
      <w:spacing w:line="274" w:lineRule="exact"/>
      <w:ind w:firstLine="0"/>
      <w:jc w:val="left"/>
    </w:pPr>
    <w:rPr>
      <w:sz w:val="20"/>
      <w:szCs w:val="20"/>
    </w:rPr>
  </w:style>
  <w:style w:type="character" w:customStyle="1" w:styleId="FontStyle103">
    <w:name w:val="Font Style103"/>
    <w:rsid w:val="00255ACF"/>
    <w:rPr>
      <w:rFonts w:ascii="Times New Roman" w:hAnsi="Times New Roman" w:cs="Times New Roman"/>
      <w:sz w:val="22"/>
      <w:szCs w:val="22"/>
    </w:rPr>
  </w:style>
  <w:style w:type="character" w:customStyle="1" w:styleId="articleseparator">
    <w:name w:val="article_separator"/>
    <w:basedOn w:val="a7"/>
    <w:rsid w:val="00255ACF"/>
  </w:style>
  <w:style w:type="paragraph" w:customStyle="1" w:styleId="Alex">
    <w:name w:val="Alex"/>
    <w:basedOn w:val="a6"/>
    <w:qFormat/>
    <w:rsid w:val="00255ACF"/>
    <w:pPr>
      <w:widowControl w:val="0"/>
      <w:spacing w:line="240" w:lineRule="auto"/>
      <w:ind w:firstLine="709"/>
    </w:pPr>
    <w:rPr>
      <w:rFonts w:eastAsia="Calibri"/>
      <w:sz w:val="28"/>
      <w:szCs w:val="22"/>
      <w:lang w:eastAsia="en-US"/>
    </w:rPr>
  </w:style>
  <w:style w:type="character" w:customStyle="1" w:styleId="pba">
    <w:name w:val="pba"/>
    <w:basedOn w:val="a7"/>
    <w:rsid w:val="00255ACF"/>
  </w:style>
  <w:style w:type="character" w:customStyle="1" w:styleId="rvts8">
    <w:name w:val="rvts8"/>
    <w:basedOn w:val="a7"/>
    <w:rsid w:val="00255ACF"/>
  </w:style>
  <w:style w:type="character" w:customStyle="1" w:styleId="rvts12">
    <w:name w:val="rvts12"/>
    <w:basedOn w:val="a7"/>
    <w:rsid w:val="00255ACF"/>
  </w:style>
  <w:style w:type="paragraph" w:customStyle="1" w:styleId="9-text">
    <w:name w:val="9-text Знак Знак Знак"/>
    <w:link w:val="9-text0"/>
    <w:rsid w:val="00255ACF"/>
    <w:pPr>
      <w:spacing w:line="264" w:lineRule="auto"/>
      <w:ind w:firstLine="340"/>
      <w:jc w:val="both"/>
    </w:pPr>
    <w:rPr>
      <w:rFonts w:ascii="UkrainianTimesET" w:hAnsi="UkrainianTimesET"/>
      <w:sz w:val="18"/>
      <w:szCs w:val="18"/>
    </w:rPr>
  </w:style>
  <w:style w:type="character" w:customStyle="1" w:styleId="9-text0">
    <w:name w:val="9-text Знак Знак Знак Знак"/>
    <w:link w:val="9-text"/>
    <w:locked/>
    <w:rsid w:val="00255ACF"/>
    <w:rPr>
      <w:rFonts w:ascii="UkrainianTimesET" w:hAnsi="UkrainianTimesET"/>
      <w:sz w:val="18"/>
      <w:szCs w:val="18"/>
      <w:lang w:eastAsia="ru-RU" w:bidi="ar-SA"/>
    </w:rPr>
  </w:style>
  <w:style w:type="paragraph" w:customStyle="1" w:styleId="4a">
    <w:name w:val="Основний текст4"/>
    <w:basedOn w:val="a6"/>
    <w:rsid w:val="00255ACF"/>
    <w:pPr>
      <w:widowControl w:val="0"/>
      <w:shd w:val="clear" w:color="auto" w:fill="FFFFFF"/>
      <w:spacing w:line="317" w:lineRule="exact"/>
      <w:ind w:firstLine="0"/>
    </w:pPr>
    <w:rPr>
      <w:rFonts w:ascii="Calibri" w:eastAsia="Calibri" w:hAnsi="Calibri"/>
      <w:sz w:val="27"/>
      <w:szCs w:val="22"/>
      <w:shd w:val="clear" w:color="auto" w:fill="FFFFFF"/>
      <w:lang w:val="ru-RU" w:eastAsia="en-US"/>
    </w:rPr>
  </w:style>
  <w:style w:type="character" w:customStyle="1" w:styleId="2467">
    <w:name w:val="Основний текст (246)7"/>
    <w:uiPriority w:val="99"/>
    <w:rsid w:val="00255ACF"/>
    <w:rPr>
      <w:rFonts w:ascii="Times New Roman" w:hAnsi="Times New Roman"/>
      <w:spacing w:val="0"/>
      <w:sz w:val="29"/>
    </w:rPr>
  </w:style>
  <w:style w:type="paragraph" w:customStyle="1" w:styleId="affffffb">
    <w:name w:val="Знак Знак Знак Знак"/>
    <w:basedOn w:val="a6"/>
    <w:rsid w:val="00255ACF"/>
    <w:pPr>
      <w:spacing w:line="240" w:lineRule="auto"/>
      <w:ind w:firstLine="0"/>
      <w:jc w:val="left"/>
    </w:pPr>
    <w:rPr>
      <w:rFonts w:ascii="Verdana" w:hAnsi="Verdana" w:cs="Verdana"/>
      <w:sz w:val="20"/>
      <w:szCs w:val="20"/>
      <w:lang w:val="en-US" w:eastAsia="en-US"/>
    </w:rPr>
  </w:style>
  <w:style w:type="paragraph" w:customStyle="1" w:styleId="affffffc">
    <w:name w:val="Тек"/>
    <w:basedOn w:val="af4"/>
    <w:rsid w:val="00255ACF"/>
    <w:pPr>
      <w:spacing w:after="0" w:line="360" w:lineRule="auto"/>
      <w:ind w:firstLine="709"/>
    </w:pPr>
    <w:rPr>
      <w:sz w:val="28"/>
      <w:lang w:val="ru-RU" w:eastAsia="ru-RU"/>
    </w:rPr>
  </w:style>
  <w:style w:type="character" w:customStyle="1" w:styleId="Heading20">
    <w:name w:val="Heading #2_"/>
    <w:link w:val="Heading21"/>
    <w:uiPriority w:val="99"/>
    <w:locked/>
    <w:rsid w:val="00255ACF"/>
    <w:rPr>
      <w:sz w:val="16"/>
      <w:szCs w:val="16"/>
      <w:shd w:val="clear" w:color="auto" w:fill="FFFFFF"/>
    </w:rPr>
  </w:style>
  <w:style w:type="paragraph" w:customStyle="1" w:styleId="Heading21">
    <w:name w:val="Heading #2"/>
    <w:basedOn w:val="a6"/>
    <w:link w:val="Heading20"/>
    <w:uiPriority w:val="99"/>
    <w:rsid w:val="00255ACF"/>
    <w:pPr>
      <w:shd w:val="clear" w:color="auto" w:fill="FFFFFF"/>
      <w:spacing w:line="226" w:lineRule="exact"/>
      <w:ind w:hanging="700"/>
      <w:jc w:val="right"/>
      <w:outlineLvl w:val="1"/>
    </w:pPr>
    <w:rPr>
      <w:sz w:val="16"/>
      <w:szCs w:val="16"/>
    </w:rPr>
  </w:style>
  <w:style w:type="paragraph" w:customStyle="1" w:styleId="affffffd">
    <w:name w:val="тело Знак"/>
    <w:basedOn w:val="af4"/>
    <w:link w:val="affffffe"/>
    <w:rsid w:val="00255ACF"/>
    <w:pPr>
      <w:widowControl w:val="0"/>
      <w:autoSpaceDE w:val="0"/>
      <w:autoSpaceDN w:val="0"/>
      <w:adjustRightInd w:val="0"/>
      <w:spacing w:after="0" w:line="360" w:lineRule="auto"/>
      <w:ind w:firstLine="709"/>
    </w:pPr>
    <w:rPr>
      <w:kern w:val="2"/>
      <w:sz w:val="28"/>
      <w:szCs w:val="20"/>
      <w:lang w:eastAsia="zh-CN"/>
    </w:rPr>
  </w:style>
  <w:style w:type="character" w:customStyle="1" w:styleId="affffffe">
    <w:name w:val="тело Знак Знак"/>
    <w:link w:val="affffffd"/>
    <w:rsid w:val="00255ACF"/>
    <w:rPr>
      <w:rFonts w:cs="Arial"/>
      <w:kern w:val="2"/>
      <w:sz w:val="28"/>
      <w:lang w:eastAsia="zh-CN"/>
    </w:rPr>
  </w:style>
  <w:style w:type="character" w:customStyle="1" w:styleId="1f9">
    <w:name w:val="Стиль1 Знак"/>
    <w:rsid w:val="00255ACF"/>
    <w:rPr>
      <w:rFonts w:ascii="Times New Roman" w:eastAsia="Calibri" w:hAnsi="Times New Roman" w:cs="Times New Roman"/>
      <w:sz w:val="28"/>
      <w:szCs w:val="28"/>
      <w:lang w:val="uk-UA"/>
    </w:rPr>
  </w:style>
  <w:style w:type="character" w:customStyle="1" w:styleId="citation">
    <w:name w:val="citation"/>
    <w:basedOn w:val="a7"/>
    <w:rsid w:val="00707746"/>
  </w:style>
  <w:style w:type="character" w:customStyle="1" w:styleId="1fa">
    <w:name w:val="Дата1"/>
    <w:uiPriority w:val="99"/>
    <w:rsid w:val="00707746"/>
    <w:rPr>
      <w:rFonts w:cs="Times New Roman"/>
    </w:rPr>
  </w:style>
  <w:style w:type="paragraph" w:customStyle="1" w:styleId="1fb">
    <w:name w:val=".......1"/>
    <w:basedOn w:val="Default"/>
    <w:next w:val="Default"/>
    <w:uiPriority w:val="99"/>
    <w:rsid w:val="00707746"/>
    <w:rPr>
      <w:color w:val="auto"/>
      <w:lang w:val="ru-RU" w:eastAsia="ru-RU"/>
    </w:rPr>
  </w:style>
  <w:style w:type="character" w:customStyle="1" w:styleId="Bodytext4">
    <w:name w:val="Body text (4)"/>
    <w:rsid w:val="0070774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Bodytext4Italic">
    <w:name w:val="Body text (4) + Italic"/>
    <w:rsid w:val="00707746"/>
    <w:rPr>
      <w:rFonts w:ascii="Times New Roman" w:eastAsia="Times New Roman" w:hAnsi="Times New Roman" w:cs="Times New Roman"/>
      <w:b w:val="0"/>
      <w:bCs w:val="0"/>
      <w:i/>
      <w:iCs/>
      <w:smallCaps w:val="0"/>
      <w:strike w:val="0"/>
      <w:color w:val="000000"/>
      <w:spacing w:val="0"/>
      <w:w w:val="100"/>
      <w:position w:val="0"/>
      <w:sz w:val="18"/>
      <w:szCs w:val="18"/>
      <w:u w:val="none"/>
      <w:lang w:val="uk-UA"/>
    </w:rPr>
  </w:style>
  <w:style w:type="paragraph" w:customStyle="1" w:styleId="CharCharCharChar1">
    <w:name w:val="Char Знак Знак Char Знак Знак Char Знак Знак Char Знак Знак Знак"/>
    <w:basedOn w:val="a6"/>
    <w:rsid w:val="00707746"/>
    <w:pPr>
      <w:spacing w:line="240" w:lineRule="auto"/>
      <w:ind w:firstLine="0"/>
      <w:jc w:val="left"/>
    </w:pPr>
    <w:rPr>
      <w:rFonts w:ascii="Verdana" w:hAnsi="Verdana" w:cs="Verdana"/>
      <w:sz w:val="20"/>
      <w:szCs w:val="20"/>
      <w:lang w:val="en-US" w:eastAsia="en-US"/>
    </w:rPr>
  </w:style>
  <w:style w:type="paragraph" w:customStyle="1" w:styleId="Pa5">
    <w:name w:val="Pa5"/>
    <w:basedOn w:val="a6"/>
    <w:next w:val="a6"/>
    <w:rsid w:val="00707746"/>
    <w:pPr>
      <w:autoSpaceDE w:val="0"/>
      <w:autoSpaceDN w:val="0"/>
      <w:adjustRightInd w:val="0"/>
      <w:spacing w:line="241" w:lineRule="atLeast"/>
      <w:ind w:firstLine="0"/>
      <w:jc w:val="left"/>
    </w:pPr>
    <w:rPr>
      <w:rFonts w:ascii="Minion Pro" w:hAnsi="Minion Pro"/>
      <w:lang w:val="ru-RU" w:eastAsia="ru-RU"/>
    </w:rPr>
  </w:style>
  <w:style w:type="paragraph" w:customStyle="1" w:styleId="54">
    <w:name w:val="Абзац списка5"/>
    <w:basedOn w:val="a6"/>
    <w:rsid w:val="00707746"/>
    <w:pPr>
      <w:spacing w:after="200" w:line="276" w:lineRule="auto"/>
      <w:ind w:left="720" w:firstLine="0"/>
      <w:contextualSpacing/>
      <w:jc w:val="left"/>
    </w:pPr>
    <w:rPr>
      <w:rFonts w:ascii="Calibri" w:hAnsi="Calibri"/>
      <w:sz w:val="22"/>
      <w:szCs w:val="22"/>
      <w:lang w:val="ru-RU" w:eastAsia="en-US"/>
    </w:rPr>
  </w:style>
  <w:style w:type="character" w:customStyle="1" w:styleId="FontStyle17">
    <w:name w:val="Font Style17"/>
    <w:rsid w:val="00707746"/>
    <w:rPr>
      <w:rFonts w:ascii="Times New Roman" w:hAnsi="Times New Roman"/>
      <w:sz w:val="18"/>
    </w:rPr>
  </w:style>
  <w:style w:type="character" w:customStyle="1" w:styleId="FontStyle261">
    <w:name w:val="Font Style261"/>
    <w:rsid w:val="00707746"/>
    <w:rPr>
      <w:rFonts w:ascii="Times New Roman" w:hAnsi="Times New Roman" w:cs="Times New Roman"/>
      <w:sz w:val="18"/>
      <w:szCs w:val="18"/>
    </w:rPr>
  </w:style>
  <w:style w:type="paragraph" w:customStyle="1" w:styleId="3a">
    <w:name w:val="Обычный3"/>
    <w:rsid w:val="00707746"/>
    <w:pPr>
      <w:widowControl w:val="0"/>
      <w:spacing w:before="180"/>
      <w:jc w:val="both"/>
    </w:pPr>
    <w:rPr>
      <w:snapToGrid w:val="0"/>
      <w:sz w:val="22"/>
    </w:rPr>
  </w:style>
  <w:style w:type="character" w:customStyle="1" w:styleId="FontStyle31">
    <w:name w:val="Font Style31"/>
    <w:rsid w:val="00707746"/>
    <w:rPr>
      <w:rFonts w:ascii="Times New Roman" w:hAnsi="Times New Roman" w:cs="Times New Roman"/>
      <w:b/>
      <w:bCs/>
      <w:sz w:val="16"/>
      <w:szCs w:val="16"/>
    </w:rPr>
  </w:style>
  <w:style w:type="character" w:customStyle="1" w:styleId="FontStyle33">
    <w:name w:val="Font Style33"/>
    <w:rsid w:val="00707746"/>
    <w:rPr>
      <w:rFonts w:ascii="Times New Roman" w:hAnsi="Times New Roman" w:cs="Times New Roman"/>
      <w:sz w:val="16"/>
      <w:szCs w:val="16"/>
    </w:rPr>
  </w:style>
  <w:style w:type="character" w:customStyle="1" w:styleId="FontStyle52">
    <w:name w:val="Font Style52"/>
    <w:rsid w:val="00707746"/>
    <w:rPr>
      <w:rFonts w:ascii="Times New Roman" w:hAnsi="Times New Roman" w:cs="Times New Roman"/>
      <w:sz w:val="14"/>
      <w:szCs w:val="14"/>
    </w:rPr>
  </w:style>
  <w:style w:type="paragraph" w:customStyle="1" w:styleId="Style22">
    <w:name w:val="Style22"/>
    <w:basedOn w:val="a6"/>
    <w:rsid w:val="00707746"/>
    <w:pPr>
      <w:widowControl w:val="0"/>
      <w:autoSpaceDE w:val="0"/>
      <w:autoSpaceDN w:val="0"/>
      <w:adjustRightInd w:val="0"/>
      <w:spacing w:line="226" w:lineRule="exact"/>
      <w:ind w:firstLine="0"/>
      <w:jc w:val="left"/>
    </w:pPr>
    <w:rPr>
      <w:lang w:val="ru-RU" w:eastAsia="ru-RU"/>
    </w:rPr>
  </w:style>
  <w:style w:type="paragraph" w:customStyle="1" w:styleId="afffffff">
    <w:name w:val="Яна"/>
    <w:basedOn w:val="a6"/>
    <w:qFormat/>
    <w:rsid w:val="00707746"/>
    <w:pPr>
      <w:spacing w:line="360" w:lineRule="auto"/>
      <w:ind w:firstLine="709"/>
    </w:pPr>
    <w:rPr>
      <w:rFonts w:eastAsia="Calibri"/>
      <w:color w:val="000000"/>
      <w:sz w:val="28"/>
      <w:szCs w:val="23"/>
      <w:shd w:val="clear" w:color="auto" w:fill="FFFFFF"/>
      <w:lang w:eastAsia="en-US"/>
    </w:rPr>
  </w:style>
  <w:style w:type="paragraph" w:customStyle="1" w:styleId="afffffff0">
    <w:name w:val="Стиль"/>
    <w:rsid w:val="00707746"/>
    <w:pPr>
      <w:widowControl w:val="0"/>
      <w:autoSpaceDE w:val="0"/>
      <w:autoSpaceDN w:val="0"/>
      <w:adjustRightInd w:val="0"/>
    </w:pPr>
    <w:rPr>
      <w:sz w:val="24"/>
      <w:szCs w:val="24"/>
    </w:rPr>
  </w:style>
  <w:style w:type="paragraph" w:customStyle="1" w:styleId="-4">
    <w:name w:val="Буряк-основной"/>
    <w:basedOn w:val="a6"/>
    <w:rsid w:val="00707746"/>
    <w:pPr>
      <w:autoSpaceDE w:val="0"/>
      <w:autoSpaceDN w:val="0"/>
      <w:adjustRightInd w:val="0"/>
      <w:spacing w:line="288" w:lineRule="auto"/>
      <w:ind w:firstLine="567"/>
    </w:pPr>
    <w:rPr>
      <w:rFonts w:ascii="Cambria" w:hAnsi="Cambria"/>
      <w:sz w:val="22"/>
      <w:lang w:val="ru-RU" w:eastAsia="en-US"/>
    </w:rPr>
  </w:style>
  <w:style w:type="character" w:customStyle="1" w:styleId="maintitle">
    <w:name w:val="maintitle"/>
    <w:rsid w:val="00707746"/>
    <w:rPr>
      <w:rFonts w:cs="Times New Roman"/>
    </w:rPr>
  </w:style>
  <w:style w:type="paragraph" w:customStyle="1" w:styleId="1fc">
    <w:name w:val="РОЗДІЛ 1."/>
    <w:basedOn w:val="1"/>
    <w:autoRedefine/>
    <w:qFormat/>
    <w:rsid w:val="00707746"/>
    <w:pPr>
      <w:keepLines/>
      <w:spacing w:before="360" w:after="360" w:line="360" w:lineRule="auto"/>
      <w:ind w:firstLine="709"/>
    </w:pPr>
    <w:rPr>
      <w:caps w:val="0"/>
      <w:kern w:val="0"/>
      <w:sz w:val="28"/>
      <w:szCs w:val="28"/>
      <w:lang w:val="en-US" w:eastAsia="en-US"/>
    </w:rPr>
  </w:style>
  <w:style w:type="character" w:styleId="afffffff1">
    <w:name w:val="Book Title"/>
    <w:uiPriority w:val="33"/>
    <w:qFormat/>
    <w:rsid w:val="00707746"/>
    <w:rPr>
      <w:b/>
      <w:bCs/>
      <w:smallCaps/>
      <w:spacing w:val="5"/>
    </w:rPr>
  </w:style>
  <w:style w:type="character" w:customStyle="1" w:styleId="Apple-converted-space0">
    <w:name w:val="Apple-converted-space"/>
    <w:uiPriority w:val="99"/>
    <w:rsid w:val="00707746"/>
    <w:rPr>
      <w:rFonts w:cs="Times New Roman"/>
    </w:rPr>
  </w:style>
  <w:style w:type="paragraph" w:customStyle="1" w:styleId="1CharChar">
    <w:name w:val="Знак1 Знак Знак Знак Char Char"/>
    <w:basedOn w:val="a6"/>
    <w:rsid w:val="00707746"/>
    <w:pPr>
      <w:spacing w:line="240" w:lineRule="auto"/>
      <w:ind w:firstLine="709"/>
    </w:pPr>
    <w:rPr>
      <w:szCs w:val="20"/>
      <w:lang w:val="ru-RU" w:eastAsia="ru-RU"/>
    </w:rPr>
  </w:style>
  <w:style w:type="character" w:customStyle="1" w:styleId="60">
    <w:name w:val="Заголовок 6 Знак"/>
    <w:aliases w:val="Сноска текст Знак"/>
    <w:link w:val="6"/>
    <w:rsid w:val="00362C20"/>
    <w:rPr>
      <w:b/>
      <w:sz w:val="22"/>
      <w:lang w:eastAsia="ru-RU"/>
    </w:rPr>
  </w:style>
  <w:style w:type="character" w:customStyle="1" w:styleId="serp-urlitem">
    <w:name w:val="serp-url__item"/>
    <w:rsid w:val="00362C20"/>
    <w:rPr>
      <w:rFonts w:cs="Times New Roman"/>
    </w:rPr>
  </w:style>
  <w:style w:type="character" w:customStyle="1" w:styleId="serp-urlmark">
    <w:name w:val="serp-url__mark"/>
    <w:uiPriority w:val="99"/>
    <w:rsid w:val="00362C20"/>
    <w:rPr>
      <w:rFonts w:cs="Times New Roman"/>
    </w:rPr>
  </w:style>
  <w:style w:type="paragraph" w:customStyle="1" w:styleId="afffffff2">
    <w:name w:val="ВАК"/>
    <w:basedOn w:val="a6"/>
    <w:link w:val="afffffff3"/>
    <w:qFormat/>
    <w:rsid w:val="00362C20"/>
    <w:pPr>
      <w:shd w:val="clear" w:color="auto" w:fill="FFFFFF"/>
      <w:tabs>
        <w:tab w:val="left" w:pos="360"/>
        <w:tab w:val="left" w:pos="900"/>
      </w:tabs>
      <w:spacing w:line="360" w:lineRule="auto"/>
      <w:ind w:firstLine="720"/>
    </w:pPr>
    <w:rPr>
      <w:rFonts w:eastAsia="Calibri"/>
      <w:sz w:val="28"/>
      <w:szCs w:val="28"/>
      <w:lang w:eastAsia="en-US"/>
    </w:rPr>
  </w:style>
  <w:style w:type="character" w:customStyle="1" w:styleId="afffffff3">
    <w:name w:val="ВАК Знак"/>
    <w:link w:val="afffffff2"/>
    <w:rsid w:val="00362C20"/>
    <w:rPr>
      <w:rFonts w:eastAsia="Calibri"/>
      <w:sz w:val="28"/>
      <w:szCs w:val="28"/>
      <w:shd w:val="clear" w:color="auto" w:fill="FFFFFF"/>
      <w:lang w:eastAsia="en-US"/>
    </w:rPr>
  </w:style>
  <w:style w:type="paragraph" w:customStyle="1" w:styleId="1fd">
    <w:name w:val="Таблиця_1"/>
    <w:basedOn w:val="a6"/>
    <w:link w:val="1fe"/>
    <w:qFormat/>
    <w:rsid w:val="00362C20"/>
    <w:pPr>
      <w:widowControl w:val="0"/>
      <w:spacing w:line="360" w:lineRule="auto"/>
      <w:ind w:firstLine="567"/>
      <w:jc w:val="right"/>
    </w:pPr>
    <w:rPr>
      <w:i/>
      <w:snapToGrid w:val="0"/>
      <w:sz w:val="28"/>
      <w:szCs w:val="20"/>
      <w:lang w:eastAsia="ru-RU"/>
    </w:rPr>
  </w:style>
  <w:style w:type="character" w:customStyle="1" w:styleId="1fe">
    <w:name w:val="Таблиця_1 Знак"/>
    <w:link w:val="1fd"/>
    <w:rsid w:val="00362C20"/>
    <w:rPr>
      <w:i/>
      <w:snapToGrid w:val="0"/>
      <w:sz w:val="28"/>
      <w:lang w:eastAsia="ru-RU"/>
    </w:rPr>
  </w:style>
  <w:style w:type="character" w:customStyle="1" w:styleId="ndesc">
    <w:name w:val="ndesc"/>
    <w:basedOn w:val="a7"/>
    <w:rsid w:val="00362C20"/>
  </w:style>
  <w:style w:type="paragraph" w:customStyle="1" w:styleId="1ff">
    <w:name w:val="Знак Знак1 Знак Знак Знак Знак"/>
    <w:basedOn w:val="a6"/>
    <w:rsid w:val="00362C20"/>
    <w:pPr>
      <w:spacing w:line="240" w:lineRule="auto"/>
      <w:ind w:firstLine="0"/>
      <w:jc w:val="left"/>
    </w:pPr>
    <w:rPr>
      <w:rFonts w:ascii="Verdana" w:hAnsi="Verdana" w:cs="Verdana"/>
      <w:sz w:val="20"/>
      <w:szCs w:val="20"/>
      <w:lang w:val="en-US" w:eastAsia="en-US"/>
    </w:rPr>
  </w:style>
  <w:style w:type="character" w:customStyle="1" w:styleId="text10">
    <w:name w:val="text1"/>
    <w:basedOn w:val="a7"/>
    <w:rsid w:val="00362C20"/>
  </w:style>
  <w:style w:type="paragraph" w:customStyle="1" w:styleId="67">
    <w:name w:val="Абзац списка6"/>
    <w:basedOn w:val="a6"/>
    <w:qFormat/>
    <w:rsid w:val="00362C20"/>
    <w:pPr>
      <w:spacing w:after="200" w:line="276" w:lineRule="auto"/>
      <w:ind w:left="720" w:firstLine="0"/>
      <w:contextualSpacing/>
      <w:jc w:val="left"/>
    </w:pPr>
    <w:rPr>
      <w:rFonts w:ascii="Calibri" w:hAnsi="Calibri"/>
      <w:sz w:val="22"/>
      <w:szCs w:val="22"/>
      <w:lang w:eastAsia="en-US"/>
    </w:rPr>
  </w:style>
  <w:style w:type="character" w:customStyle="1" w:styleId="ei">
    <w:name w:val="ei"/>
    <w:rsid w:val="00362C20"/>
    <w:rPr>
      <w:rFonts w:cs="Times New Roman"/>
    </w:rPr>
  </w:style>
  <w:style w:type="paragraph" w:customStyle="1" w:styleId="indent">
    <w:name w:val="indent"/>
    <w:basedOn w:val="a6"/>
    <w:rsid w:val="00362C20"/>
    <w:pPr>
      <w:suppressAutoHyphens/>
      <w:spacing w:before="100" w:after="100" w:line="100" w:lineRule="atLeast"/>
      <w:ind w:firstLine="0"/>
      <w:jc w:val="left"/>
    </w:pPr>
    <w:rPr>
      <w:kern w:val="1"/>
      <w:lang w:val="ru-RU" w:eastAsia="ar-SA"/>
    </w:rPr>
  </w:style>
  <w:style w:type="table" w:customStyle="1" w:styleId="1ff0">
    <w:name w:val="Сетка таблицы1"/>
    <w:basedOn w:val="a8"/>
    <w:next w:val="affd"/>
    <w:rsid w:val="0036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4">
    <w:name w:val="Body Text First Indent"/>
    <w:basedOn w:val="af4"/>
    <w:link w:val="afffffff5"/>
    <w:rsid w:val="00362C20"/>
    <w:pPr>
      <w:spacing w:line="240" w:lineRule="auto"/>
      <w:ind w:firstLine="210"/>
      <w:jc w:val="left"/>
    </w:pPr>
    <w:rPr>
      <w:lang w:val="ru-RU" w:eastAsia="ru-RU"/>
    </w:rPr>
  </w:style>
  <w:style w:type="character" w:customStyle="1" w:styleId="afffffff5">
    <w:name w:val="Красная строка Знак"/>
    <w:link w:val="afffffff4"/>
    <w:rsid w:val="00362C20"/>
    <w:rPr>
      <w:sz w:val="24"/>
      <w:szCs w:val="24"/>
      <w:lang w:val="ru-RU" w:eastAsia="ru-RU"/>
    </w:rPr>
  </w:style>
  <w:style w:type="character" w:customStyle="1" w:styleId="610">
    <w:name w:val="Заголовок 6 Знак1"/>
    <w:locked/>
    <w:rsid w:val="00362C20"/>
    <w:rPr>
      <w:rFonts w:ascii="Times New Roman" w:eastAsia="Times New Roman" w:hAnsi="Times New Roman" w:cs="Times New Roman"/>
      <w:b/>
      <w:szCs w:val="20"/>
      <w:lang w:val="uk-UA" w:eastAsia="ru-RU"/>
    </w:rPr>
  </w:style>
  <w:style w:type="paragraph" w:customStyle="1" w:styleId="2f3">
    <w:name w:val="Без интервала2"/>
    <w:rsid w:val="00362C20"/>
    <w:rPr>
      <w:rFonts w:ascii="Calibri" w:eastAsia="Calibri" w:hAnsi="Calibri"/>
      <w:sz w:val="22"/>
      <w:szCs w:val="22"/>
      <w:lang w:eastAsia="en-US"/>
    </w:rPr>
  </w:style>
  <w:style w:type="paragraph" w:customStyle="1" w:styleId="06">
    <w:name w:val="06 форм"/>
    <w:basedOn w:val="03"/>
    <w:qFormat/>
    <w:rsid w:val="007772E9"/>
    <w:pPr>
      <w:jc w:val="right"/>
    </w:pPr>
    <w:rPr>
      <w:b w:val="0"/>
      <w:lang w:val="uk-UA"/>
    </w:rPr>
  </w:style>
  <w:style w:type="character" w:customStyle="1" w:styleId="A01">
    <w:name w:val="A0"/>
    <w:rsid w:val="00B671F7"/>
    <w:rPr>
      <w:rFonts w:cs="Minion Pro"/>
      <w:color w:val="000000"/>
      <w:sz w:val="20"/>
      <w:szCs w:val="20"/>
    </w:rPr>
  </w:style>
  <w:style w:type="paragraph" w:customStyle="1" w:styleId="4b">
    <w:name w:val="Обычный4"/>
    <w:rsid w:val="00B671F7"/>
    <w:pPr>
      <w:spacing w:before="100" w:after="100"/>
    </w:pPr>
    <w:rPr>
      <w:snapToGrid w:val="0"/>
      <w:sz w:val="24"/>
      <w:lang w:val="uk-UA"/>
    </w:rPr>
  </w:style>
  <w:style w:type="paragraph" w:customStyle="1" w:styleId="rvps6">
    <w:name w:val="rvps6"/>
    <w:basedOn w:val="a6"/>
    <w:rsid w:val="00B671F7"/>
    <w:pPr>
      <w:spacing w:before="100" w:beforeAutospacing="1" w:after="100" w:afterAutospacing="1" w:line="240" w:lineRule="auto"/>
      <w:ind w:firstLine="0"/>
      <w:jc w:val="left"/>
    </w:pPr>
    <w:rPr>
      <w:lang w:val="ru-RU" w:eastAsia="ru-RU"/>
    </w:rPr>
  </w:style>
  <w:style w:type="character" w:customStyle="1" w:styleId="320">
    <w:name w:val="Основной текст (32)"/>
    <w:link w:val="321"/>
    <w:locked/>
    <w:rsid w:val="00B671F7"/>
    <w:rPr>
      <w:sz w:val="14"/>
      <w:szCs w:val="14"/>
      <w:shd w:val="clear" w:color="auto" w:fill="FFFFFF"/>
    </w:rPr>
  </w:style>
  <w:style w:type="paragraph" w:customStyle="1" w:styleId="321">
    <w:name w:val="Основной текст (32)1"/>
    <w:basedOn w:val="a6"/>
    <w:link w:val="320"/>
    <w:rsid w:val="00B671F7"/>
    <w:pPr>
      <w:shd w:val="clear" w:color="auto" w:fill="FFFFFF"/>
      <w:spacing w:line="178" w:lineRule="exact"/>
      <w:ind w:firstLine="0"/>
    </w:pPr>
    <w:rPr>
      <w:sz w:val="14"/>
      <w:szCs w:val="14"/>
    </w:rPr>
  </w:style>
  <w:style w:type="character" w:customStyle="1" w:styleId="540">
    <w:name w:val="Основной текст (54)"/>
    <w:link w:val="541"/>
    <w:locked/>
    <w:rsid w:val="00B671F7"/>
    <w:rPr>
      <w:b/>
      <w:bCs/>
      <w:i/>
      <w:iCs/>
      <w:sz w:val="12"/>
      <w:szCs w:val="12"/>
      <w:shd w:val="clear" w:color="auto" w:fill="FFFFFF"/>
    </w:rPr>
  </w:style>
  <w:style w:type="paragraph" w:customStyle="1" w:styleId="541">
    <w:name w:val="Основной текст (54)1"/>
    <w:basedOn w:val="a6"/>
    <w:link w:val="540"/>
    <w:rsid w:val="00B671F7"/>
    <w:pPr>
      <w:shd w:val="clear" w:color="auto" w:fill="FFFFFF"/>
      <w:spacing w:line="240" w:lineRule="atLeast"/>
      <w:ind w:firstLine="0"/>
      <w:jc w:val="left"/>
    </w:pPr>
    <w:rPr>
      <w:b/>
      <w:bCs/>
      <w:i/>
      <w:iCs/>
      <w:sz w:val="12"/>
      <w:szCs w:val="12"/>
    </w:rPr>
  </w:style>
  <w:style w:type="paragraph" w:customStyle="1" w:styleId="Style52">
    <w:name w:val="Style52"/>
    <w:basedOn w:val="a6"/>
    <w:rsid w:val="00B671F7"/>
    <w:pPr>
      <w:widowControl w:val="0"/>
      <w:autoSpaceDE w:val="0"/>
      <w:autoSpaceDN w:val="0"/>
      <w:adjustRightInd w:val="0"/>
      <w:spacing w:line="207" w:lineRule="exact"/>
      <w:ind w:firstLine="223"/>
    </w:pPr>
    <w:rPr>
      <w:lang w:val="ru-RU" w:eastAsia="ru-RU"/>
    </w:rPr>
  </w:style>
  <w:style w:type="paragraph" w:customStyle="1" w:styleId="style50">
    <w:name w:val="style5"/>
    <w:basedOn w:val="a6"/>
    <w:rsid w:val="00B671F7"/>
    <w:pPr>
      <w:spacing w:before="100" w:beforeAutospacing="1" w:after="100" w:afterAutospacing="1" w:line="240" w:lineRule="auto"/>
      <w:ind w:firstLine="0"/>
      <w:jc w:val="left"/>
    </w:pPr>
    <w:rPr>
      <w:lang w:val="ru-RU" w:eastAsia="ru-RU"/>
    </w:rPr>
  </w:style>
  <w:style w:type="character" w:customStyle="1" w:styleId="fontstyle150">
    <w:name w:val="fontstyle15"/>
    <w:rsid w:val="00B671F7"/>
  </w:style>
  <w:style w:type="paragraph" w:customStyle="1" w:styleId="style70">
    <w:name w:val="style7"/>
    <w:basedOn w:val="a6"/>
    <w:rsid w:val="00B671F7"/>
    <w:pPr>
      <w:spacing w:before="100" w:beforeAutospacing="1" w:after="100" w:afterAutospacing="1" w:line="240" w:lineRule="auto"/>
      <w:ind w:firstLine="0"/>
      <w:jc w:val="left"/>
    </w:pPr>
    <w:rPr>
      <w:lang w:val="ru-RU" w:eastAsia="ru-RU"/>
    </w:rPr>
  </w:style>
  <w:style w:type="paragraph" w:customStyle="1" w:styleId="style90">
    <w:name w:val="style9"/>
    <w:basedOn w:val="a6"/>
    <w:rsid w:val="00B671F7"/>
    <w:pPr>
      <w:spacing w:before="100" w:beforeAutospacing="1" w:after="100" w:afterAutospacing="1" w:line="240" w:lineRule="auto"/>
      <w:ind w:firstLine="0"/>
      <w:jc w:val="left"/>
    </w:pPr>
    <w:rPr>
      <w:lang w:val="ru-RU" w:eastAsia="ru-RU"/>
    </w:rPr>
  </w:style>
  <w:style w:type="paragraph" w:customStyle="1" w:styleId="74">
    <w:name w:val="Абзац списка7"/>
    <w:basedOn w:val="a6"/>
    <w:qFormat/>
    <w:rsid w:val="00B671F7"/>
    <w:pPr>
      <w:spacing w:line="240" w:lineRule="auto"/>
      <w:ind w:left="720" w:firstLine="0"/>
      <w:jc w:val="left"/>
    </w:pPr>
    <w:rPr>
      <w:lang w:val="ru-RU" w:eastAsia="ru-RU"/>
    </w:rPr>
  </w:style>
  <w:style w:type="paragraph" w:customStyle="1" w:styleId="2f4">
    <w:name w:val="Знак2"/>
    <w:basedOn w:val="a6"/>
    <w:rsid w:val="00B671F7"/>
    <w:pPr>
      <w:spacing w:line="240" w:lineRule="auto"/>
      <w:ind w:firstLine="0"/>
      <w:jc w:val="left"/>
    </w:pPr>
    <w:rPr>
      <w:rFonts w:ascii="Verdana" w:hAnsi="Verdana" w:cs="Verdana"/>
      <w:color w:val="000000"/>
      <w:sz w:val="20"/>
      <w:szCs w:val="20"/>
      <w:lang w:val="en-US" w:eastAsia="en-US"/>
    </w:rPr>
  </w:style>
  <w:style w:type="paragraph" w:customStyle="1" w:styleId="Pa7">
    <w:name w:val="Pa7"/>
    <w:basedOn w:val="Default"/>
    <w:next w:val="Default"/>
    <w:uiPriority w:val="99"/>
    <w:rsid w:val="00B671F7"/>
    <w:pPr>
      <w:spacing w:line="201" w:lineRule="atLeast"/>
    </w:pPr>
    <w:rPr>
      <w:rFonts w:ascii="Warnock Pro" w:eastAsia="Calibri" w:hAnsi="Warnock Pro"/>
      <w:color w:val="auto"/>
      <w:lang w:val="ru-RU" w:eastAsia="en-US"/>
    </w:rPr>
  </w:style>
  <w:style w:type="character" w:customStyle="1" w:styleId="A60">
    <w:name w:val="A6"/>
    <w:rsid w:val="00B671F7"/>
    <w:rPr>
      <w:color w:val="000000"/>
      <w:sz w:val="93"/>
    </w:rPr>
  </w:style>
  <w:style w:type="character" w:customStyle="1" w:styleId="143">
    <w:name w:val="Стиль 14 пт3"/>
    <w:rsid w:val="00B671F7"/>
    <w:rPr>
      <w:sz w:val="28"/>
      <w:lang w:val="uk-UA"/>
    </w:rPr>
  </w:style>
  <w:style w:type="paragraph" w:customStyle="1" w:styleId="Pa20">
    <w:name w:val="Pa20"/>
    <w:basedOn w:val="Default"/>
    <w:next w:val="Default"/>
    <w:rsid w:val="00B671F7"/>
    <w:pPr>
      <w:spacing w:line="191" w:lineRule="atLeast"/>
    </w:pPr>
    <w:rPr>
      <w:rFonts w:ascii="Myriad Pro" w:eastAsia="Calibri" w:hAnsi="Myriad Pro"/>
      <w:color w:val="auto"/>
      <w:lang w:val="ru-RU" w:eastAsia="en-US"/>
    </w:rPr>
  </w:style>
  <w:style w:type="paragraph" w:customStyle="1" w:styleId="1ff1">
    <w:name w:val="Знак1"/>
    <w:basedOn w:val="a6"/>
    <w:rsid w:val="007D0EDE"/>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caps">
    <w:name w:val="caps"/>
    <w:basedOn w:val="a7"/>
    <w:rsid w:val="007D0EDE"/>
  </w:style>
  <w:style w:type="paragraph" w:customStyle="1" w:styleId="normaltext">
    <w:name w:val="normaltext"/>
    <w:rsid w:val="007D0EDE"/>
    <w:pPr>
      <w:spacing w:after="120"/>
    </w:pPr>
    <w:rPr>
      <w:rFonts w:ascii="Arial" w:eastAsia="Arial" w:hAnsi="Arial" w:cs="Arial"/>
      <w:sz w:val="24"/>
      <w:szCs w:val="24"/>
      <w:lang w:val="uk-UA" w:eastAsia="uk-UA"/>
    </w:rPr>
  </w:style>
  <w:style w:type="paragraph" w:customStyle="1" w:styleId="Authorstreszczenia">
    <w:name w:val="Author_streszczenia"/>
    <w:basedOn w:val="a6"/>
    <w:rsid w:val="007D0EDE"/>
    <w:pPr>
      <w:suppressAutoHyphens/>
      <w:spacing w:before="120" w:line="280" w:lineRule="exact"/>
      <w:ind w:firstLine="227"/>
      <w:jc w:val="center"/>
    </w:pPr>
    <w:rPr>
      <w:rFonts w:ascii="Calibri" w:hAnsi="Calibri" w:cs="Calibri"/>
      <w:lang w:val="en-GB" w:eastAsia="zh-CN"/>
    </w:rPr>
  </w:style>
  <w:style w:type="paragraph" w:customStyle="1" w:styleId="tekststreszczenia">
    <w:name w:val="tekst_streszczenia"/>
    <w:basedOn w:val="a6"/>
    <w:rsid w:val="007D0EDE"/>
    <w:pPr>
      <w:suppressAutoHyphens/>
      <w:spacing w:before="120" w:line="280" w:lineRule="exact"/>
      <w:ind w:firstLine="680"/>
    </w:pPr>
    <w:rPr>
      <w:rFonts w:ascii="Calibri" w:hAnsi="Calibri" w:cs="Calibri"/>
      <w:szCs w:val="20"/>
      <w:lang w:val="en-US" w:eastAsia="zh-CN"/>
    </w:rPr>
  </w:style>
  <w:style w:type="paragraph" w:customStyle="1" w:styleId="MTDisplayEquation">
    <w:name w:val="MTDisplayEquation"/>
    <w:basedOn w:val="a6"/>
    <w:next w:val="a6"/>
    <w:link w:val="MTDisplayEquation0"/>
    <w:rsid w:val="007D0EDE"/>
    <w:pPr>
      <w:tabs>
        <w:tab w:val="center" w:pos="4820"/>
        <w:tab w:val="right" w:pos="9640"/>
      </w:tabs>
      <w:spacing w:after="200" w:line="276" w:lineRule="auto"/>
      <w:ind w:firstLine="949"/>
      <w:jc w:val="center"/>
    </w:pPr>
    <w:rPr>
      <w:rFonts w:ascii="Calibri" w:eastAsia="Calibri" w:hAnsi="Calibri"/>
      <w:sz w:val="28"/>
      <w:szCs w:val="28"/>
      <w:lang w:eastAsia="en-US"/>
    </w:rPr>
  </w:style>
  <w:style w:type="character" w:customStyle="1" w:styleId="MTDisplayEquation0">
    <w:name w:val="MTDisplayEquation Знак"/>
    <w:link w:val="MTDisplayEquation"/>
    <w:rsid w:val="007D0EDE"/>
    <w:rPr>
      <w:rFonts w:ascii="Calibri" w:eastAsia="Calibri" w:hAnsi="Calibri"/>
      <w:sz w:val="28"/>
      <w:szCs w:val="28"/>
      <w:lang w:eastAsia="en-US"/>
    </w:rPr>
  </w:style>
  <w:style w:type="character" w:customStyle="1" w:styleId="1111Char">
    <w:name w:val="1111 Char"/>
    <w:link w:val="1111"/>
    <w:locked/>
    <w:rsid w:val="007D0EDE"/>
    <w:rPr>
      <w:rFonts w:ascii="Times New (W1)" w:eastAsia="Batang" w:hAnsi="Times New (W1)" w:cs="Times New (W1)"/>
      <w:sz w:val="28"/>
      <w:szCs w:val="28"/>
    </w:rPr>
  </w:style>
  <w:style w:type="paragraph" w:customStyle="1" w:styleId="1111">
    <w:name w:val="1111"/>
    <w:basedOn w:val="a6"/>
    <w:link w:val="1111Char"/>
    <w:rsid w:val="007D0EDE"/>
    <w:pPr>
      <w:spacing w:line="360" w:lineRule="auto"/>
      <w:ind w:firstLine="709"/>
    </w:pPr>
    <w:rPr>
      <w:rFonts w:ascii="Times New (W1)" w:eastAsia="Batang" w:hAnsi="Times New (W1)"/>
      <w:sz w:val="28"/>
      <w:szCs w:val="28"/>
    </w:rPr>
  </w:style>
  <w:style w:type="character" w:customStyle="1" w:styleId="0pt">
    <w:name w:val="Основной текст + Интервал 0 pt"/>
    <w:rsid w:val="007D0EDE"/>
    <w:rPr>
      <w:rFonts w:ascii="Times New Roman" w:eastAsia="Times New Roman" w:hAnsi="Times New Roman" w:cs="Times New Roman"/>
      <w:color w:val="000000"/>
      <w:spacing w:val="7"/>
      <w:w w:val="100"/>
      <w:position w:val="0"/>
      <w:sz w:val="30"/>
      <w:szCs w:val="30"/>
      <w:shd w:val="clear" w:color="auto" w:fill="FFFFFF"/>
      <w:lang w:val="ru-RU"/>
    </w:rPr>
  </w:style>
  <w:style w:type="paragraph" w:customStyle="1" w:styleId="Punkt">
    <w:name w:val="Punkt"/>
    <w:basedOn w:val="a6"/>
    <w:rsid w:val="007D0EDE"/>
    <w:pPr>
      <w:suppressAutoHyphens/>
      <w:spacing w:before="120" w:line="280" w:lineRule="exact"/>
      <w:ind w:firstLine="0"/>
    </w:pPr>
    <w:rPr>
      <w:b/>
      <w:bCs/>
      <w:color w:val="00000A"/>
      <w:kern w:val="1"/>
      <w:sz w:val="28"/>
      <w:szCs w:val="32"/>
      <w:lang w:val="pl-PL" w:eastAsia="zh-CN"/>
    </w:rPr>
  </w:style>
  <w:style w:type="paragraph" w:customStyle="1" w:styleId="MIDP-ref-author">
    <w:name w:val="MIDP-ref-author"/>
    <w:basedOn w:val="112"/>
    <w:link w:val="MIDP-ref-authorZnak"/>
    <w:qFormat/>
    <w:rsid w:val="007D0EDE"/>
    <w:pPr>
      <w:numPr>
        <w:numId w:val="7"/>
      </w:numPr>
      <w:suppressAutoHyphens/>
      <w:spacing w:line="360" w:lineRule="auto"/>
      <w:ind w:left="788" w:hanging="425"/>
      <w:contextualSpacing/>
      <w:jc w:val="left"/>
    </w:pPr>
    <w:rPr>
      <w:rFonts w:ascii="Calibri" w:eastAsia="Cambria" w:hAnsi="Calibri"/>
      <w:sz w:val="20"/>
      <w:szCs w:val="20"/>
      <w:lang w:val="en-GB" w:eastAsia="en-US"/>
    </w:rPr>
  </w:style>
  <w:style w:type="paragraph" w:customStyle="1" w:styleId="Normalcfm">
    <w:name w:val="Normal_cfm"/>
    <w:basedOn w:val="a6"/>
    <w:qFormat/>
    <w:rsid w:val="007D0EDE"/>
    <w:pPr>
      <w:spacing w:line="360" w:lineRule="auto"/>
      <w:ind w:firstLine="709"/>
    </w:pPr>
    <w:rPr>
      <w:lang w:val="en-US" w:eastAsia="pl-PL"/>
    </w:rPr>
  </w:style>
  <w:style w:type="paragraph" w:customStyle="1" w:styleId="Headingcfm1">
    <w:name w:val="Heading_cfm 1"/>
    <w:basedOn w:val="1"/>
    <w:qFormat/>
    <w:rsid w:val="007D0EDE"/>
    <w:pPr>
      <w:spacing w:before="240" w:after="120" w:line="360" w:lineRule="auto"/>
      <w:contextualSpacing/>
      <w:jc w:val="both"/>
    </w:pPr>
    <w:rPr>
      <w:bCs w:val="0"/>
      <w:caps w:val="0"/>
      <w:kern w:val="0"/>
      <w:sz w:val="24"/>
      <w:szCs w:val="24"/>
      <w:lang w:val="en-US"/>
    </w:rPr>
  </w:style>
  <w:style w:type="paragraph" w:customStyle="1" w:styleId="afffffff6">
    <w:name w:val="диссер_осн"/>
    <w:basedOn w:val="a6"/>
    <w:link w:val="afffffff7"/>
    <w:rsid w:val="007D0EDE"/>
    <w:pPr>
      <w:spacing w:line="360" w:lineRule="auto"/>
      <w:ind w:firstLine="709"/>
    </w:pPr>
    <w:rPr>
      <w:rFonts w:eastAsia="Calibri"/>
      <w:sz w:val="28"/>
      <w:szCs w:val="28"/>
      <w:lang w:eastAsia="ru-RU"/>
    </w:rPr>
  </w:style>
  <w:style w:type="character" w:customStyle="1" w:styleId="afffffff7">
    <w:name w:val="диссер_осн Знак"/>
    <w:link w:val="afffffff6"/>
    <w:rsid w:val="007D0EDE"/>
    <w:rPr>
      <w:rFonts w:eastAsia="Calibri"/>
      <w:sz w:val="28"/>
      <w:szCs w:val="28"/>
      <w:lang w:eastAsia="ru-RU"/>
    </w:rPr>
  </w:style>
  <w:style w:type="paragraph" w:customStyle="1" w:styleId="afffffff8">
    <w:name w:val="Дисс"/>
    <w:basedOn w:val="a6"/>
    <w:uiPriority w:val="99"/>
    <w:rsid w:val="007D0EDE"/>
    <w:pPr>
      <w:autoSpaceDE w:val="0"/>
      <w:autoSpaceDN w:val="0"/>
      <w:spacing w:line="360" w:lineRule="auto"/>
      <w:ind w:firstLine="567"/>
    </w:pPr>
    <w:rPr>
      <w:sz w:val="28"/>
      <w:szCs w:val="28"/>
      <w:lang w:val="ru-RU" w:eastAsia="ru-RU"/>
    </w:rPr>
  </w:style>
  <w:style w:type="character" w:customStyle="1" w:styleId="spellingerror">
    <w:name w:val="spellingerror"/>
    <w:basedOn w:val="a7"/>
    <w:rsid w:val="007D0EDE"/>
  </w:style>
  <w:style w:type="character" w:customStyle="1" w:styleId="normaltextrun">
    <w:name w:val="normaltextrun"/>
    <w:basedOn w:val="a7"/>
    <w:rsid w:val="007D0EDE"/>
  </w:style>
  <w:style w:type="character" w:customStyle="1" w:styleId="eop">
    <w:name w:val="eop"/>
    <w:basedOn w:val="a7"/>
    <w:rsid w:val="007D0EDE"/>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7D0EDE"/>
    <w:pPr>
      <w:spacing w:line="240" w:lineRule="auto"/>
      <w:ind w:firstLine="0"/>
      <w:jc w:val="left"/>
    </w:pPr>
    <w:rPr>
      <w:rFonts w:ascii="Verdana" w:hAnsi="Verdana" w:cs="Verdana"/>
      <w:sz w:val="20"/>
      <w:szCs w:val="20"/>
      <w:lang w:val="en-US" w:eastAsia="en-US"/>
    </w:rPr>
  </w:style>
  <w:style w:type="character" w:customStyle="1" w:styleId="2f5">
    <w:name w:val="Основной текст (2) + Полужирный"/>
    <w:rsid w:val="007D0EDE"/>
    <w:rPr>
      <w:rFonts w:ascii="Century Schoolbook" w:hAnsi="Century Schoolbook" w:cs="Century Schoolbook"/>
      <w:b/>
      <w:bCs/>
      <w:i/>
      <w:iCs/>
      <w:color w:val="000000"/>
      <w:spacing w:val="0"/>
      <w:w w:val="100"/>
      <w:position w:val="0"/>
      <w:sz w:val="18"/>
      <w:szCs w:val="18"/>
      <w:shd w:val="clear" w:color="auto" w:fill="FFFFFF"/>
      <w:lang w:val="uk-UA" w:eastAsia="uk-UA"/>
    </w:rPr>
  </w:style>
  <w:style w:type="character" w:customStyle="1" w:styleId="2f6">
    <w:name w:val="Основной текст с отступом Знак2"/>
    <w:aliases w:val="Основной текст с отступом Знак Знак,Основной текст с отступом Знак Знак Знак Знак,Основной текст с отступом Знак Знак Знак Знак Знак Знак Знак Знак Знак Знак Знак"/>
    <w:rsid w:val="007D0EDE"/>
    <w:rPr>
      <w:rFonts w:ascii="Times New Roman" w:eastAsia="MS Mincho" w:hAnsi="Times New Roman" w:cs="Arial"/>
      <w:sz w:val="28"/>
      <w:szCs w:val="28"/>
      <w:lang w:eastAsia="ja-JP"/>
    </w:rPr>
  </w:style>
  <w:style w:type="paragraph" w:customStyle="1" w:styleId="msonospacing0">
    <w:name w:val="msonospacing"/>
    <w:rsid w:val="007D0EDE"/>
    <w:rPr>
      <w:rFonts w:ascii="Calibri" w:hAnsi="Calibri"/>
      <w:sz w:val="22"/>
      <w:szCs w:val="22"/>
      <w:lang w:val="uk-UA" w:eastAsia="uk-UA"/>
    </w:rPr>
  </w:style>
  <w:style w:type="paragraph" w:customStyle="1" w:styleId="afffffff9">
    <w:name w:val="Знак Знак Знак Знак Знак Знак"/>
    <w:basedOn w:val="a6"/>
    <w:rsid w:val="007D0EDE"/>
    <w:pPr>
      <w:spacing w:line="240" w:lineRule="auto"/>
      <w:ind w:firstLine="0"/>
      <w:jc w:val="left"/>
    </w:pPr>
    <w:rPr>
      <w:rFonts w:ascii="Verdana" w:hAnsi="Verdana" w:cs="Verdana"/>
      <w:color w:val="000000"/>
      <w:sz w:val="20"/>
      <w:szCs w:val="20"/>
      <w:lang w:val="en-US" w:eastAsia="en-US"/>
    </w:rPr>
  </w:style>
  <w:style w:type="paragraph" w:customStyle="1" w:styleId="Style47">
    <w:name w:val="Style47"/>
    <w:basedOn w:val="a6"/>
    <w:uiPriority w:val="99"/>
    <w:rsid w:val="007D0EDE"/>
    <w:pPr>
      <w:widowControl w:val="0"/>
      <w:autoSpaceDE w:val="0"/>
      <w:autoSpaceDN w:val="0"/>
      <w:adjustRightInd w:val="0"/>
      <w:spacing w:line="483" w:lineRule="exact"/>
      <w:ind w:firstLine="845"/>
    </w:pPr>
  </w:style>
  <w:style w:type="character" w:customStyle="1" w:styleId="FontStyle79">
    <w:name w:val="Font Style79"/>
    <w:rsid w:val="007D0EDE"/>
    <w:rPr>
      <w:rFonts w:ascii="Times New Roman" w:hAnsi="Times New Roman" w:cs="Times New Roman"/>
      <w:sz w:val="26"/>
      <w:szCs w:val="26"/>
    </w:rPr>
  </w:style>
  <w:style w:type="paragraph" w:customStyle="1" w:styleId="afffffffa">
    <w:name w:val="монограф"/>
    <w:basedOn w:val="a6"/>
    <w:link w:val="afffffffb"/>
    <w:qFormat/>
    <w:rsid w:val="007D0EDE"/>
    <w:pPr>
      <w:spacing w:line="300" w:lineRule="auto"/>
      <w:ind w:firstLine="709"/>
    </w:pPr>
    <w:rPr>
      <w:sz w:val="28"/>
      <w:szCs w:val="28"/>
      <w:lang w:eastAsia="ru-RU"/>
    </w:rPr>
  </w:style>
  <w:style w:type="character" w:customStyle="1" w:styleId="afffffffb">
    <w:name w:val="монограф Знак"/>
    <w:link w:val="afffffffa"/>
    <w:rsid w:val="007D0EDE"/>
    <w:rPr>
      <w:sz w:val="28"/>
      <w:szCs w:val="28"/>
      <w:lang w:eastAsia="ru-RU"/>
    </w:rPr>
  </w:style>
  <w:style w:type="character" w:customStyle="1" w:styleId="afffffffc">
    <w:name w:val="Полужирный курсив (рус)"/>
    <w:rsid w:val="007D0EDE"/>
    <w:rPr>
      <w:b/>
      <w:i/>
      <w:lang w:val="ru-RU"/>
    </w:rPr>
  </w:style>
  <w:style w:type="paragraph" w:customStyle="1" w:styleId="Style31">
    <w:name w:val="Style31"/>
    <w:basedOn w:val="a6"/>
    <w:rsid w:val="007D0EDE"/>
    <w:pPr>
      <w:widowControl w:val="0"/>
      <w:autoSpaceDE w:val="0"/>
      <w:autoSpaceDN w:val="0"/>
      <w:adjustRightInd w:val="0"/>
      <w:spacing w:line="254" w:lineRule="exact"/>
      <w:ind w:firstLine="0"/>
      <w:jc w:val="center"/>
    </w:pPr>
    <w:rPr>
      <w:rFonts w:ascii="Arial" w:hAnsi="Arial"/>
      <w:lang w:val="ru-RU" w:eastAsia="ru-RU"/>
    </w:rPr>
  </w:style>
  <w:style w:type="character" w:customStyle="1" w:styleId="FontStyle51">
    <w:name w:val="Font Style51"/>
    <w:rsid w:val="007D0EDE"/>
    <w:rPr>
      <w:rFonts w:ascii="Times New Roman" w:hAnsi="Times New Roman" w:cs="Times New Roman"/>
      <w:b/>
      <w:bCs/>
      <w:sz w:val="26"/>
      <w:szCs w:val="26"/>
    </w:rPr>
  </w:style>
  <w:style w:type="character" w:customStyle="1" w:styleId="FontStyle21">
    <w:name w:val="Font Style21"/>
    <w:rsid w:val="007D0EDE"/>
    <w:rPr>
      <w:rFonts w:ascii="Times New Roman" w:hAnsi="Times New Roman" w:cs="Times New Roman"/>
      <w:sz w:val="18"/>
      <w:szCs w:val="18"/>
    </w:rPr>
  </w:style>
  <w:style w:type="character" w:customStyle="1" w:styleId="FontStyle25">
    <w:name w:val="Font Style25"/>
    <w:rsid w:val="007D0EDE"/>
    <w:rPr>
      <w:rFonts w:ascii="Times New Roman" w:hAnsi="Times New Roman" w:cs="Times New Roman"/>
      <w:b/>
      <w:bCs/>
      <w:sz w:val="20"/>
      <w:szCs w:val="20"/>
    </w:rPr>
  </w:style>
  <w:style w:type="character" w:customStyle="1" w:styleId="FontStyle260">
    <w:name w:val="Font Style260"/>
    <w:rsid w:val="007D0EDE"/>
    <w:rPr>
      <w:rFonts w:ascii="Times New Roman" w:hAnsi="Times New Roman" w:cs="Times New Roman"/>
      <w:sz w:val="18"/>
      <w:szCs w:val="18"/>
    </w:rPr>
  </w:style>
  <w:style w:type="character" w:customStyle="1" w:styleId="FontStyle61">
    <w:name w:val="Font Style61"/>
    <w:rsid w:val="007D0EDE"/>
    <w:rPr>
      <w:rFonts w:ascii="Arial" w:hAnsi="Arial" w:cs="Arial"/>
      <w:spacing w:val="-20"/>
      <w:sz w:val="22"/>
      <w:szCs w:val="22"/>
    </w:rPr>
  </w:style>
  <w:style w:type="character" w:customStyle="1" w:styleId="FontStyle269">
    <w:name w:val="Font Style269"/>
    <w:rsid w:val="007D0EDE"/>
    <w:rPr>
      <w:rFonts w:ascii="Times New Roman" w:hAnsi="Times New Roman" w:cs="Times New Roman"/>
      <w:i/>
      <w:iCs/>
      <w:spacing w:val="30"/>
      <w:sz w:val="18"/>
      <w:szCs w:val="18"/>
    </w:rPr>
  </w:style>
  <w:style w:type="paragraph" w:customStyle="1" w:styleId="Style84">
    <w:name w:val="Style84"/>
    <w:basedOn w:val="a6"/>
    <w:rsid w:val="007D0EDE"/>
    <w:pPr>
      <w:widowControl w:val="0"/>
      <w:autoSpaceDE w:val="0"/>
      <w:autoSpaceDN w:val="0"/>
      <w:adjustRightInd w:val="0"/>
      <w:spacing w:line="215" w:lineRule="exact"/>
      <w:ind w:firstLine="398"/>
    </w:pPr>
    <w:rPr>
      <w:lang w:val="ru-RU" w:eastAsia="ru-RU"/>
    </w:rPr>
  </w:style>
  <w:style w:type="character" w:customStyle="1" w:styleId="FontStyle78">
    <w:name w:val="Font Style78"/>
    <w:rsid w:val="007D0EDE"/>
    <w:rPr>
      <w:rFonts w:ascii="Arial" w:hAnsi="Arial" w:cs="Arial"/>
      <w:sz w:val="14"/>
      <w:szCs w:val="14"/>
    </w:rPr>
  </w:style>
  <w:style w:type="character" w:customStyle="1" w:styleId="FontStyle81">
    <w:name w:val="Font Style81"/>
    <w:rsid w:val="007D0EDE"/>
    <w:rPr>
      <w:rFonts w:ascii="Arial" w:hAnsi="Arial" w:cs="Arial"/>
      <w:sz w:val="14"/>
      <w:szCs w:val="14"/>
    </w:rPr>
  </w:style>
  <w:style w:type="character" w:customStyle="1" w:styleId="nlmstring-name">
    <w:name w:val="nlm_string-name"/>
    <w:basedOn w:val="a7"/>
    <w:rsid w:val="007D0EDE"/>
  </w:style>
  <w:style w:type="character" w:customStyle="1" w:styleId="nlmsource">
    <w:name w:val="nlm_source"/>
    <w:basedOn w:val="a7"/>
    <w:rsid w:val="007D0EDE"/>
  </w:style>
  <w:style w:type="paragraph" w:customStyle="1" w:styleId="CharChar0">
    <w:name w:val="Char Знак Знак Char"/>
    <w:basedOn w:val="a6"/>
    <w:rsid w:val="007D0EDE"/>
    <w:pPr>
      <w:spacing w:line="240" w:lineRule="auto"/>
      <w:ind w:firstLine="0"/>
      <w:jc w:val="left"/>
    </w:pPr>
    <w:rPr>
      <w:rFonts w:ascii="Verdana" w:hAnsi="Verdana" w:cs="Verdana"/>
      <w:sz w:val="20"/>
      <w:szCs w:val="20"/>
      <w:lang w:val="en-US" w:eastAsia="en-US"/>
    </w:rPr>
  </w:style>
  <w:style w:type="character" w:customStyle="1" w:styleId="90">
    <w:name w:val="Заголовок 9 Знак"/>
    <w:link w:val="9"/>
    <w:rsid w:val="008519E8"/>
    <w:rPr>
      <w:rFonts w:ascii="Arial" w:hAnsi="Arial" w:cs="Arial"/>
      <w:sz w:val="22"/>
      <w:szCs w:val="22"/>
      <w:lang w:val="ru-RU" w:eastAsia="ru-RU"/>
    </w:rPr>
  </w:style>
  <w:style w:type="character" w:customStyle="1" w:styleId="A10">
    <w:name w:val="A10"/>
    <w:rsid w:val="008519E8"/>
    <w:rPr>
      <w:rFonts w:ascii="PT Serif Pro Book" w:hAnsi="PT Serif Pro Book" w:cs="PT Serif Pro Book"/>
      <w:color w:val="000000"/>
      <w:sz w:val="19"/>
      <w:szCs w:val="19"/>
    </w:rPr>
  </w:style>
  <w:style w:type="paragraph" w:customStyle="1" w:styleId="afffffffd">
    <w:name w:val="Основной текст с отступом.Подпись к рис."/>
    <w:basedOn w:val="a6"/>
    <w:rsid w:val="008519E8"/>
    <w:pPr>
      <w:spacing w:line="240" w:lineRule="auto"/>
      <w:ind w:firstLine="720"/>
    </w:pPr>
    <w:rPr>
      <w:sz w:val="28"/>
      <w:szCs w:val="20"/>
      <w:lang w:eastAsia="ru-RU"/>
    </w:rPr>
  </w:style>
  <w:style w:type="paragraph" w:customStyle="1" w:styleId="LO-Normal">
    <w:name w:val="LO-Normal"/>
    <w:rsid w:val="008519E8"/>
    <w:pPr>
      <w:widowControl w:val="0"/>
      <w:suppressAutoHyphens/>
    </w:pPr>
    <w:rPr>
      <w:lang w:eastAsia="zh-CN"/>
    </w:rPr>
  </w:style>
  <w:style w:type="character" w:customStyle="1" w:styleId="BookAntiqua10">
    <w:name w:val="Основной текст + Book Antiqua10"/>
    <w:aliases w:val="9 pt18"/>
    <w:rsid w:val="008519E8"/>
    <w:rPr>
      <w:rFonts w:ascii="Book Antiqua" w:hAnsi="Book Antiqua" w:cs="Book Antiqua"/>
      <w:color w:val="000000"/>
      <w:spacing w:val="0"/>
      <w:w w:val="100"/>
      <w:position w:val="0"/>
      <w:sz w:val="18"/>
      <w:szCs w:val="18"/>
      <w:shd w:val="clear" w:color="auto" w:fill="FFFFFF"/>
      <w:lang w:val="uk-UA" w:bidi="ar-SA"/>
    </w:rPr>
  </w:style>
  <w:style w:type="paragraph" w:styleId="z-">
    <w:name w:val="HTML Top of Form"/>
    <w:basedOn w:val="a6"/>
    <w:next w:val="a6"/>
    <w:link w:val="z-0"/>
    <w:hidden/>
    <w:uiPriority w:val="99"/>
    <w:rsid w:val="008519E8"/>
    <w:pPr>
      <w:pBdr>
        <w:bottom w:val="single" w:sz="6" w:space="1" w:color="auto"/>
      </w:pBdr>
      <w:spacing w:line="240" w:lineRule="auto"/>
      <w:ind w:firstLine="0"/>
      <w:jc w:val="center"/>
    </w:pPr>
    <w:rPr>
      <w:rFonts w:ascii="Arial" w:hAnsi="Arial"/>
      <w:vanish/>
      <w:sz w:val="16"/>
      <w:szCs w:val="16"/>
      <w:lang w:val="ru-RU" w:eastAsia="ru-RU"/>
    </w:rPr>
  </w:style>
  <w:style w:type="character" w:customStyle="1" w:styleId="z-0">
    <w:name w:val="z-Начало формы Знак"/>
    <w:link w:val="z-"/>
    <w:uiPriority w:val="99"/>
    <w:rsid w:val="008519E8"/>
    <w:rPr>
      <w:rFonts w:ascii="Arial" w:hAnsi="Arial" w:cs="Arial"/>
      <w:vanish/>
      <w:sz w:val="16"/>
      <w:szCs w:val="16"/>
      <w:lang w:val="ru-RU" w:eastAsia="ru-RU"/>
    </w:rPr>
  </w:style>
  <w:style w:type="paragraph" w:customStyle="1" w:styleId="-5">
    <w:name w:val="стефаненко-основной"/>
    <w:basedOn w:val="af2"/>
    <w:rsid w:val="008519E8"/>
    <w:pPr>
      <w:widowControl w:val="0"/>
      <w:spacing w:line="360" w:lineRule="auto"/>
      <w:ind w:firstLine="709"/>
    </w:pPr>
    <w:rPr>
      <w:bCs/>
      <w:szCs w:val="28"/>
      <w:lang w:eastAsia="ru-RU"/>
    </w:rPr>
  </w:style>
  <w:style w:type="paragraph" w:customStyle="1" w:styleId="Pa16">
    <w:name w:val="Pa16"/>
    <w:basedOn w:val="a6"/>
    <w:next w:val="a6"/>
    <w:rsid w:val="008519E8"/>
    <w:pPr>
      <w:autoSpaceDE w:val="0"/>
      <w:autoSpaceDN w:val="0"/>
      <w:adjustRightInd w:val="0"/>
      <w:spacing w:line="241" w:lineRule="atLeast"/>
      <w:ind w:firstLine="0"/>
      <w:jc w:val="left"/>
    </w:pPr>
    <w:rPr>
      <w:rFonts w:ascii="Garamond" w:hAnsi="Garamond"/>
    </w:rPr>
  </w:style>
  <w:style w:type="paragraph" w:customStyle="1" w:styleId="Pa19">
    <w:name w:val="Pa19"/>
    <w:basedOn w:val="a6"/>
    <w:next w:val="a6"/>
    <w:rsid w:val="008519E8"/>
    <w:pPr>
      <w:autoSpaceDE w:val="0"/>
      <w:autoSpaceDN w:val="0"/>
      <w:adjustRightInd w:val="0"/>
      <w:spacing w:line="241" w:lineRule="atLeast"/>
      <w:ind w:firstLine="0"/>
      <w:jc w:val="left"/>
    </w:pPr>
    <w:rPr>
      <w:rFonts w:ascii="Garamond" w:hAnsi="Garamond"/>
    </w:rPr>
  </w:style>
  <w:style w:type="character" w:customStyle="1" w:styleId="A80">
    <w:name w:val="A8"/>
    <w:uiPriority w:val="99"/>
    <w:rsid w:val="008519E8"/>
    <w:rPr>
      <w:rFonts w:cs="GaramondCTT"/>
      <w:i/>
      <w:iCs/>
      <w:color w:val="000000"/>
      <w:sz w:val="20"/>
      <w:szCs w:val="20"/>
    </w:rPr>
  </w:style>
  <w:style w:type="character" w:customStyle="1" w:styleId="A31">
    <w:name w:val="A3"/>
    <w:rsid w:val="008519E8"/>
    <w:rPr>
      <w:rFonts w:cs="Garamond"/>
      <w:color w:val="000000"/>
      <w:sz w:val="20"/>
      <w:szCs w:val="20"/>
    </w:rPr>
  </w:style>
  <w:style w:type="character" w:customStyle="1" w:styleId="normal-c01">
    <w:name w:val="normal-c01"/>
    <w:rsid w:val="008519E8"/>
    <w:rPr>
      <w:rFonts w:ascii="Arial" w:hAnsi="Arial" w:cs="Arial" w:hint="default"/>
      <w:sz w:val="23"/>
      <w:szCs w:val="23"/>
    </w:rPr>
  </w:style>
  <w:style w:type="character" w:customStyle="1" w:styleId="BalloonTextChar">
    <w:name w:val="Balloon Text Char"/>
    <w:uiPriority w:val="99"/>
    <w:rsid w:val="008519E8"/>
    <w:rPr>
      <w:rFonts w:ascii="Tahoma" w:hAnsi="Tahoma" w:cs="Tahoma"/>
      <w:sz w:val="16"/>
      <w:szCs w:val="16"/>
      <w:lang w:eastAsia="ru-RU"/>
    </w:rPr>
  </w:style>
  <w:style w:type="character" w:customStyle="1" w:styleId="translation-chunk">
    <w:name w:val="translation-chunk"/>
    <w:rsid w:val="008519E8"/>
    <w:rPr>
      <w:rFonts w:cs="Times New Roman"/>
    </w:rPr>
  </w:style>
  <w:style w:type="paragraph" w:customStyle="1" w:styleId="HTML11">
    <w:name w:val="Стандартный HTML1"/>
    <w:basedOn w:val="a6"/>
    <w:rsid w:val="00851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eastAsia="Calibri" w:hAnsi="Courier New" w:cs="Courier New"/>
      <w:kern w:val="1"/>
      <w:sz w:val="20"/>
      <w:szCs w:val="20"/>
      <w:lang w:val="ru-RU" w:eastAsia="ru-RU"/>
    </w:rPr>
  </w:style>
  <w:style w:type="paragraph" w:customStyle="1" w:styleId="afffffffe">
    <w:name w:val="норм параграф"/>
    <w:basedOn w:val="25"/>
    <w:rsid w:val="008519E8"/>
    <w:pPr>
      <w:spacing w:before="120" w:after="0" w:line="240" w:lineRule="auto"/>
      <w:ind w:left="0" w:firstLine="0"/>
    </w:pPr>
    <w:rPr>
      <w:sz w:val="20"/>
      <w:szCs w:val="20"/>
      <w:lang w:val="ru-RU" w:eastAsia="ru-RU"/>
    </w:rPr>
  </w:style>
  <w:style w:type="paragraph" w:customStyle="1" w:styleId="213">
    <w:name w:val="Основной текст (2)1"/>
    <w:basedOn w:val="a6"/>
    <w:rsid w:val="008519E8"/>
    <w:pPr>
      <w:widowControl w:val="0"/>
      <w:shd w:val="clear" w:color="auto" w:fill="FFFFFF"/>
      <w:spacing w:line="269" w:lineRule="exact"/>
      <w:ind w:firstLine="0"/>
      <w:jc w:val="left"/>
    </w:pPr>
    <w:rPr>
      <w:rFonts w:ascii="Calibri" w:eastAsia="Calibri" w:hAnsi="Calibri"/>
      <w:sz w:val="22"/>
      <w:szCs w:val="22"/>
      <w:lang w:val="ru-RU" w:eastAsia="en-US"/>
    </w:rPr>
  </w:style>
  <w:style w:type="paragraph" w:customStyle="1" w:styleId="par2">
    <w:name w:val="par2"/>
    <w:basedOn w:val="a6"/>
    <w:rsid w:val="008519E8"/>
    <w:pPr>
      <w:spacing w:before="100" w:beforeAutospacing="1" w:after="100" w:afterAutospacing="1" w:line="240" w:lineRule="auto"/>
      <w:ind w:firstLine="0"/>
      <w:jc w:val="left"/>
    </w:pPr>
    <w:rPr>
      <w:rFonts w:ascii="Verdana" w:hAnsi="Verdana"/>
      <w:b/>
      <w:bCs/>
      <w:color w:val="000066"/>
      <w:sz w:val="21"/>
      <w:szCs w:val="21"/>
      <w:lang w:val="ru-RU" w:eastAsia="ru-RU"/>
    </w:rPr>
  </w:style>
  <w:style w:type="character" w:customStyle="1" w:styleId="affffffff">
    <w:name w:val="Русский"/>
    <w:rsid w:val="008519E8"/>
    <w:rPr>
      <w:lang w:val="ru-RU"/>
    </w:rPr>
  </w:style>
  <w:style w:type="paragraph" w:customStyle="1" w:styleId="mt">
    <w:name w:val="mt"/>
    <w:basedOn w:val="a6"/>
    <w:rsid w:val="008519E8"/>
    <w:pPr>
      <w:spacing w:before="60" w:line="240" w:lineRule="auto"/>
      <w:ind w:firstLine="450"/>
      <w:jc w:val="left"/>
    </w:pPr>
    <w:rPr>
      <w:rFonts w:eastAsia="Calibri"/>
      <w:lang w:val="ru-RU" w:eastAsia="ru-RU"/>
    </w:rPr>
  </w:style>
  <w:style w:type="character" w:customStyle="1" w:styleId="affffffff0">
    <w:name w:val="Диссер Знак"/>
    <w:rsid w:val="008519E8"/>
    <w:rPr>
      <w:rFonts w:ascii="Times New Roman" w:hAnsi="Times New Roman" w:cs="Times New Roman"/>
      <w:sz w:val="28"/>
      <w:szCs w:val="28"/>
      <w:lang w:val="uk-UA"/>
    </w:rPr>
  </w:style>
  <w:style w:type="character" w:customStyle="1" w:styleId="CharAttribute0">
    <w:name w:val="CharAttribute0"/>
    <w:rsid w:val="008519E8"/>
    <w:rPr>
      <w:rFonts w:ascii="Times New Roman" w:eastAsia="Times New Roman" w:hAnsi="Times New Roman"/>
      <w:sz w:val="28"/>
    </w:rPr>
  </w:style>
  <w:style w:type="paragraph" w:customStyle="1" w:styleId="affffffff1">
    <w:name w:val="Тезисы"/>
    <w:basedOn w:val="a6"/>
    <w:qFormat/>
    <w:rsid w:val="008519E8"/>
    <w:pPr>
      <w:suppressAutoHyphens/>
      <w:spacing w:line="360" w:lineRule="auto"/>
      <w:ind w:firstLine="567"/>
    </w:pPr>
    <w:rPr>
      <w:sz w:val="28"/>
      <w:szCs w:val="28"/>
      <w:lang w:val="ru-RU"/>
    </w:rPr>
  </w:style>
  <w:style w:type="paragraph" w:customStyle="1" w:styleId="Pa29">
    <w:name w:val="Pa29"/>
    <w:basedOn w:val="a6"/>
    <w:next w:val="a6"/>
    <w:uiPriority w:val="99"/>
    <w:rsid w:val="008519E8"/>
    <w:pPr>
      <w:autoSpaceDE w:val="0"/>
      <w:autoSpaceDN w:val="0"/>
      <w:adjustRightInd w:val="0"/>
      <w:spacing w:line="191" w:lineRule="atLeast"/>
      <w:ind w:firstLine="0"/>
      <w:jc w:val="left"/>
    </w:pPr>
    <w:rPr>
      <w:rFonts w:ascii="Myriad Pro" w:hAnsi="Myriad Pro"/>
      <w:lang w:val="ru-RU" w:eastAsia="ru-RU"/>
    </w:rPr>
  </w:style>
  <w:style w:type="character" w:customStyle="1" w:styleId="hpsatnalt-edited">
    <w:name w:val="hps atn alt-edited"/>
    <w:basedOn w:val="a7"/>
    <w:rsid w:val="008519E8"/>
  </w:style>
  <w:style w:type="paragraph" w:customStyle="1" w:styleId="affffffff2">
    <w:name w:val="відомості про автора"/>
    <w:basedOn w:val="a6"/>
    <w:rsid w:val="008519E8"/>
    <w:pPr>
      <w:spacing w:line="312" w:lineRule="auto"/>
      <w:ind w:firstLine="0"/>
      <w:jc w:val="left"/>
    </w:pPr>
    <w:rPr>
      <w:sz w:val="28"/>
      <w:szCs w:val="28"/>
      <w:lang w:val="ru-RU" w:eastAsia="ru-RU"/>
    </w:rPr>
  </w:style>
  <w:style w:type="paragraph" w:customStyle="1" w:styleId="affffffff3">
    <w:name w:val="наш стиль"/>
    <w:basedOn w:val="a6"/>
    <w:autoRedefine/>
    <w:rsid w:val="008519E8"/>
    <w:pPr>
      <w:spacing w:line="240" w:lineRule="auto"/>
      <w:ind w:firstLine="0"/>
      <w:jc w:val="center"/>
    </w:pPr>
    <w:rPr>
      <w:lang w:eastAsia="ru-RU"/>
    </w:rPr>
  </w:style>
  <w:style w:type="paragraph" w:customStyle="1" w:styleId="14065-011025">
    <w:name w:val="Стиль 14 пт Выступ:  065 см Справа:  -011 см Перед:  025 пт ..."/>
    <w:basedOn w:val="a6"/>
    <w:uiPriority w:val="99"/>
    <w:rsid w:val="008519E8"/>
    <w:pPr>
      <w:widowControl w:val="0"/>
      <w:shd w:val="clear" w:color="auto" w:fill="FFFFFF"/>
      <w:autoSpaceDE w:val="0"/>
      <w:autoSpaceDN w:val="0"/>
      <w:adjustRightInd w:val="0"/>
      <w:spacing w:before="5" w:line="360" w:lineRule="auto"/>
      <w:ind w:right="-63" w:hanging="370"/>
      <w:jc w:val="left"/>
    </w:pPr>
    <w:rPr>
      <w:color w:val="000000"/>
      <w:sz w:val="28"/>
      <w:szCs w:val="28"/>
      <w:lang w:val="ru-RU" w:eastAsia="ru-RU"/>
    </w:rPr>
  </w:style>
  <w:style w:type="character" w:customStyle="1" w:styleId="highlightselected">
    <w:name w:val="highlight selected"/>
    <w:basedOn w:val="a7"/>
    <w:rsid w:val="008519E8"/>
  </w:style>
  <w:style w:type="paragraph" w:customStyle="1" w:styleId="heading">
    <w:name w:val="heading"/>
    <w:basedOn w:val="a6"/>
    <w:rsid w:val="008519E8"/>
    <w:pPr>
      <w:spacing w:before="100" w:beforeAutospacing="1" w:after="100" w:afterAutospacing="1" w:line="240" w:lineRule="auto"/>
      <w:ind w:firstLine="0"/>
      <w:jc w:val="left"/>
    </w:pPr>
    <w:rPr>
      <w:lang w:val="ru-RU" w:eastAsia="ru-RU"/>
    </w:rPr>
  </w:style>
  <w:style w:type="paragraph" w:customStyle="1" w:styleId="a4">
    <w:name w:val="Список літератури"/>
    <w:basedOn w:val="a6"/>
    <w:link w:val="affffffff4"/>
    <w:autoRedefine/>
    <w:qFormat/>
    <w:rsid w:val="00A51CFA"/>
    <w:pPr>
      <w:numPr>
        <w:numId w:val="8"/>
      </w:numPr>
      <w:spacing w:line="360" w:lineRule="auto"/>
      <w:ind w:left="0" w:firstLine="709"/>
    </w:pPr>
    <w:rPr>
      <w:sz w:val="28"/>
      <w:szCs w:val="28"/>
      <w:lang w:eastAsia="ru-RU"/>
    </w:rPr>
  </w:style>
  <w:style w:type="character" w:customStyle="1" w:styleId="affffffff4">
    <w:name w:val="Список літератури Знак"/>
    <w:link w:val="a4"/>
    <w:rsid w:val="00A51CFA"/>
    <w:rPr>
      <w:sz w:val="28"/>
      <w:szCs w:val="28"/>
      <w:lang w:val="uk-UA"/>
    </w:rPr>
  </w:style>
  <w:style w:type="paragraph" w:customStyle="1" w:styleId="TTPReference">
    <w:name w:val="TTP Reference"/>
    <w:basedOn w:val="a6"/>
    <w:rsid w:val="00A51CFA"/>
    <w:pPr>
      <w:tabs>
        <w:tab w:val="left" w:pos="426"/>
      </w:tabs>
      <w:autoSpaceDE w:val="0"/>
      <w:autoSpaceDN w:val="0"/>
      <w:spacing w:after="120" w:line="288" w:lineRule="atLeast"/>
      <w:ind w:firstLine="0"/>
    </w:pPr>
    <w:rPr>
      <w:lang w:val="de-DE" w:eastAsia="en-US"/>
    </w:rPr>
  </w:style>
  <w:style w:type="character" w:customStyle="1" w:styleId="spec12">
    <w:name w:val="spec12"/>
    <w:rsid w:val="00A51CFA"/>
    <w:rPr>
      <w:rFonts w:cs="Times New Roman"/>
      <w:i/>
      <w:iCs/>
    </w:rPr>
  </w:style>
  <w:style w:type="paragraph" w:customStyle="1" w:styleId="2f7">
    <w:name w:val="Основной текст с отступом2"/>
    <w:basedOn w:val="a6"/>
    <w:rsid w:val="00A51CFA"/>
    <w:pPr>
      <w:spacing w:line="360" w:lineRule="auto"/>
      <w:ind w:firstLine="567"/>
    </w:pPr>
    <w:rPr>
      <w:sz w:val="28"/>
      <w:szCs w:val="20"/>
      <w:lang w:val="ru-RU" w:eastAsia="ru-RU"/>
    </w:rPr>
  </w:style>
  <w:style w:type="paragraph" w:customStyle="1" w:styleId="84">
    <w:name w:val="Абзац списка8"/>
    <w:basedOn w:val="a6"/>
    <w:rsid w:val="00A51CFA"/>
    <w:pPr>
      <w:spacing w:after="160" w:line="259" w:lineRule="auto"/>
      <w:ind w:left="720" w:firstLine="0"/>
      <w:contextualSpacing/>
      <w:jc w:val="left"/>
    </w:pPr>
    <w:rPr>
      <w:rFonts w:ascii="Calibri" w:hAnsi="Calibri"/>
      <w:sz w:val="22"/>
      <w:szCs w:val="22"/>
      <w:lang w:val="ru-RU" w:eastAsia="en-US"/>
    </w:rPr>
  </w:style>
  <w:style w:type="character" w:customStyle="1" w:styleId="buk">
    <w:name w:val="buk"/>
    <w:basedOn w:val="a7"/>
    <w:rsid w:val="00A51CFA"/>
  </w:style>
  <w:style w:type="paragraph" w:customStyle="1" w:styleId="rvps8">
    <w:name w:val="rvps8"/>
    <w:basedOn w:val="a6"/>
    <w:rsid w:val="00A51CFA"/>
    <w:pPr>
      <w:spacing w:line="240" w:lineRule="auto"/>
      <w:ind w:firstLine="617"/>
    </w:pPr>
    <w:rPr>
      <w:lang w:val="ru-RU" w:eastAsia="ru-RU"/>
    </w:rPr>
  </w:style>
  <w:style w:type="paragraph" w:customStyle="1" w:styleId="1ff2">
    <w:name w:val="Знак Знак Знак Знак Знак Знак1"/>
    <w:basedOn w:val="a6"/>
    <w:rsid w:val="00A51CFA"/>
    <w:pPr>
      <w:spacing w:line="240" w:lineRule="auto"/>
      <w:ind w:firstLine="0"/>
      <w:jc w:val="left"/>
    </w:pPr>
    <w:rPr>
      <w:rFonts w:ascii="Verdana" w:hAnsi="Verdana" w:cs="Verdana"/>
      <w:sz w:val="20"/>
      <w:szCs w:val="20"/>
      <w:lang w:val="en-US" w:eastAsia="en-US"/>
    </w:rPr>
  </w:style>
  <w:style w:type="paragraph" w:customStyle="1" w:styleId="Pa2">
    <w:name w:val="Pa2"/>
    <w:basedOn w:val="a6"/>
    <w:next w:val="a6"/>
    <w:rsid w:val="00A51CFA"/>
    <w:pPr>
      <w:autoSpaceDE w:val="0"/>
      <w:autoSpaceDN w:val="0"/>
      <w:adjustRightInd w:val="0"/>
      <w:spacing w:line="191" w:lineRule="atLeast"/>
      <w:ind w:firstLine="0"/>
      <w:jc w:val="left"/>
    </w:pPr>
    <w:rPr>
      <w:rFonts w:ascii="Arial" w:hAnsi="Arial"/>
    </w:rPr>
  </w:style>
  <w:style w:type="paragraph" w:customStyle="1" w:styleId="Pa83">
    <w:name w:val="Pa83"/>
    <w:basedOn w:val="a6"/>
    <w:next w:val="a6"/>
    <w:uiPriority w:val="99"/>
    <w:rsid w:val="00A51CFA"/>
    <w:pPr>
      <w:autoSpaceDE w:val="0"/>
      <w:autoSpaceDN w:val="0"/>
      <w:adjustRightInd w:val="0"/>
      <w:spacing w:line="181" w:lineRule="atLeast"/>
      <w:ind w:firstLine="0"/>
      <w:jc w:val="left"/>
    </w:pPr>
    <w:rPr>
      <w:rFonts w:eastAsia="Calibri"/>
      <w:lang w:val="ru-RU" w:eastAsia="ru-RU"/>
    </w:rPr>
  </w:style>
  <w:style w:type="paragraph" w:customStyle="1" w:styleId="2f8">
    <w:name w:val="2"/>
    <w:basedOn w:val="a6"/>
    <w:semiHidden/>
    <w:rsid w:val="00A51CFA"/>
    <w:pPr>
      <w:spacing w:before="100" w:beforeAutospacing="1" w:after="100" w:afterAutospacing="1" w:line="240" w:lineRule="auto"/>
      <w:ind w:firstLine="0"/>
      <w:jc w:val="left"/>
    </w:pPr>
    <w:rPr>
      <w:lang w:val="ru-RU" w:eastAsia="ru-RU"/>
    </w:rPr>
  </w:style>
  <w:style w:type="paragraph" w:customStyle="1" w:styleId="xl27">
    <w:name w:val="xl27"/>
    <w:basedOn w:val="a6"/>
    <w:rsid w:val="00A51CFA"/>
    <w:pPr>
      <w:pBdr>
        <w:left w:val="single" w:sz="8" w:space="0" w:color="auto"/>
        <w:bottom w:val="single" w:sz="4" w:space="0" w:color="auto"/>
        <w:right w:val="single" w:sz="4" w:space="0" w:color="auto"/>
      </w:pBdr>
      <w:spacing w:before="100" w:after="100" w:line="240" w:lineRule="auto"/>
      <w:ind w:firstLine="0"/>
      <w:jc w:val="center"/>
    </w:pPr>
    <w:rPr>
      <w:rFonts w:ascii="Times New Roman CYR" w:eastAsia="Arial Unicode MS" w:hAnsi="Times New Roman CYR"/>
      <w:szCs w:val="20"/>
      <w:lang w:val="ru-RU" w:eastAsia="ru-RU"/>
    </w:rPr>
  </w:style>
  <w:style w:type="character" w:customStyle="1" w:styleId="xfm3320351860">
    <w:name w:val="xfm_3320351860"/>
    <w:basedOn w:val="a7"/>
    <w:rsid w:val="00A51CFA"/>
  </w:style>
  <w:style w:type="paragraph" w:customStyle="1" w:styleId="1ff3">
    <w:name w:val="Знак Знак Знак Знак1"/>
    <w:basedOn w:val="a6"/>
    <w:rsid w:val="00A51CFA"/>
    <w:pPr>
      <w:spacing w:line="240" w:lineRule="auto"/>
      <w:ind w:firstLine="0"/>
      <w:jc w:val="left"/>
    </w:pPr>
    <w:rPr>
      <w:rFonts w:ascii="Verdana" w:hAnsi="Verdana" w:cs="Verdana"/>
      <w:sz w:val="20"/>
      <w:szCs w:val="20"/>
      <w:lang w:val="en-US" w:eastAsia="en-US"/>
    </w:rPr>
  </w:style>
  <w:style w:type="paragraph" w:customStyle="1" w:styleId="affffffff5">
    <w:name w:val="Знак Знак Знак Знак Знак Знак Знак Знак Знак Знак Знак Знак Знак"/>
    <w:basedOn w:val="a6"/>
    <w:rsid w:val="00A51CFA"/>
    <w:pPr>
      <w:spacing w:line="240" w:lineRule="auto"/>
      <w:ind w:firstLine="0"/>
      <w:jc w:val="left"/>
    </w:pPr>
    <w:rPr>
      <w:rFonts w:ascii="Verdana" w:hAnsi="Verdana" w:cs="Verdana"/>
      <w:sz w:val="20"/>
      <w:szCs w:val="20"/>
      <w:lang w:val="en-US" w:eastAsia="en-US"/>
    </w:rPr>
  </w:style>
  <w:style w:type="character" w:customStyle="1" w:styleId="rvts64">
    <w:name w:val="rvts64"/>
    <w:basedOn w:val="a7"/>
    <w:rsid w:val="00A51CFA"/>
  </w:style>
  <w:style w:type="paragraph" w:customStyle="1" w:styleId="doc-ti">
    <w:name w:val="doc-ti"/>
    <w:basedOn w:val="a6"/>
    <w:rsid w:val="00A51CFA"/>
    <w:pPr>
      <w:spacing w:before="100" w:beforeAutospacing="1" w:after="100" w:afterAutospacing="1" w:line="240" w:lineRule="auto"/>
      <w:ind w:firstLine="0"/>
      <w:jc w:val="left"/>
    </w:pPr>
    <w:rPr>
      <w:lang w:val="ru-RU" w:eastAsia="ru-RU"/>
    </w:rPr>
  </w:style>
  <w:style w:type="character" w:customStyle="1" w:styleId="content">
    <w:name w:val="content"/>
    <w:uiPriority w:val="99"/>
    <w:rsid w:val="00A51CFA"/>
    <w:rPr>
      <w:rFonts w:cs="Times New Roman"/>
    </w:rPr>
  </w:style>
  <w:style w:type="character" w:customStyle="1" w:styleId="book-item">
    <w:name w:val="book-item"/>
    <w:rsid w:val="00A51CFA"/>
  </w:style>
  <w:style w:type="paragraph" w:customStyle="1" w:styleId="07">
    <w:name w:val="07 маркер"/>
    <w:basedOn w:val="a6"/>
    <w:qFormat/>
    <w:rsid w:val="0094789B"/>
    <w:pPr>
      <w:numPr>
        <w:numId w:val="9"/>
      </w:numPr>
      <w:tabs>
        <w:tab w:val="left" w:pos="709"/>
      </w:tabs>
      <w:ind w:left="0" w:firstLine="284"/>
    </w:pPr>
    <w:rPr>
      <w:sz w:val="30"/>
      <w:szCs w:val="30"/>
      <w:lang w:val="ru-RU" w:eastAsia="ru-RU"/>
    </w:rPr>
  </w:style>
  <w:style w:type="paragraph" w:customStyle="1" w:styleId="norml">
    <w:name w:val="norml"/>
    <w:basedOn w:val="a6"/>
    <w:rsid w:val="00814C98"/>
    <w:pPr>
      <w:spacing w:after="120" w:line="240" w:lineRule="auto"/>
      <w:ind w:firstLine="709"/>
    </w:pPr>
    <w:rPr>
      <w:color w:val="000000"/>
      <w:sz w:val="28"/>
      <w:szCs w:val="28"/>
      <w:lang w:val="ru-RU" w:eastAsia="ru-RU"/>
    </w:rPr>
  </w:style>
  <w:style w:type="paragraph" w:customStyle="1" w:styleId="Char">
    <w:name w:val="Знак Знак Знак Char"/>
    <w:basedOn w:val="a6"/>
    <w:rsid w:val="00814C98"/>
    <w:pPr>
      <w:spacing w:line="240" w:lineRule="auto"/>
      <w:ind w:firstLine="0"/>
      <w:jc w:val="left"/>
    </w:pPr>
    <w:rPr>
      <w:rFonts w:ascii="Verdana" w:hAnsi="Verdana" w:cs="Verdana"/>
      <w:sz w:val="20"/>
      <w:szCs w:val="20"/>
      <w:lang w:val="en-US" w:eastAsia="en-US"/>
    </w:rPr>
  </w:style>
  <w:style w:type="paragraph" w:customStyle="1" w:styleId="u-2-msonormal">
    <w:name w:val="u-2-msonormal"/>
    <w:basedOn w:val="a6"/>
    <w:rsid w:val="00814C98"/>
    <w:pPr>
      <w:spacing w:before="100" w:beforeAutospacing="1" w:after="100" w:afterAutospacing="1" w:line="240" w:lineRule="auto"/>
      <w:ind w:firstLine="0"/>
      <w:jc w:val="left"/>
    </w:pPr>
    <w:rPr>
      <w:lang w:val="ru-RU" w:eastAsia="ru-RU"/>
    </w:rPr>
  </w:style>
  <w:style w:type="character" w:customStyle="1" w:styleId="rvts16">
    <w:name w:val="rvts16"/>
    <w:rsid w:val="00814C98"/>
  </w:style>
  <w:style w:type="paragraph" w:customStyle="1" w:styleId="rvps22">
    <w:name w:val="rvps22"/>
    <w:basedOn w:val="a6"/>
    <w:rsid w:val="00814C98"/>
    <w:pPr>
      <w:spacing w:before="100" w:beforeAutospacing="1" w:after="100" w:afterAutospacing="1" w:line="240" w:lineRule="auto"/>
      <w:ind w:firstLine="0"/>
      <w:jc w:val="left"/>
    </w:pPr>
    <w:rPr>
      <w:lang w:val="ru-RU" w:eastAsia="ru-RU"/>
    </w:rPr>
  </w:style>
  <w:style w:type="table" w:customStyle="1" w:styleId="TableNormal">
    <w:name w:val="Table Normal"/>
    <w:rsid w:val="00814C9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2">
    <w:name w:val="Импортированный стиль 2"/>
    <w:rsid w:val="00814C98"/>
    <w:pPr>
      <w:numPr>
        <w:numId w:val="10"/>
      </w:numPr>
    </w:pPr>
  </w:style>
  <w:style w:type="character" w:customStyle="1" w:styleId="1pt">
    <w:name w:val="Основной текст + Интервал 1 pt"/>
    <w:uiPriority w:val="99"/>
    <w:rsid w:val="00814C98"/>
    <w:rPr>
      <w:rFonts w:ascii="Sylfaen" w:hAnsi="Sylfaen" w:cs="Sylfaen"/>
      <w:spacing w:val="20"/>
      <w:sz w:val="17"/>
      <w:szCs w:val="17"/>
    </w:rPr>
  </w:style>
  <w:style w:type="character" w:customStyle="1" w:styleId="pressheader1">
    <w:name w:val="press_header1"/>
    <w:rsid w:val="00814C98"/>
    <w:rPr>
      <w:b/>
      <w:bCs/>
      <w:vanish w:val="0"/>
      <w:webHidden w:val="0"/>
      <w:color w:val="D1070E"/>
      <w:specVanish w:val="0"/>
    </w:rPr>
  </w:style>
  <w:style w:type="paragraph" w:customStyle="1" w:styleId="75">
    <w:name w:val="Основной текст7"/>
    <w:basedOn w:val="a6"/>
    <w:rsid w:val="00814C98"/>
    <w:pPr>
      <w:shd w:val="clear" w:color="auto" w:fill="FFFFFF"/>
      <w:spacing w:before="1080" w:after="600" w:line="0" w:lineRule="atLeast"/>
      <w:ind w:firstLine="0"/>
      <w:jc w:val="center"/>
    </w:pPr>
    <w:rPr>
      <w:sz w:val="21"/>
      <w:szCs w:val="21"/>
      <w:lang w:val="ru-RU" w:eastAsia="en-US"/>
    </w:rPr>
  </w:style>
  <w:style w:type="character" w:styleId="affffffff6">
    <w:name w:val="annotation reference"/>
    <w:uiPriority w:val="99"/>
    <w:unhideWhenUsed/>
    <w:rsid w:val="00814C98"/>
    <w:rPr>
      <w:sz w:val="16"/>
      <w:szCs w:val="16"/>
    </w:rPr>
  </w:style>
  <w:style w:type="paragraph" w:styleId="affffffff7">
    <w:name w:val="annotation text"/>
    <w:basedOn w:val="a6"/>
    <w:link w:val="affffffff8"/>
    <w:uiPriority w:val="99"/>
    <w:unhideWhenUsed/>
    <w:rsid w:val="00814C98"/>
    <w:pPr>
      <w:spacing w:after="200" w:line="240" w:lineRule="auto"/>
      <w:ind w:firstLine="0"/>
      <w:jc w:val="left"/>
    </w:pPr>
    <w:rPr>
      <w:rFonts w:ascii="Calibri" w:eastAsia="Calibri" w:hAnsi="Calibri"/>
      <w:sz w:val="20"/>
      <w:szCs w:val="20"/>
      <w:lang w:val="ru-RU" w:eastAsia="en-US"/>
    </w:rPr>
  </w:style>
  <w:style w:type="character" w:customStyle="1" w:styleId="affffffff8">
    <w:name w:val="Текст примечания Знак"/>
    <w:basedOn w:val="a7"/>
    <w:link w:val="affffffff7"/>
    <w:uiPriority w:val="99"/>
    <w:rsid w:val="00814C98"/>
    <w:rPr>
      <w:rFonts w:ascii="Calibri" w:eastAsia="Calibri" w:hAnsi="Calibri"/>
      <w:lang w:eastAsia="en-US"/>
    </w:rPr>
  </w:style>
  <w:style w:type="paragraph" w:styleId="affffffff9">
    <w:name w:val="annotation subject"/>
    <w:basedOn w:val="affffffff7"/>
    <w:next w:val="affffffff7"/>
    <w:link w:val="affffffffa"/>
    <w:uiPriority w:val="99"/>
    <w:unhideWhenUsed/>
    <w:rsid w:val="00814C98"/>
    <w:rPr>
      <w:b/>
      <w:bCs/>
    </w:rPr>
  </w:style>
  <w:style w:type="character" w:customStyle="1" w:styleId="affffffffa">
    <w:name w:val="Тема примечания Знак"/>
    <w:basedOn w:val="affffffff8"/>
    <w:link w:val="affffffff9"/>
    <w:uiPriority w:val="99"/>
    <w:rsid w:val="00814C98"/>
    <w:rPr>
      <w:rFonts w:ascii="Calibri" w:eastAsia="Calibri" w:hAnsi="Calibri"/>
      <w:b/>
      <w:bCs/>
      <w:lang w:eastAsia="en-US"/>
    </w:rPr>
  </w:style>
  <w:style w:type="paragraph" w:styleId="affffffffb">
    <w:name w:val="Revision"/>
    <w:hidden/>
    <w:uiPriority w:val="99"/>
    <w:semiHidden/>
    <w:rsid w:val="00814C98"/>
    <w:rPr>
      <w:rFonts w:ascii="Calibri" w:eastAsia="Calibri" w:hAnsi="Calibri"/>
      <w:sz w:val="22"/>
      <w:szCs w:val="22"/>
      <w:lang w:eastAsia="en-US"/>
    </w:rPr>
  </w:style>
  <w:style w:type="paragraph" w:customStyle="1" w:styleId="affffffffc">
    <w:name w:val="!!!!!!! Текст Обычний"/>
    <w:basedOn w:val="a6"/>
    <w:rsid w:val="00814C98"/>
    <w:pPr>
      <w:autoSpaceDE w:val="0"/>
      <w:autoSpaceDN w:val="0"/>
      <w:adjustRightInd w:val="0"/>
      <w:spacing w:line="240" w:lineRule="auto"/>
    </w:pPr>
    <w:rPr>
      <w:rFonts w:ascii="UkrainianTextBook" w:hAnsi="UkrainianTextBook"/>
      <w:sz w:val="21"/>
      <w:lang w:val="ru-RU" w:eastAsia="ru-RU"/>
    </w:rPr>
  </w:style>
  <w:style w:type="paragraph" w:customStyle="1" w:styleId="063">
    <w:name w:val="Стиль Первая строка:  063 см"/>
    <w:basedOn w:val="a6"/>
    <w:link w:val="0630"/>
    <w:rsid w:val="00814C98"/>
    <w:pPr>
      <w:spacing w:line="240" w:lineRule="auto"/>
      <w:ind w:firstLine="360"/>
    </w:pPr>
    <w:rPr>
      <w:sz w:val="28"/>
      <w:szCs w:val="20"/>
      <w:lang w:val="ru-RU" w:eastAsia="ru-RU"/>
    </w:rPr>
  </w:style>
  <w:style w:type="character" w:customStyle="1" w:styleId="0630">
    <w:name w:val="Стиль Первая строка:  063 см Знак"/>
    <w:link w:val="063"/>
    <w:rsid w:val="00814C98"/>
    <w:rPr>
      <w:sz w:val="28"/>
    </w:rPr>
  </w:style>
  <w:style w:type="character" w:customStyle="1" w:styleId="FontStyle66">
    <w:name w:val="Font Style66"/>
    <w:uiPriority w:val="99"/>
    <w:rsid w:val="00814C98"/>
    <w:rPr>
      <w:rFonts w:ascii="Times New Roman" w:hAnsi="Times New Roman" w:cs="Times New Roman"/>
      <w:spacing w:val="-10"/>
      <w:sz w:val="28"/>
      <w:szCs w:val="28"/>
    </w:rPr>
  </w:style>
  <w:style w:type="character" w:customStyle="1" w:styleId="450">
    <w:name w:val="Основной текст (4)5"/>
    <w:uiPriority w:val="99"/>
    <w:rsid w:val="00814C98"/>
    <w:rPr>
      <w:rFonts w:ascii="Times New Roman" w:hAnsi="Times New Roman"/>
      <w:b/>
      <w:bCs/>
      <w:spacing w:val="5"/>
      <w:sz w:val="36"/>
      <w:szCs w:val="36"/>
      <w:shd w:val="clear" w:color="auto" w:fill="FFFFFF"/>
    </w:rPr>
  </w:style>
  <w:style w:type="paragraph" w:customStyle="1" w:styleId="410">
    <w:name w:val="Основной текст (4)1"/>
    <w:basedOn w:val="a6"/>
    <w:uiPriority w:val="99"/>
    <w:rsid w:val="00814C98"/>
    <w:pPr>
      <w:shd w:val="clear" w:color="auto" w:fill="FFFFFF"/>
      <w:spacing w:line="269" w:lineRule="exact"/>
      <w:ind w:firstLine="0"/>
    </w:pPr>
    <w:rPr>
      <w:rFonts w:eastAsia="Calibri"/>
      <w:b/>
      <w:bCs/>
      <w:sz w:val="22"/>
      <w:szCs w:val="22"/>
      <w:lang w:val="ru-RU" w:eastAsia="en-US"/>
    </w:rPr>
  </w:style>
  <w:style w:type="paragraph" w:customStyle="1" w:styleId="Normal1">
    <w:name w:val="Normal1"/>
    <w:rsid w:val="00814C98"/>
    <w:pPr>
      <w:autoSpaceDE w:val="0"/>
      <w:autoSpaceDN w:val="0"/>
    </w:pPr>
  </w:style>
  <w:style w:type="character" w:customStyle="1" w:styleId="variant1">
    <w:name w:val="variant1"/>
    <w:rsid w:val="00814C98"/>
    <w:rPr>
      <w:color w:val="0000FF"/>
    </w:rPr>
  </w:style>
  <w:style w:type="character" w:customStyle="1" w:styleId="variantcorrected">
    <w:name w:val="variant corrected"/>
    <w:rsid w:val="00814C98"/>
  </w:style>
  <w:style w:type="character" w:customStyle="1" w:styleId="unknown1">
    <w:name w:val="unknown1"/>
    <w:rsid w:val="00814C98"/>
    <w:rPr>
      <w:color w:val="FF0000"/>
    </w:rPr>
  </w:style>
  <w:style w:type="paragraph" w:customStyle="1" w:styleId="85">
    <w:name w:val="Основной текст8"/>
    <w:basedOn w:val="a6"/>
    <w:rsid w:val="00814C98"/>
    <w:pPr>
      <w:shd w:val="clear" w:color="auto" w:fill="FFFFFF"/>
      <w:spacing w:before="240" w:line="240" w:lineRule="exact"/>
      <w:ind w:firstLine="0"/>
    </w:pPr>
    <w:rPr>
      <w:sz w:val="20"/>
      <w:szCs w:val="20"/>
      <w:lang w:val="ru-RU" w:eastAsia="en-US"/>
    </w:rPr>
  </w:style>
  <w:style w:type="character" w:styleId="affffffffd">
    <w:name w:val="Subtle Emphasis"/>
    <w:uiPriority w:val="19"/>
    <w:qFormat/>
    <w:rsid w:val="00814C98"/>
    <w:rPr>
      <w:i/>
      <w:iCs/>
      <w:color w:val="808080"/>
    </w:rPr>
  </w:style>
  <w:style w:type="paragraph" w:customStyle="1" w:styleId="affffffffe">
    <w:name w:val="Диплом КТЕИ"/>
    <w:basedOn w:val="a6"/>
    <w:rsid w:val="00814C98"/>
    <w:pPr>
      <w:widowControl w:val="0"/>
      <w:spacing w:line="360" w:lineRule="auto"/>
      <w:ind w:firstLine="720"/>
    </w:pPr>
    <w:rPr>
      <w:rFonts w:ascii="Arial" w:hAnsi="Arial"/>
      <w:sz w:val="28"/>
      <w:szCs w:val="20"/>
      <w:lang w:eastAsia="ru-RU"/>
    </w:rPr>
  </w:style>
  <w:style w:type="character" w:customStyle="1" w:styleId="sgc-2">
    <w:name w:val="sgc-2"/>
    <w:rsid w:val="00814C98"/>
  </w:style>
  <w:style w:type="paragraph" w:customStyle="1" w:styleId="bignumber-2">
    <w:name w:val="bignumber-2"/>
    <w:basedOn w:val="a6"/>
    <w:rsid w:val="00814C98"/>
    <w:pPr>
      <w:spacing w:before="100" w:beforeAutospacing="1" w:after="100" w:afterAutospacing="1" w:line="240" w:lineRule="auto"/>
      <w:ind w:firstLine="0"/>
      <w:jc w:val="left"/>
    </w:pPr>
    <w:rPr>
      <w:lang w:val="ru-RU" w:eastAsia="ru-RU"/>
    </w:rPr>
  </w:style>
  <w:style w:type="paragraph" w:customStyle="1" w:styleId="1ff4">
    <w:name w:val="Знак1 Знак Знак Знак Знак Знак Знак"/>
    <w:basedOn w:val="a6"/>
    <w:rsid w:val="00814C98"/>
    <w:pPr>
      <w:spacing w:line="240" w:lineRule="auto"/>
      <w:ind w:firstLine="0"/>
      <w:jc w:val="left"/>
    </w:pPr>
    <w:rPr>
      <w:rFonts w:ascii="Verdana" w:hAnsi="Verdana"/>
      <w:sz w:val="20"/>
      <w:szCs w:val="20"/>
      <w:lang w:val="en-US" w:eastAsia="en-US"/>
    </w:rPr>
  </w:style>
  <w:style w:type="paragraph" w:customStyle="1" w:styleId="ListParagraph11">
    <w:name w:val="List Paragraph11"/>
    <w:basedOn w:val="a6"/>
    <w:rsid w:val="00814C98"/>
    <w:pPr>
      <w:spacing w:after="160" w:line="259" w:lineRule="auto"/>
      <w:ind w:left="720" w:firstLine="0"/>
      <w:jc w:val="left"/>
    </w:pPr>
    <w:rPr>
      <w:rFonts w:ascii="Calibri" w:hAnsi="Calibri"/>
      <w:sz w:val="22"/>
      <w:szCs w:val="22"/>
      <w:lang w:eastAsia="en-US"/>
    </w:rPr>
  </w:style>
  <w:style w:type="character" w:customStyle="1" w:styleId="StyleZakonu0">
    <w:name w:val="StyleZakonu Знак"/>
    <w:link w:val="StyleZakonu"/>
    <w:locked/>
    <w:rsid w:val="00814C98"/>
    <w:rPr>
      <w:lang w:val="uk-UA"/>
    </w:rPr>
  </w:style>
  <w:style w:type="character" w:customStyle="1" w:styleId="55">
    <w:name w:val="Основной текст (5)_"/>
    <w:link w:val="510"/>
    <w:locked/>
    <w:rsid w:val="00DC1FD5"/>
    <w:rPr>
      <w:b/>
      <w:bCs/>
      <w:sz w:val="22"/>
      <w:shd w:val="clear" w:color="auto" w:fill="FFFFFF"/>
    </w:rPr>
  </w:style>
  <w:style w:type="paragraph" w:customStyle="1" w:styleId="510">
    <w:name w:val="Основной текст (5)1"/>
    <w:basedOn w:val="a6"/>
    <w:link w:val="55"/>
    <w:rsid w:val="00DC1FD5"/>
    <w:pPr>
      <w:widowControl w:val="0"/>
      <w:shd w:val="clear" w:color="auto" w:fill="FFFFFF"/>
      <w:spacing w:line="240" w:lineRule="atLeast"/>
      <w:ind w:firstLine="700"/>
    </w:pPr>
    <w:rPr>
      <w:b/>
      <w:bCs/>
      <w:sz w:val="22"/>
      <w:szCs w:val="20"/>
      <w:lang w:val="ru-RU" w:eastAsia="ru-RU"/>
    </w:rPr>
  </w:style>
  <w:style w:type="paragraph" w:customStyle="1" w:styleId="KAU-section">
    <w:name w:val="KAU-section"/>
    <w:basedOn w:val="a6"/>
    <w:qFormat/>
    <w:rsid w:val="00DC1FD5"/>
    <w:pPr>
      <w:spacing w:line="360" w:lineRule="auto"/>
      <w:ind w:firstLine="207"/>
      <w:jc w:val="center"/>
    </w:pPr>
    <w:rPr>
      <w:rFonts w:cs="Arial"/>
      <w:i/>
      <w:color w:val="000000"/>
      <w:sz w:val="28"/>
      <w:szCs w:val="20"/>
      <w:lang w:val="pl-PL" w:eastAsia="pl-PL"/>
    </w:rPr>
  </w:style>
  <w:style w:type="character" w:customStyle="1" w:styleId="3ABZUKRIECharChar">
    <w:name w:val="3. ABZ_UKR_IE Char Char Знак Знак"/>
    <w:link w:val="3ABZUKRIECharChar0"/>
    <w:locked/>
    <w:rsid w:val="00DC1FD5"/>
    <w:rPr>
      <w:rFonts w:ascii="Batang" w:eastAsia="Batang" w:hAnsi="Batang"/>
      <w:szCs w:val="28"/>
      <w:lang w:val="uk-UA"/>
    </w:rPr>
  </w:style>
  <w:style w:type="paragraph" w:customStyle="1" w:styleId="3ABZUKRIECharChar0">
    <w:name w:val="3. ABZ_UKR_IE Char Char Знак"/>
    <w:link w:val="3ABZUKRIECharChar"/>
    <w:rsid w:val="00DC1FD5"/>
    <w:pPr>
      <w:ind w:firstLine="397"/>
      <w:jc w:val="both"/>
    </w:pPr>
    <w:rPr>
      <w:rFonts w:ascii="Batang" w:eastAsia="Batang" w:hAnsi="Batang"/>
      <w:szCs w:val="28"/>
      <w:lang w:val="uk-UA"/>
    </w:rPr>
  </w:style>
  <w:style w:type="paragraph" w:customStyle="1" w:styleId="afffffffff">
    <w:name w:val="ЗаголовокНавч"/>
    <w:basedOn w:val="1"/>
    <w:rsid w:val="00DC1FD5"/>
    <w:pPr>
      <w:spacing w:before="120" w:after="120"/>
      <w:jc w:val="center"/>
      <w:outlineLvl w:val="9"/>
    </w:pPr>
    <w:rPr>
      <w:rFonts w:ascii="Times New Roman CYR" w:hAnsi="Times New Roman CYR"/>
      <w:bCs w:val="0"/>
      <w:caps w:val="0"/>
      <w:kern w:val="0"/>
      <w:sz w:val="40"/>
      <w:szCs w:val="20"/>
      <w:u w:val="single"/>
      <w:lang w:eastAsia="uk-UA"/>
    </w:rPr>
  </w:style>
  <w:style w:type="character" w:customStyle="1" w:styleId="3b">
    <w:name w:val="Заголовок №3_"/>
    <w:link w:val="312"/>
    <w:uiPriority w:val="99"/>
    <w:locked/>
    <w:rsid w:val="00DC1FD5"/>
    <w:rPr>
      <w:b/>
      <w:bCs/>
      <w:szCs w:val="28"/>
      <w:shd w:val="clear" w:color="auto" w:fill="FFFFFF"/>
    </w:rPr>
  </w:style>
  <w:style w:type="paragraph" w:customStyle="1" w:styleId="312">
    <w:name w:val="Заголовок №31"/>
    <w:basedOn w:val="a6"/>
    <w:link w:val="3b"/>
    <w:uiPriority w:val="99"/>
    <w:rsid w:val="00DC1FD5"/>
    <w:pPr>
      <w:shd w:val="clear" w:color="auto" w:fill="FFFFFF"/>
      <w:spacing w:before="240" w:after="360" w:line="240" w:lineRule="atLeast"/>
      <w:ind w:firstLine="0"/>
      <w:jc w:val="left"/>
      <w:outlineLvl w:val="2"/>
    </w:pPr>
    <w:rPr>
      <w:b/>
      <w:bCs/>
      <w:sz w:val="20"/>
      <w:szCs w:val="28"/>
      <w:lang w:val="ru-RU" w:eastAsia="ru-RU"/>
    </w:rPr>
  </w:style>
  <w:style w:type="paragraph" w:customStyle="1" w:styleId="afffffffff0">
    <w:name w:val="Готовый"/>
    <w:basedOn w:val="a6"/>
    <w:rsid w:val="00DC1FD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ind w:firstLine="0"/>
      <w:jc w:val="left"/>
    </w:pPr>
    <w:rPr>
      <w:rFonts w:ascii="Courier New" w:hAnsi="Courier New"/>
      <w:sz w:val="20"/>
      <w:szCs w:val="20"/>
      <w:lang w:val="ru-RU" w:eastAsia="ru-RU"/>
    </w:rPr>
  </w:style>
  <w:style w:type="paragraph" w:customStyle="1" w:styleId="6Ris">
    <w:name w:val="6 Ris"/>
    <w:basedOn w:val="a6"/>
    <w:qFormat/>
    <w:rsid w:val="00DC1FD5"/>
    <w:pPr>
      <w:spacing w:before="120" w:line="220" w:lineRule="auto"/>
      <w:ind w:firstLine="0"/>
      <w:jc w:val="center"/>
    </w:pPr>
    <w:rPr>
      <w:i/>
      <w:color w:val="000000"/>
      <w:sz w:val="32"/>
      <w:szCs w:val="32"/>
      <w:lang w:eastAsia="ru-RU"/>
    </w:rPr>
  </w:style>
  <w:style w:type="character" w:customStyle="1" w:styleId="afffffffff1">
    <w:name w:val="Рабочий С Знак"/>
    <w:link w:val="afffffffff2"/>
    <w:locked/>
    <w:rsid w:val="00DC1FD5"/>
    <w:rPr>
      <w:szCs w:val="24"/>
    </w:rPr>
  </w:style>
  <w:style w:type="paragraph" w:customStyle="1" w:styleId="afffffffff2">
    <w:name w:val="Рабочий С"/>
    <w:basedOn w:val="a6"/>
    <w:link w:val="afffffffff1"/>
    <w:rsid w:val="00DC1FD5"/>
    <w:pPr>
      <w:spacing w:line="360" w:lineRule="auto"/>
      <w:ind w:firstLine="851"/>
    </w:pPr>
    <w:rPr>
      <w:sz w:val="20"/>
      <w:lang w:val="ru-RU" w:eastAsia="ru-RU"/>
    </w:rPr>
  </w:style>
  <w:style w:type="paragraph" w:customStyle="1" w:styleId="Pa11">
    <w:name w:val="Pa11"/>
    <w:basedOn w:val="a6"/>
    <w:next w:val="a6"/>
    <w:rsid w:val="00DC1FD5"/>
    <w:pPr>
      <w:autoSpaceDE w:val="0"/>
      <w:autoSpaceDN w:val="0"/>
      <w:adjustRightInd w:val="0"/>
      <w:spacing w:line="221" w:lineRule="atLeast"/>
      <w:ind w:firstLine="0"/>
      <w:jc w:val="left"/>
    </w:pPr>
    <w:rPr>
      <w:lang w:val="ru-RU" w:eastAsia="ru-RU"/>
    </w:rPr>
  </w:style>
  <w:style w:type="character" w:customStyle="1" w:styleId="MIDP-ref-authorZnak">
    <w:name w:val="MIDP-ref-author Znak"/>
    <w:basedOn w:val="a7"/>
    <w:link w:val="MIDP-ref-author"/>
    <w:locked/>
    <w:rsid w:val="00DC1FD5"/>
    <w:rPr>
      <w:rFonts w:ascii="Calibri" w:eastAsia="Cambria" w:hAnsi="Calibri"/>
      <w:lang w:val="en-GB" w:eastAsia="en-US"/>
    </w:rPr>
  </w:style>
  <w:style w:type="character" w:customStyle="1" w:styleId="MIDP-ref-ITALICZnak">
    <w:name w:val="MIDP-ref-ITALIC Znak"/>
    <w:basedOn w:val="MIDP-ref-authorZnak"/>
    <w:link w:val="MIDP-ref-ITALIC"/>
    <w:locked/>
    <w:rsid w:val="00DC1FD5"/>
    <w:rPr>
      <w:rFonts w:ascii="Calibri" w:eastAsia="Cambria" w:hAnsi="Calibri"/>
      <w:i/>
      <w:lang w:val="en-GB" w:eastAsia="en-US"/>
    </w:rPr>
  </w:style>
  <w:style w:type="paragraph" w:customStyle="1" w:styleId="MIDP-ref-ITALIC">
    <w:name w:val="MIDP-ref-ITALIC"/>
    <w:basedOn w:val="MIDP-ref-author"/>
    <w:link w:val="MIDP-ref-ITALICZnak"/>
    <w:qFormat/>
    <w:rsid w:val="00DC1FD5"/>
    <w:pPr>
      <w:suppressAutoHyphens w:val="0"/>
      <w:ind w:left="0" w:firstLine="0"/>
      <w:jc w:val="both"/>
    </w:pPr>
    <w:rPr>
      <w:i/>
    </w:rPr>
  </w:style>
  <w:style w:type="character" w:customStyle="1" w:styleId="KAU-nameZnak">
    <w:name w:val="KAU-name Znak"/>
    <w:basedOn w:val="a7"/>
    <w:link w:val="KAU-name"/>
    <w:locked/>
    <w:rsid w:val="00DC1FD5"/>
    <w:rPr>
      <w:rFonts w:cs="Arial"/>
      <w:b/>
      <w:i/>
      <w:color w:val="000000"/>
      <w:lang w:val="pl-PL" w:eastAsia="pl-PL"/>
    </w:rPr>
  </w:style>
  <w:style w:type="paragraph" w:customStyle="1" w:styleId="KAU-name">
    <w:name w:val="KAU-name"/>
    <w:basedOn w:val="KAU-section"/>
    <w:link w:val="KAU-nameZnak"/>
    <w:qFormat/>
    <w:rsid w:val="00DC1FD5"/>
    <w:pPr>
      <w:jc w:val="right"/>
    </w:pPr>
    <w:rPr>
      <w:b/>
      <w:sz w:val="20"/>
    </w:rPr>
  </w:style>
  <w:style w:type="character" w:customStyle="1" w:styleId="KAU-universityZnak">
    <w:name w:val="KAU-university Znak"/>
    <w:basedOn w:val="a7"/>
    <w:link w:val="KAU-university"/>
    <w:locked/>
    <w:rsid w:val="00DC1FD5"/>
    <w:rPr>
      <w:rFonts w:cs="Arial"/>
      <w:i/>
      <w:color w:val="000000"/>
      <w:lang w:val="pl-PL" w:eastAsia="pl-PL"/>
    </w:rPr>
  </w:style>
  <w:style w:type="paragraph" w:customStyle="1" w:styleId="KAU-university">
    <w:name w:val="KAU-university"/>
    <w:basedOn w:val="KAU-section"/>
    <w:link w:val="KAU-universityZnak"/>
    <w:qFormat/>
    <w:rsid w:val="00DC1FD5"/>
    <w:pPr>
      <w:jc w:val="right"/>
    </w:pPr>
    <w:rPr>
      <w:sz w:val="20"/>
    </w:rPr>
  </w:style>
  <w:style w:type="character" w:customStyle="1" w:styleId="KAU-titleZnak">
    <w:name w:val="KAU-title Znak"/>
    <w:basedOn w:val="KAU-universityZnak"/>
    <w:link w:val="KAU-title"/>
    <w:locked/>
    <w:rsid w:val="00DC1FD5"/>
    <w:rPr>
      <w:rFonts w:cs="Arial"/>
      <w:b/>
      <w:i w:val="0"/>
      <w:color w:val="000000"/>
      <w:lang w:val="pl-PL" w:eastAsia="pl-PL"/>
    </w:rPr>
  </w:style>
  <w:style w:type="paragraph" w:customStyle="1" w:styleId="KAU-title">
    <w:name w:val="KAU-title"/>
    <w:basedOn w:val="KAU-university"/>
    <w:link w:val="KAU-titleZnak"/>
    <w:qFormat/>
    <w:rsid w:val="00DC1FD5"/>
    <w:pPr>
      <w:jc w:val="center"/>
    </w:pPr>
    <w:rPr>
      <w:b/>
      <w:i w:val="0"/>
    </w:rPr>
  </w:style>
  <w:style w:type="character" w:customStyle="1" w:styleId="KAU-literatureZnak">
    <w:name w:val="KAU-literature Znak"/>
    <w:basedOn w:val="a7"/>
    <w:link w:val="KAU-literature"/>
    <w:locked/>
    <w:rsid w:val="00DC1FD5"/>
    <w:rPr>
      <w:rFonts w:cs="Arial"/>
      <w:b/>
      <w:color w:val="000000"/>
      <w:lang w:val="pl-PL" w:eastAsia="pl-PL"/>
    </w:rPr>
  </w:style>
  <w:style w:type="paragraph" w:customStyle="1" w:styleId="KAU-literature">
    <w:name w:val="KAU-literature"/>
    <w:basedOn w:val="a6"/>
    <w:link w:val="KAU-literatureZnak"/>
    <w:qFormat/>
    <w:rsid w:val="00DC1FD5"/>
    <w:pPr>
      <w:spacing w:line="360" w:lineRule="auto"/>
      <w:ind w:firstLine="0"/>
      <w:jc w:val="center"/>
    </w:pPr>
    <w:rPr>
      <w:rFonts w:cs="Arial"/>
      <w:b/>
      <w:color w:val="000000"/>
      <w:sz w:val="20"/>
      <w:szCs w:val="20"/>
      <w:lang w:val="pl-PL" w:eastAsia="pl-PL"/>
    </w:rPr>
  </w:style>
  <w:style w:type="paragraph" w:customStyle="1" w:styleId="afffffffff3">
    <w:name w:val="А"/>
    <w:basedOn w:val="a6"/>
    <w:qFormat/>
    <w:rsid w:val="00DC1FD5"/>
    <w:pPr>
      <w:widowControl w:val="0"/>
      <w:overflowPunct w:val="0"/>
      <w:adjustRightInd w:val="0"/>
      <w:spacing w:line="360" w:lineRule="auto"/>
      <w:ind w:firstLine="720"/>
      <w:contextualSpacing/>
    </w:pPr>
    <w:rPr>
      <w:kern w:val="28"/>
      <w:sz w:val="28"/>
      <w:szCs w:val="20"/>
      <w:lang w:val="ru-RU" w:eastAsia="ru-RU"/>
    </w:rPr>
  </w:style>
  <w:style w:type="character" w:customStyle="1" w:styleId="1ff5">
    <w:name w:val="Основной текст с отступом Знак1"/>
    <w:aliases w:val="Текст 1 Знак Знак"/>
    <w:basedOn w:val="a7"/>
    <w:semiHidden/>
    <w:rsid w:val="00DC1FD5"/>
    <w:rPr>
      <w:rFonts w:asciiTheme="minorHAnsi" w:eastAsiaTheme="minorHAnsi" w:hAnsiTheme="minorHAnsi" w:cstheme="minorBidi"/>
      <w:sz w:val="22"/>
      <w:szCs w:val="22"/>
      <w:lang w:eastAsia="en-US"/>
    </w:rPr>
  </w:style>
  <w:style w:type="paragraph" w:customStyle="1" w:styleId="vestnik">
    <w:name w:val="vestnik"/>
    <w:basedOn w:val="af2"/>
    <w:rsid w:val="00DC1FD5"/>
    <w:pPr>
      <w:spacing w:line="240" w:lineRule="auto"/>
      <w:ind w:firstLine="510"/>
      <w:jc w:val="left"/>
    </w:pPr>
    <w:rPr>
      <w:rFonts w:ascii="Arial" w:hAnsi="Arial" w:cs="Arial"/>
      <w:sz w:val="18"/>
      <w:szCs w:val="18"/>
      <w:lang w:eastAsia="ru-RU"/>
    </w:rPr>
  </w:style>
  <w:style w:type="paragraph" w:customStyle="1" w:styleId="p5">
    <w:name w:val="p5"/>
    <w:basedOn w:val="a6"/>
    <w:rsid w:val="00DC1FD5"/>
    <w:pPr>
      <w:spacing w:before="100" w:beforeAutospacing="1" w:after="100" w:afterAutospacing="1" w:line="240" w:lineRule="auto"/>
      <w:ind w:firstLine="0"/>
      <w:jc w:val="left"/>
    </w:pPr>
  </w:style>
  <w:style w:type="paragraph" w:customStyle="1" w:styleId="Spysoknomerovanyj1">
    <w:name w:val="Spysok nomerovanyj 1"/>
    <w:basedOn w:val="a6"/>
    <w:rsid w:val="00DC1FD5"/>
    <w:pPr>
      <w:numPr>
        <w:numId w:val="11"/>
      </w:numPr>
      <w:spacing w:line="260" w:lineRule="exact"/>
    </w:pPr>
    <w:rPr>
      <w:bCs/>
      <w:iCs/>
      <w:sz w:val="22"/>
      <w:szCs w:val="20"/>
      <w:lang w:eastAsia="pl-PL"/>
    </w:rPr>
  </w:style>
  <w:style w:type="paragraph" w:customStyle="1" w:styleId="Spysokbukvy1">
    <w:name w:val="Spysok bukvy 1"/>
    <w:basedOn w:val="Spysoknomerovanyj1"/>
    <w:rsid w:val="00DC1FD5"/>
    <w:pPr>
      <w:numPr>
        <w:ilvl w:val="1"/>
      </w:numPr>
      <w:tabs>
        <w:tab w:val="clear" w:pos="1440"/>
        <w:tab w:val="num" w:pos="1770"/>
      </w:tabs>
      <w:ind w:left="1770" w:hanging="690"/>
    </w:pPr>
    <w:rPr>
      <w:bCs w:val="0"/>
      <w:iCs w:val="0"/>
    </w:rPr>
  </w:style>
  <w:style w:type="character" w:customStyle="1" w:styleId="56">
    <w:name w:val="Основной текст (5) + Курсив"/>
    <w:rsid w:val="00DC1FD5"/>
    <w:rPr>
      <w:rFonts w:ascii="Times New Roman" w:hAnsi="Times New Roman" w:cs="Times New Roman" w:hint="default"/>
      <w:b/>
      <w:bCs/>
      <w:i/>
      <w:iCs/>
      <w:strike w:val="0"/>
      <w:dstrike w:val="0"/>
      <w:sz w:val="16"/>
      <w:szCs w:val="16"/>
      <w:u w:val="none"/>
      <w:effect w:val="none"/>
      <w:lang w:val="ru-RU" w:eastAsia="ru-RU" w:bidi="ar-SA"/>
    </w:rPr>
  </w:style>
  <w:style w:type="character" w:customStyle="1" w:styleId="izd-title">
    <w:name w:val="izd-title"/>
    <w:basedOn w:val="a7"/>
    <w:rsid w:val="00DC1FD5"/>
  </w:style>
  <w:style w:type="character" w:customStyle="1" w:styleId="1ff6">
    <w:name w:val="Текст Знак1"/>
    <w:basedOn w:val="a7"/>
    <w:uiPriority w:val="99"/>
    <w:semiHidden/>
    <w:rsid w:val="00DC1FD5"/>
    <w:rPr>
      <w:rFonts w:ascii="Consolas" w:eastAsiaTheme="minorHAnsi" w:hAnsi="Consolas" w:cs="Consolas"/>
      <w:sz w:val="21"/>
      <w:szCs w:val="21"/>
      <w:lang w:eastAsia="en-US"/>
    </w:rPr>
  </w:style>
  <w:style w:type="character" w:customStyle="1" w:styleId="Hyperlink0">
    <w:name w:val="Hyperlink.0"/>
    <w:basedOn w:val="a7"/>
    <w:rsid w:val="00DC1FD5"/>
    <w:rPr>
      <w:sz w:val="24"/>
      <w:szCs w:val="24"/>
      <w:u w:val="single"/>
    </w:rPr>
  </w:style>
  <w:style w:type="character" w:customStyle="1" w:styleId="214">
    <w:name w:val="Основной текст с отступом 2 Знак1"/>
    <w:basedOn w:val="a7"/>
    <w:semiHidden/>
    <w:rsid w:val="00DC1FD5"/>
    <w:rPr>
      <w:rFonts w:asciiTheme="minorHAnsi" w:eastAsiaTheme="minorHAnsi" w:hAnsiTheme="minorHAnsi" w:cstheme="minorBidi"/>
      <w:sz w:val="22"/>
      <w:szCs w:val="22"/>
      <w:lang w:eastAsia="en-US"/>
    </w:rPr>
  </w:style>
  <w:style w:type="character" w:customStyle="1" w:styleId="rvts27">
    <w:name w:val="rvts27"/>
    <w:rsid w:val="00DC1FD5"/>
    <w:rPr>
      <w:rFonts w:ascii="Times New Roman" w:hAnsi="Times New Roman" w:cs="Times New Roman" w:hint="default"/>
    </w:rPr>
  </w:style>
  <w:style w:type="character" w:customStyle="1" w:styleId="57">
    <w:name w:val="Основной текст5"/>
    <w:rsid w:val="00DC1FD5"/>
    <w:rPr>
      <w:rFonts w:ascii="Times New Roman" w:hAnsi="Times New Roman" w:cs="Times New Roman" w:hint="default"/>
      <w:strike w:val="0"/>
      <w:dstrike w:val="0"/>
      <w:color w:val="000000"/>
      <w:spacing w:val="0"/>
      <w:w w:val="100"/>
      <w:position w:val="0"/>
      <w:sz w:val="26"/>
      <w:szCs w:val="26"/>
      <w:u w:val="none"/>
      <w:effect w:val="none"/>
      <w:shd w:val="clear" w:color="auto" w:fill="FFFFFF"/>
      <w:lang w:val="uk-UA" w:bidi="ar-SA"/>
    </w:rPr>
  </w:style>
  <w:style w:type="character" w:customStyle="1" w:styleId="1ff7">
    <w:name w:val="Текст примечания Знак1"/>
    <w:basedOn w:val="a7"/>
    <w:uiPriority w:val="99"/>
    <w:semiHidden/>
    <w:rsid w:val="00DC1FD5"/>
    <w:rPr>
      <w:rFonts w:asciiTheme="minorHAnsi" w:eastAsiaTheme="minorHAnsi" w:hAnsiTheme="minorHAnsi" w:cstheme="minorBidi"/>
      <w:lang w:eastAsia="en-US"/>
    </w:rPr>
  </w:style>
  <w:style w:type="character" w:customStyle="1" w:styleId="cite-accessibility-label">
    <w:name w:val="cite-accessibility-label"/>
    <w:basedOn w:val="a7"/>
    <w:rsid w:val="00DC1FD5"/>
  </w:style>
  <w:style w:type="character" w:customStyle="1" w:styleId="articleseperator">
    <w:name w:val="article_seperator"/>
    <w:basedOn w:val="a7"/>
    <w:rsid w:val="00DC1FD5"/>
  </w:style>
  <w:style w:type="character" w:customStyle="1" w:styleId="1ff8">
    <w:name w:val="Верхний колонтитул Знак1"/>
    <w:basedOn w:val="a7"/>
    <w:semiHidden/>
    <w:rsid w:val="00DC1FD5"/>
    <w:rPr>
      <w:rFonts w:asciiTheme="minorHAnsi" w:eastAsiaTheme="minorHAnsi" w:hAnsiTheme="minorHAnsi" w:cstheme="minorBidi"/>
      <w:sz w:val="22"/>
      <w:szCs w:val="22"/>
      <w:lang w:eastAsia="en-US"/>
    </w:rPr>
  </w:style>
  <w:style w:type="character" w:customStyle="1" w:styleId="breadcrumbstext">
    <w:name w:val="breadcrumbs__text"/>
    <w:basedOn w:val="a7"/>
    <w:rsid w:val="00DC1FD5"/>
  </w:style>
  <w:style w:type="character" w:customStyle="1" w:styleId="sm1">
    <w:name w:val="sm1"/>
    <w:rsid w:val="00DC1FD5"/>
    <w:rPr>
      <w:sz w:val="17"/>
      <w:szCs w:val="17"/>
    </w:rPr>
  </w:style>
  <w:style w:type="character" w:customStyle="1" w:styleId="b1">
    <w:name w:val="b1"/>
    <w:rsid w:val="00DC1FD5"/>
    <w:rPr>
      <w:b/>
      <w:bCs/>
    </w:rPr>
  </w:style>
  <w:style w:type="character" w:customStyle="1" w:styleId="215">
    <w:name w:val="Основной текст 2 Знак1"/>
    <w:basedOn w:val="a7"/>
    <w:semiHidden/>
    <w:rsid w:val="00DC1FD5"/>
    <w:rPr>
      <w:rFonts w:asciiTheme="minorHAnsi" w:eastAsiaTheme="minorHAnsi" w:hAnsiTheme="minorHAnsi" w:cstheme="minorBidi"/>
      <w:sz w:val="22"/>
      <w:szCs w:val="22"/>
      <w:lang w:eastAsia="en-US"/>
    </w:rPr>
  </w:style>
  <w:style w:type="numbering" w:customStyle="1" w:styleId="a0">
    <w:name w:val="Номери"/>
    <w:rsid w:val="00DC1FD5"/>
    <w:pPr>
      <w:numPr>
        <w:numId w:val="12"/>
      </w:numPr>
    </w:pPr>
  </w:style>
  <w:style w:type="numbering" w:customStyle="1" w:styleId="a2">
    <w:name w:val="Штрихове"/>
    <w:rsid w:val="00DC1FD5"/>
    <w:pPr>
      <w:numPr>
        <w:numId w:val="13"/>
      </w:numPr>
    </w:pPr>
  </w:style>
  <w:style w:type="paragraph" w:customStyle="1" w:styleId="044">
    <w:name w:val="044 табл"/>
    <w:basedOn w:val="a6"/>
    <w:qFormat/>
    <w:rsid w:val="00730E97"/>
    <w:pPr>
      <w:tabs>
        <w:tab w:val="left" w:pos="567"/>
      </w:tabs>
      <w:jc w:val="right"/>
    </w:pPr>
    <w:rPr>
      <w:bCs/>
      <w:iCs/>
      <w:sz w:val="30"/>
      <w:szCs w:val="30"/>
      <w:lang w:eastAsia="ru-RU"/>
    </w:rPr>
  </w:style>
  <w:style w:type="character" w:customStyle="1" w:styleId="80">
    <w:name w:val="Заголовок 8 Знак"/>
    <w:basedOn w:val="a7"/>
    <w:link w:val="8"/>
    <w:rsid w:val="00C81E49"/>
    <w:rPr>
      <w:rFonts w:asciiTheme="majorHAnsi" w:eastAsiaTheme="majorEastAsia" w:hAnsiTheme="majorHAnsi" w:cstheme="majorBidi"/>
      <w:color w:val="4F81BD" w:themeColor="accent1"/>
      <w:lang w:val="uk-UA" w:eastAsia="uk-UA"/>
    </w:rPr>
  </w:style>
  <w:style w:type="paragraph" w:customStyle="1" w:styleId="010">
    <w:name w:val="01 Институт"/>
    <w:basedOn w:val="a6"/>
    <w:qFormat/>
    <w:rsid w:val="00C81E49"/>
    <w:pPr>
      <w:spacing w:line="240" w:lineRule="auto"/>
      <w:ind w:firstLine="0"/>
      <w:jc w:val="right"/>
    </w:pPr>
    <w:rPr>
      <w:i/>
      <w:spacing w:val="2"/>
      <w:sz w:val="26"/>
      <w:szCs w:val="28"/>
    </w:rPr>
  </w:style>
  <w:style w:type="paragraph" w:customStyle="1" w:styleId="-11">
    <w:name w:val="Цветной список - Акцент 11"/>
    <w:basedOn w:val="a6"/>
    <w:uiPriority w:val="99"/>
    <w:qFormat/>
    <w:rsid w:val="00C81E49"/>
    <w:pPr>
      <w:spacing w:line="360" w:lineRule="auto"/>
      <w:ind w:left="720"/>
      <w:contextualSpacing/>
    </w:pPr>
    <w:rPr>
      <w:rFonts w:eastAsia="Calibri"/>
      <w:sz w:val="28"/>
      <w:szCs w:val="22"/>
      <w:lang w:val="ru-RU" w:eastAsia="en-US"/>
    </w:rPr>
  </w:style>
  <w:style w:type="paragraph" w:customStyle="1" w:styleId="4">
    <w:name w:val="Стиль4"/>
    <w:basedOn w:val="aa"/>
    <w:qFormat/>
    <w:rsid w:val="00C81E49"/>
    <w:pPr>
      <w:numPr>
        <w:numId w:val="14"/>
      </w:numPr>
      <w:shd w:val="clear" w:color="auto" w:fill="FFFFFF"/>
      <w:tabs>
        <w:tab w:val="left" w:pos="851"/>
      </w:tabs>
      <w:ind w:leftChars="0" w:left="0"/>
    </w:pPr>
    <w:rPr>
      <w:rFonts w:ascii="Times New Roman" w:hAnsi="Times New Roman"/>
      <w:sz w:val="28"/>
      <w:szCs w:val="28"/>
      <w:lang w:val="uk-UA"/>
    </w:rPr>
  </w:style>
  <w:style w:type="paragraph" w:customStyle="1" w:styleId="afffffffff4">
    <w:name w:val="СТАНДАРТ"/>
    <w:basedOn w:val="a6"/>
    <w:link w:val="afffffffff5"/>
    <w:qFormat/>
    <w:rsid w:val="00C81E49"/>
    <w:pPr>
      <w:spacing w:line="360" w:lineRule="auto"/>
      <w:ind w:firstLine="709"/>
    </w:pPr>
    <w:rPr>
      <w:rFonts w:eastAsiaTheme="minorHAnsi"/>
      <w:color w:val="000000"/>
      <w:lang w:eastAsia="en-US"/>
    </w:rPr>
  </w:style>
  <w:style w:type="character" w:customStyle="1" w:styleId="afffffffff5">
    <w:name w:val="СТАНДАРТ Знак"/>
    <w:basedOn w:val="a7"/>
    <w:link w:val="afffffffff4"/>
    <w:rsid w:val="00C81E49"/>
    <w:rPr>
      <w:rFonts w:eastAsiaTheme="minorHAnsi"/>
      <w:color w:val="000000"/>
      <w:sz w:val="24"/>
      <w:szCs w:val="24"/>
      <w:lang w:val="uk-UA" w:eastAsia="en-US"/>
    </w:rPr>
  </w:style>
  <w:style w:type="paragraph" w:customStyle="1" w:styleId="020">
    <w:name w:val="02 ЛИТ"/>
    <w:basedOn w:val="a6"/>
    <w:rsid w:val="00C81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0"/>
      <w:jc w:val="left"/>
    </w:pPr>
    <w:rPr>
      <w:b/>
      <w:bCs/>
      <w:sz w:val="26"/>
      <w:szCs w:val="25"/>
    </w:rPr>
  </w:style>
  <w:style w:type="paragraph" w:customStyle="1" w:styleId="-">
    <w:name w:val="ЛИТ-ТЕКСТ"/>
    <w:basedOn w:val="aa"/>
    <w:qFormat/>
    <w:rsid w:val="00C81E49"/>
    <w:pPr>
      <w:numPr>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Chars="0" w:left="0"/>
    </w:pPr>
    <w:rPr>
      <w:rFonts w:ascii="Times New Roman" w:hAnsi="Times New Roman"/>
      <w:bCs/>
      <w:sz w:val="25"/>
      <w:szCs w:val="25"/>
      <w:lang w:val="uk-UA"/>
    </w:rPr>
  </w:style>
  <w:style w:type="paragraph" w:customStyle="1" w:styleId="afffffffff6">
    <w:name w:val="ДИПЛОМ"/>
    <w:basedOn w:val="a6"/>
    <w:link w:val="afffffffff7"/>
    <w:qFormat/>
    <w:rsid w:val="00C81E49"/>
    <w:pPr>
      <w:widowControl w:val="0"/>
      <w:spacing w:line="480" w:lineRule="exact"/>
      <w:ind w:firstLine="709"/>
    </w:pPr>
    <w:rPr>
      <w:sz w:val="28"/>
      <w:szCs w:val="28"/>
      <w:lang w:val="ru-RU" w:eastAsia="en-US"/>
    </w:rPr>
  </w:style>
  <w:style w:type="character" w:customStyle="1" w:styleId="afffffffff7">
    <w:name w:val="ДИПЛОМ Знак"/>
    <w:link w:val="afffffffff6"/>
    <w:rsid w:val="00C81E49"/>
    <w:rPr>
      <w:sz w:val="28"/>
      <w:szCs w:val="28"/>
      <w:lang w:eastAsia="en-US"/>
    </w:rPr>
  </w:style>
  <w:style w:type="paragraph" w:customStyle="1" w:styleId="a1">
    <w:name w:val="Лит.текст"/>
    <w:basedOn w:val="aa"/>
    <w:qFormat/>
    <w:rsid w:val="00C81E49"/>
    <w:pPr>
      <w:numPr>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pPr>
    <w:rPr>
      <w:rFonts w:ascii="Times New Roman" w:hAnsi="Times New Roman"/>
      <w:bCs/>
      <w:sz w:val="26"/>
      <w:szCs w:val="26"/>
    </w:rPr>
  </w:style>
  <w:style w:type="paragraph" w:styleId="afffffffff8">
    <w:name w:val="Subtitle"/>
    <w:basedOn w:val="a6"/>
    <w:link w:val="afffffffff9"/>
    <w:qFormat/>
    <w:rsid w:val="00C81E49"/>
    <w:pPr>
      <w:spacing w:line="240" w:lineRule="auto"/>
      <w:ind w:firstLine="0"/>
      <w:jc w:val="center"/>
    </w:pPr>
    <w:rPr>
      <w:sz w:val="32"/>
      <w:szCs w:val="20"/>
      <w:lang w:eastAsia="en-US"/>
    </w:rPr>
  </w:style>
  <w:style w:type="character" w:customStyle="1" w:styleId="afffffffff9">
    <w:name w:val="Подзаголовок Знак"/>
    <w:basedOn w:val="a7"/>
    <w:link w:val="afffffffff8"/>
    <w:uiPriority w:val="99"/>
    <w:rsid w:val="00C81E49"/>
    <w:rPr>
      <w:sz w:val="32"/>
      <w:lang w:val="uk-UA" w:eastAsia="en-US"/>
    </w:rPr>
  </w:style>
  <w:style w:type="paragraph" w:customStyle="1" w:styleId="2f9">
    <w:name w:val="Знак Знак2 Знак Знак Знак Знак Знак Знак Знак Знак Знак Знак Знак Знак Знак Знак Знак Знак Знак Знак Знак Знак Знак"/>
    <w:basedOn w:val="a6"/>
    <w:rsid w:val="00C81E49"/>
    <w:pPr>
      <w:spacing w:line="240" w:lineRule="auto"/>
      <w:ind w:firstLine="0"/>
      <w:jc w:val="left"/>
    </w:pPr>
    <w:rPr>
      <w:rFonts w:ascii="Verdana" w:hAnsi="Verdana" w:cs="Verdana"/>
      <w:sz w:val="20"/>
      <w:szCs w:val="20"/>
      <w:lang w:val="en-US" w:eastAsia="en-US"/>
    </w:rPr>
  </w:style>
  <w:style w:type="character" w:customStyle="1" w:styleId="alt-edited">
    <w:name w:val="alt-edited"/>
    <w:basedOn w:val="a7"/>
    <w:rsid w:val="00C81E49"/>
  </w:style>
  <w:style w:type="character" w:customStyle="1" w:styleId="highlightedsearchterm">
    <w:name w:val="highlightedsearchterm"/>
    <w:uiPriority w:val="99"/>
    <w:rsid w:val="00C81E49"/>
    <w:rPr>
      <w:rFonts w:ascii="Times New Roman" w:eastAsia="Times New Roman" w:hAnsi="Times New Roman" w:cs="Times New Roman"/>
    </w:rPr>
  </w:style>
  <w:style w:type="paragraph" w:customStyle="1" w:styleId="afffffffffa">
    <w:name w:val="Знак Знак Знак Знак Знак Знак Знак Знак Знак"/>
    <w:basedOn w:val="a6"/>
    <w:rsid w:val="00C81E49"/>
    <w:pPr>
      <w:spacing w:line="240" w:lineRule="auto"/>
      <w:ind w:firstLine="0"/>
      <w:jc w:val="left"/>
    </w:pPr>
    <w:rPr>
      <w:rFonts w:ascii="Verdana" w:hAnsi="Verdana" w:cs="Verdana"/>
      <w:sz w:val="20"/>
      <w:szCs w:val="20"/>
      <w:lang w:val="en-US" w:eastAsia="en-US"/>
    </w:rPr>
  </w:style>
  <w:style w:type="table" w:styleId="1ff9">
    <w:name w:val="Table Grid 1"/>
    <w:basedOn w:val="a8"/>
    <w:rsid w:val="00C81E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character" w:customStyle="1" w:styleId="hh22">
    <w:name w:val="hh22"/>
    <w:rsid w:val="00C81E49"/>
    <w:rPr>
      <w:rFonts w:ascii="Times New Roman" w:eastAsia="Times New Roman" w:hAnsi="Times New Roman" w:cs="Times New Roman"/>
    </w:rPr>
  </w:style>
  <w:style w:type="paragraph" w:customStyle="1" w:styleId="abstract">
    <w:name w:val="abstract"/>
    <w:basedOn w:val="a6"/>
    <w:rsid w:val="00C81E49"/>
    <w:pPr>
      <w:spacing w:line="270" w:lineRule="atLeast"/>
      <w:ind w:firstLine="0"/>
      <w:jc w:val="left"/>
    </w:pPr>
    <w:rPr>
      <w:lang w:val="ru-RU" w:eastAsia="ru-RU"/>
    </w:rPr>
  </w:style>
  <w:style w:type="paragraph" w:customStyle="1" w:styleId="tc">
    <w:name w:val="tc"/>
    <w:basedOn w:val="a6"/>
    <w:rsid w:val="00C81E49"/>
    <w:pPr>
      <w:spacing w:before="100" w:beforeAutospacing="1" w:after="100" w:afterAutospacing="1" w:line="240" w:lineRule="auto"/>
      <w:ind w:firstLine="0"/>
      <w:jc w:val="left"/>
    </w:pPr>
    <w:rPr>
      <w:lang w:val="ru-RU" w:eastAsia="ru-RU"/>
    </w:rPr>
  </w:style>
  <w:style w:type="paragraph" w:customStyle="1" w:styleId="h10">
    <w:name w:val="h1"/>
    <w:basedOn w:val="a6"/>
    <w:rsid w:val="00C81E49"/>
    <w:pPr>
      <w:spacing w:before="100" w:beforeAutospacing="1" w:after="100" w:afterAutospacing="1" w:line="240" w:lineRule="auto"/>
      <w:ind w:firstLine="0"/>
      <w:jc w:val="left"/>
    </w:pPr>
    <w:rPr>
      <w:lang w:val="ru-RU" w:eastAsia="ru-RU"/>
    </w:rPr>
  </w:style>
  <w:style w:type="paragraph" w:customStyle="1" w:styleId="b-articletextdocumentauthors">
    <w:name w:val="b-article__text document_authors"/>
    <w:basedOn w:val="a6"/>
    <w:rsid w:val="00C81E49"/>
    <w:pPr>
      <w:spacing w:before="100" w:beforeAutospacing="1" w:after="100" w:afterAutospacing="1" w:line="240" w:lineRule="auto"/>
      <w:ind w:firstLine="0"/>
      <w:jc w:val="left"/>
    </w:pPr>
  </w:style>
  <w:style w:type="character" w:customStyle="1" w:styleId="texte-gras7">
    <w:name w:val="texte-gras7"/>
    <w:rsid w:val="00C81E49"/>
    <w:rPr>
      <w:b/>
      <w:bCs/>
    </w:rPr>
  </w:style>
  <w:style w:type="paragraph" w:styleId="afffffffffb">
    <w:name w:val="Document Map"/>
    <w:basedOn w:val="a6"/>
    <w:link w:val="afffffffffc"/>
    <w:uiPriority w:val="99"/>
    <w:semiHidden/>
    <w:unhideWhenUsed/>
    <w:rsid w:val="00C81E49"/>
    <w:pPr>
      <w:spacing w:line="240" w:lineRule="auto"/>
    </w:pPr>
    <w:rPr>
      <w:rFonts w:ascii="Tahoma" w:eastAsia="Calibri" w:hAnsi="Tahoma" w:cs="Tahoma"/>
      <w:sz w:val="16"/>
      <w:szCs w:val="16"/>
      <w:lang w:val="ru-RU" w:eastAsia="en-US"/>
    </w:rPr>
  </w:style>
  <w:style w:type="character" w:customStyle="1" w:styleId="afffffffffc">
    <w:name w:val="Схема документа Знак"/>
    <w:basedOn w:val="a7"/>
    <w:link w:val="afffffffffb"/>
    <w:uiPriority w:val="99"/>
    <w:semiHidden/>
    <w:rsid w:val="00C81E49"/>
    <w:rPr>
      <w:rFonts w:ascii="Tahoma" w:eastAsia="Calibri" w:hAnsi="Tahoma" w:cs="Tahoma"/>
      <w:sz w:val="16"/>
      <w:szCs w:val="16"/>
      <w:lang w:eastAsia="en-US"/>
    </w:rPr>
  </w:style>
  <w:style w:type="paragraph" w:customStyle="1" w:styleId="afffffffffd">
    <w:name w:val="текст"/>
    <w:basedOn w:val="a6"/>
    <w:rsid w:val="00C81E49"/>
    <w:pPr>
      <w:spacing w:line="360" w:lineRule="auto"/>
      <w:ind w:firstLine="709"/>
    </w:pPr>
    <w:rPr>
      <w:sz w:val="28"/>
      <w:szCs w:val="28"/>
      <w:lang w:eastAsia="ru-RU"/>
    </w:rPr>
  </w:style>
  <w:style w:type="character" w:customStyle="1" w:styleId="511">
    <w:name w:val="Заголовок 5 Знак1"/>
    <w:aliases w:val="Заголовок 5 Знак Знак"/>
    <w:semiHidden/>
    <w:rsid w:val="00C81E49"/>
    <w:rPr>
      <w:sz w:val="32"/>
      <w:szCs w:val="24"/>
      <w:lang w:val="uk-UA" w:eastAsia="ru-RU" w:bidi="ar-SA"/>
    </w:rPr>
  </w:style>
  <w:style w:type="paragraph" w:customStyle="1" w:styleId="1ffa">
    <w:name w:val="Знак Знак1 Знак Знак Знак"/>
    <w:basedOn w:val="a6"/>
    <w:rsid w:val="00C81E49"/>
    <w:pPr>
      <w:spacing w:line="240" w:lineRule="auto"/>
      <w:ind w:firstLine="0"/>
      <w:jc w:val="left"/>
    </w:pPr>
    <w:rPr>
      <w:rFonts w:ascii="Verdana" w:hAnsi="Verdana" w:cs="Verdana"/>
      <w:lang w:val="en-US" w:eastAsia="en-US"/>
    </w:rPr>
  </w:style>
  <w:style w:type="paragraph" w:customStyle="1" w:styleId="afffffffffe">
    <w:name w:val="ІФННІМ ТНЕУ"/>
    <w:basedOn w:val="aff0"/>
    <w:qFormat/>
    <w:rsid w:val="00C81E49"/>
    <w:pPr>
      <w:spacing w:line="360" w:lineRule="auto"/>
      <w:jc w:val="both"/>
    </w:pPr>
    <w:rPr>
      <w:rFonts w:ascii="Times New Roman" w:hAnsi="Times New Roman"/>
      <w:sz w:val="28"/>
      <w:szCs w:val="28"/>
    </w:rPr>
  </w:style>
  <w:style w:type="character" w:customStyle="1" w:styleId="authorname">
    <w:name w:val="authorname"/>
    <w:basedOn w:val="a7"/>
    <w:rsid w:val="00C81E49"/>
  </w:style>
  <w:style w:type="paragraph" w:customStyle="1" w:styleId="Pa9">
    <w:name w:val="Pa9"/>
    <w:basedOn w:val="a6"/>
    <w:next w:val="a6"/>
    <w:uiPriority w:val="99"/>
    <w:rsid w:val="00C81E49"/>
    <w:pPr>
      <w:autoSpaceDE w:val="0"/>
      <w:autoSpaceDN w:val="0"/>
      <w:adjustRightInd w:val="0"/>
      <w:spacing w:line="201" w:lineRule="atLeast"/>
      <w:ind w:firstLine="0"/>
      <w:jc w:val="left"/>
    </w:pPr>
    <w:rPr>
      <w:rFonts w:ascii="Warnock Pro" w:eastAsia="Calibri" w:hAnsi="Warnock Pro"/>
      <w:lang w:val="ru-RU" w:eastAsia="ru-RU"/>
    </w:rPr>
  </w:style>
  <w:style w:type="paragraph" w:customStyle="1" w:styleId="affffffffff">
    <w:name w:val="АА"/>
    <w:basedOn w:val="a6"/>
    <w:qFormat/>
    <w:rsid w:val="00C81E49"/>
    <w:pPr>
      <w:overflowPunct w:val="0"/>
      <w:autoSpaceDE w:val="0"/>
      <w:autoSpaceDN w:val="0"/>
      <w:adjustRightInd w:val="0"/>
      <w:spacing w:line="360" w:lineRule="auto"/>
      <w:ind w:firstLine="720"/>
      <w:contextualSpacing/>
    </w:pPr>
    <w:rPr>
      <w:sz w:val="28"/>
      <w:szCs w:val="28"/>
      <w:lang w:val="ru-RU" w:eastAsia="ru-RU"/>
    </w:rPr>
  </w:style>
  <w:style w:type="paragraph" w:customStyle="1" w:styleId="FLIText">
    <w:name w:val="FLI_Text"/>
    <w:basedOn w:val="a6"/>
    <w:rsid w:val="00C81E49"/>
    <w:pPr>
      <w:spacing w:line="360" w:lineRule="auto"/>
      <w:ind w:firstLine="567"/>
    </w:pPr>
    <w:rPr>
      <w:sz w:val="28"/>
      <w:szCs w:val="20"/>
      <w:lang w:val="en-GB" w:eastAsia="en-US"/>
    </w:rPr>
  </w:style>
  <w:style w:type="character" w:customStyle="1" w:styleId="FontStyle133">
    <w:name w:val="Font Style133"/>
    <w:basedOn w:val="a7"/>
    <w:rsid w:val="00C81E49"/>
    <w:rPr>
      <w:rFonts w:ascii="Times New Roman" w:hAnsi="Times New Roman" w:cs="Times New Roman"/>
      <w:sz w:val="26"/>
      <w:szCs w:val="26"/>
    </w:rPr>
  </w:style>
  <w:style w:type="paragraph" w:customStyle="1" w:styleId="114">
    <w:name w:val="Основной текст11"/>
    <w:basedOn w:val="a6"/>
    <w:rsid w:val="00C81E49"/>
    <w:pPr>
      <w:widowControl w:val="0"/>
      <w:shd w:val="clear" w:color="auto" w:fill="FFFFFF"/>
      <w:spacing w:before="840" w:after="180" w:line="360" w:lineRule="exact"/>
      <w:ind w:hanging="260"/>
    </w:pPr>
    <w:rPr>
      <w:rFonts w:eastAsia="Calibri"/>
      <w:sz w:val="32"/>
      <w:szCs w:val="32"/>
      <w:lang w:val="ru-RU" w:eastAsia="en-US"/>
    </w:rPr>
  </w:style>
  <w:style w:type="paragraph" w:styleId="2fa">
    <w:name w:val="Quote"/>
    <w:basedOn w:val="a6"/>
    <w:next w:val="a6"/>
    <w:link w:val="2fb"/>
    <w:uiPriority w:val="29"/>
    <w:qFormat/>
    <w:rsid w:val="00C81E49"/>
    <w:pPr>
      <w:spacing w:line="240" w:lineRule="auto"/>
      <w:ind w:firstLine="0"/>
      <w:jc w:val="left"/>
    </w:pPr>
    <w:rPr>
      <w:i/>
      <w:iCs/>
      <w:color w:val="000000" w:themeColor="text1"/>
    </w:rPr>
  </w:style>
  <w:style w:type="character" w:customStyle="1" w:styleId="2fb">
    <w:name w:val="Цитата 2 Знак"/>
    <w:basedOn w:val="a7"/>
    <w:link w:val="2fa"/>
    <w:uiPriority w:val="29"/>
    <w:rsid w:val="00C81E49"/>
    <w:rPr>
      <w:i/>
      <w:iCs/>
      <w:color w:val="000000" w:themeColor="text1"/>
      <w:sz w:val="24"/>
      <w:szCs w:val="24"/>
      <w:lang w:val="uk-UA" w:eastAsia="uk-UA"/>
    </w:rPr>
  </w:style>
  <w:style w:type="paragraph" w:styleId="affffffffff0">
    <w:name w:val="Intense Quote"/>
    <w:basedOn w:val="a6"/>
    <w:next w:val="a6"/>
    <w:link w:val="affffffffff1"/>
    <w:uiPriority w:val="30"/>
    <w:qFormat/>
    <w:rsid w:val="00C81E49"/>
    <w:pPr>
      <w:pBdr>
        <w:bottom w:val="single" w:sz="4" w:space="4" w:color="4F81BD" w:themeColor="accent1"/>
      </w:pBdr>
      <w:spacing w:before="200" w:after="280" w:line="240" w:lineRule="auto"/>
      <w:ind w:left="936" w:right="936" w:firstLine="0"/>
      <w:jc w:val="left"/>
    </w:pPr>
    <w:rPr>
      <w:b/>
      <w:bCs/>
      <w:i/>
      <w:iCs/>
      <w:color w:val="4F81BD" w:themeColor="accent1"/>
    </w:rPr>
  </w:style>
  <w:style w:type="character" w:customStyle="1" w:styleId="affffffffff1">
    <w:name w:val="Выделенная цитата Знак"/>
    <w:basedOn w:val="a7"/>
    <w:link w:val="affffffffff0"/>
    <w:uiPriority w:val="30"/>
    <w:rsid w:val="00C81E49"/>
    <w:rPr>
      <w:b/>
      <w:bCs/>
      <w:i/>
      <w:iCs/>
      <w:color w:val="4F81BD" w:themeColor="accent1"/>
      <w:sz w:val="24"/>
      <w:szCs w:val="24"/>
      <w:lang w:val="uk-UA" w:eastAsia="uk-UA"/>
    </w:rPr>
  </w:style>
  <w:style w:type="character" w:styleId="affffffffff2">
    <w:name w:val="Subtle Reference"/>
    <w:basedOn w:val="a7"/>
    <w:uiPriority w:val="31"/>
    <w:qFormat/>
    <w:rsid w:val="00C81E49"/>
    <w:rPr>
      <w:smallCaps/>
      <w:color w:val="C0504D" w:themeColor="accent2"/>
      <w:u w:val="single"/>
    </w:rPr>
  </w:style>
  <w:style w:type="character" w:styleId="affffffffff3">
    <w:name w:val="Intense Reference"/>
    <w:basedOn w:val="a7"/>
    <w:uiPriority w:val="32"/>
    <w:qFormat/>
    <w:rsid w:val="00C81E49"/>
    <w:rPr>
      <w:b/>
      <w:bCs/>
      <w:smallCaps/>
      <w:color w:val="C0504D" w:themeColor="accent2"/>
      <w:spacing w:val="5"/>
      <w:u w:val="single"/>
    </w:rPr>
  </w:style>
  <w:style w:type="paragraph" w:customStyle="1" w:styleId="affffffffff4">
    <w:name w:val="Знак Знак Знак Знак Знак Знак Знак Знак Знак Знак"/>
    <w:basedOn w:val="a6"/>
    <w:rsid w:val="00C81E49"/>
    <w:pPr>
      <w:spacing w:line="240" w:lineRule="auto"/>
      <w:ind w:firstLine="0"/>
      <w:jc w:val="left"/>
    </w:pPr>
    <w:rPr>
      <w:rFonts w:ascii="Verdana" w:hAnsi="Verdana"/>
      <w:sz w:val="20"/>
      <w:szCs w:val="20"/>
      <w:lang w:val="en-US" w:eastAsia="en-US"/>
    </w:rPr>
  </w:style>
  <w:style w:type="paragraph" w:customStyle="1" w:styleId="affffffffff5">
    <w:name w:val="Знак Знак"/>
    <w:basedOn w:val="a6"/>
    <w:rsid w:val="00C81E49"/>
    <w:pPr>
      <w:spacing w:line="240" w:lineRule="auto"/>
      <w:ind w:firstLine="0"/>
      <w:jc w:val="left"/>
    </w:pPr>
    <w:rPr>
      <w:rFonts w:ascii="Verdana" w:hAnsi="Verdana"/>
      <w:sz w:val="20"/>
      <w:szCs w:val="20"/>
      <w:lang w:val="en-US" w:eastAsia="en-US"/>
    </w:rPr>
  </w:style>
  <w:style w:type="paragraph" w:customStyle="1" w:styleId="affffffffff6">
    <w:name w:val="Знак Знак Знак Знак Знак Знак Знак Знак Знак Знак Знак Знак Знак Знак"/>
    <w:basedOn w:val="a6"/>
    <w:rsid w:val="00C81E49"/>
    <w:pPr>
      <w:spacing w:line="240" w:lineRule="auto"/>
      <w:ind w:firstLine="0"/>
      <w:jc w:val="left"/>
    </w:pPr>
    <w:rPr>
      <w:rFonts w:ascii="Verdana" w:hAnsi="Verdana" w:cs="Verdana"/>
      <w:sz w:val="20"/>
      <w:szCs w:val="20"/>
      <w:lang w:val="en-US" w:eastAsia="en-US"/>
    </w:rPr>
  </w:style>
  <w:style w:type="paragraph" w:customStyle="1" w:styleId="2fc">
    <w:name w:val="Знак Знак Знак Знак Знак Знак Знак Знак2 Знак Знак Знак Знак Знак Знак Знак Знак Знак Знак"/>
    <w:basedOn w:val="a6"/>
    <w:autoRedefine/>
    <w:rsid w:val="00C81E49"/>
    <w:pPr>
      <w:autoSpaceDE w:val="0"/>
      <w:autoSpaceDN w:val="0"/>
      <w:adjustRightInd w:val="0"/>
      <w:spacing w:line="240" w:lineRule="auto"/>
      <w:ind w:firstLine="0"/>
      <w:jc w:val="left"/>
    </w:pPr>
    <w:rPr>
      <w:rFonts w:ascii="Arial" w:hAnsi="Arial" w:cs="Arial"/>
      <w:sz w:val="20"/>
      <w:szCs w:val="20"/>
      <w:lang w:val="en-ZA" w:eastAsia="en-ZA"/>
    </w:rPr>
  </w:style>
  <w:style w:type="character" w:customStyle="1" w:styleId="58">
    <w:name w:val="Гиперссылка5"/>
    <w:rsid w:val="00C81E49"/>
    <w:rPr>
      <w:strike w:val="0"/>
      <w:dstrike w:val="0"/>
      <w:color w:val="0000FF"/>
      <w:sz w:val="20"/>
      <w:szCs w:val="20"/>
      <w:u w:val="single"/>
      <w:effect w:val="none"/>
    </w:rPr>
  </w:style>
  <w:style w:type="character" w:customStyle="1" w:styleId="personname">
    <w:name w:val="person_name"/>
    <w:basedOn w:val="a7"/>
    <w:rsid w:val="00C81E49"/>
  </w:style>
  <w:style w:type="paragraph" w:customStyle="1" w:styleId="2fd">
    <w:name w:val="Знак Знак Знак Знак Знак Знак Знак Знак2 Знак Знак Знак Знак Знак Знак Знак Знак Знак"/>
    <w:basedOn w:val="a6"/>
    <w:autoRedefine/>
    <w:rsid w:val="00C81E49"/>
    <w:pPr>
      <w:autoSpaceDE w:val="0"/>
      <w:autoSpaceDN w:val="0"/>
      <w:adjustRightInd w:val="0"/>
      <w:spacing w:line="240" w:lineRule="auto"/>
      <w:ind w:firstLine="0"/>
      <w:jc w:val="left"/>
    </w:pPr>
    <w:rPr>
      <w:rFonts w:ascii="Arial" w:hAnsi="Arial" w:cs="Arial"/>
      <w:sz w:val="20"/>
      <w:szCs w:val="20"/>
      <w:lang w:val="en-ZA" w:eastAsia="en-ZA"/>
    </w:rPr>
  </w:style>
  <w:style w:type="paragraph" w:customStyle="1" w:styleId="2fe">
    <w:name w:val="Знак Знак Знак Знак Знак Знак Знак Знак2 Знак Знак Знак Знак Знак Знак"/>
    <w:basedOn w:val="a6"/>
    <w:autoRedefine/>
    <w:rsid w:val="00C81E49"/>
    <w:pPr>
      <w:autoSpaceDE w:val="0"/>
      <w:autoSpaceDN w:val="0"/>
      <w:adjustRightInd w:val="0"/>
      <w:spacing w:line="240" w:lineRule="auto"/>
      <w:ind w:firstLine="0"/>
      <w:jc w:val="left"/>
    </w:pPr>
    <w:rPr>
      <w:rFonts w:ascii="Arial" w:hAnsi="Arial" w:cs="Arial"/>
      <w:sz w:val="20"/>
      <w:szCs w:val="20"/>
      <w:lang w:val="en-ZA" w:eastAsia="en-ZA"/>
    </w:rPr>
  </w:style>
  <w:style w:type="paragraph" w:customStyle="1" w:styleId="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C81E49"/>
    <w:pPr>
      <w:spacing w:after="160" w:line="240" w:lineRule="exact"/>
      <w:ind w:firstLine="0"/>
      <w:jc w:val="left"/>
    </w:pPr>
    <w:rPr>
      <w:rFonts w:cs="Arial"/>
      <w:sz w:val="20"/>
      <w:szCs w:val="20"/>
      <w:lang w:val="de-CH" w:eastAsia="de-CH"/>
    </w:rPr>
  </w:style>
  <w:style w:type="paragraph" w:customStyle="1" w:styleId="1ffc">
    <w:name w:val="Знак1 Знак Знак Знак Знак Знак Знак Знак Знак Знак Знак Знак Знак Знак Знак Знак Знак Знак"/>
    <w:basedOn w:val="a6"/>
    <w:rsid w:val="00C81E49"/>
    <w:pPr>
      <w:spacing w:line="240" w:lineRule="auto"/>
      <w:ind w:firstLine="0"/>
      <w:jc w:val="left"/>
    </w:pPr>
    <w:rPr>
      <w:rFonts w:ascii="Verdana" w:hAnsi="Verdana" w:cs="Verdana"/>
      <w:sz w:val="20"/>
      <w:szCs w:val="20"/>
      <w:lang w:val="en-US" w:eastAsia="en-US"/>
    </w:rPr>
  </w:style>
  <w:style w:type="paragraph" w:customStyle="1" w:styleId="1ffd">
    <w:name w:val="Знак1 Знак Знак Знак Знак Знак Знак Знак Знак Знак Знак Знак Знак Знак Знак Знак Знак Знак Знак Знак Знак"/>
    <w:basedOn w:val="a6"/>
    <w:rsid w:val="00C81E49"/>
    <w:pPr>
      <w:spacing w:line="240" w:lineRule="auto"/>
      <w:ind w:firstLine="0"/>
      <w:jc w:val="left"/>
    </w:pPr>
    <w:rPr>
      <w:rFonts w:ascii="Verdana" w:hAnsi="Verdana" w:cs="Verdana"/>
      <w:sz w:val="20"/>
      <w:szCs w:val="20"/>
      <w:lang w:val="en-US" w:eastAsia="en-US"/>
    </w:rPr>
  </w:style>
  <w:style w:type="paragraph" w:customStyle="1" w:styleId="1ffe">
    <w:name w:val="Знак1 Знак Знак Знак Знак Знак Знак Знак Знак Знак Знак Знак Знак Знак Знак Знак Знак Знак Знак Знак Знак Знак Знак Знак Знак Знак Знак"/>
    <w:basedOn w:val="a6"/>
    <w:rsid w:val="00C81E49"/>
    <w:pPr>
      <w:spacing w:line="240" w:lineRule="auto"/>
      <w:ind w:firstLine="0"/>
      <w:jc w:val="left"/>
    </w:pPr>
    <w:rPr>
      <w:rFonts w:ascii="Verdana" w:hAnsi="Verdana"/>
      <w:sz w:val="20"/>
      <w:szCs w:val="20"/>
      <w:lang w:val="en-US" w:eastAsia="en-US"/>
    </w:rPr>
  </w:style>
  <w:style w:type="character" w:customStyle="1" w:styleId="news-text">
    <w:name w:val="news-text"/>
    <w:basedOn w:val="a7"/>
    <w:rsid w:val="00C81E49"/>
  </w:style>
  <w:style w:type="character" w:customStyle="1" w:styleId="rvts10">
    <w:name w:val="rvts10"/>
    <w:basedOn w:val="a7"/>
    <w:rsid w:val="00C81E49"/>
    <w:rPr>
      <w:rFonts w:ascii="Times New Roman" w:hAnsi="Times New Roman" w:cs="Times New Roman" w:hint="default"/>
      <w:sz w:val="24"/>
      <w:szCs w:val="24"/>
    </w:rPr>
  </w:style>
  <w:style w:type="paragraph" w:customStyle="1" w:styleId="rvps11">
    <w:name w:val="rvps11"/>
    <w:basedOn w:val="a6"/>
    <w:rsid w:val="00C81E49"/>
    <w:pPr>
      <w:spacing w:line="240" w:lineRule="auto"/>
      <w:ind w:firstLine="705"/>
    </w:pPr>
    <w:rPr>
      <w:rFonts w:eastAsia="SimSun"/>
      <w:lang w:eastAsia="zh-CN"/>
    </w:rPr>
  </w:style>
  <w:style w:type="character" w:customStyle="1" w:styleId="affffffffff7">
    <w:name w:val="Основний текст + Напівжирний"/>
    <w:basedOn w:val="a7"/>
    <w:rsid w:val="00C81E49"/>
    <w:rPr>
      <w:rFonts w:ascii="Sylfaen" w:hAnsi="Sylfaen" w:cs="Sylfaen"/>
      <w:b/>
      <w:bCs/>
      <w:spacing w:val="3"/>
      <w:sz w:val="25"/>
      <w:szCs w:val="25"/>
    </w:rPr>
  </w:style>
  <w:style w:type="character" w:customStyle="1" w:styleId="NoSpacingChar">
    <w:name w:val="No Spacing Char"/>
    <w:basedOn w:val="a7"/>
    <w:link w:val="18"/>
    <w:rsid w:val="00C81E49"/>
    <w:rPr>
      <w:rFonts w:ascii="Calibri" w:hAnsi="Calibri"/>
      <w:sz w:val="22"/>
      <w:szCs w:val="22"/>
      <w:lang w:eastAsia="en-US"/>
    </w:rPr>
  </w:style>
  <w:style w:type="character" w:customStyle="1" w:styleId="1fff">
    <w:name w:val="Основний текст1"/>
    <w:basedOn w:val="a7"/>
    <w:rsid w:val="00C81E49"/>
    <w:rPr>
      <w:rFonts w:ascii="Sylfaen" w:hAnsi="Sylfaen" w:cs="Sylfaen"/>
      <w:spacing w:val="-3"/>
      <w:sz w:val="25"/>
      <w:szCs w:val="25"/>
    </w:rPr>
  </w:style>
  <w:style w:type="paragraph" w:customStyle="1" w:styleId="115">
    <w:name w:val="Знак Знак Знак Знак Знак Знак Знак Знак Знак Знак1 Знак Знак Знак Знак Знак Знак1 Знак Знак Знак Знак Знак Знак Знак Знак"/>
    <w:basedOn w:val="a6"/>
    <w:rsid w:val="00C81E49"/>
    <w:pPr>
      <w:spacing w:line="240" w:lineRule="auto"/>
      <w:ind w:firstLine="0"/>
      <w:jc w:val="left"/>
    </w:pPr>
    <w:rPr>
      <w:rFonts w:ascii="Verdana" w:hAnsi="Verdana" w:cs="Verdana"/>
      <w:sz w:val="20"/>
      <w:szCs w:val="20"/>
      <w:lang w:val="en-US" w:eastAsia="en-US"/>
    </w:rPr>
  </w:style>
  <w:style w:type="character" w:customStyle="1" w:styleId="variant">
    <w:name w:val="variant"/>
    <w:basedOn w:val="a7"/>
    <w:uiPriority w:val="99"/>
    <w:rsid w:val="00C81E49"/>
  </w:style>
  <w:style w:type="character" w:customStyle="1" w:styleId="h1smallest">
    <w:name w:val="h1smallest"/>
    <w:basedOn w:val="a7"/>
    <w:rsid w:val="00C81E49"/>
  </w:style>
  <w:style w:type="paragraph" w:customStyle="1" w:styleId="xl63">
    <w:name w:val="xl63"/>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64">
    <w:name w:val="xl64"/>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65">
    <w:name w:val="xl65"/>
    <w:basedOn w:val="a6"/>
    <w:rsid w:val="00C81E4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66">
    <w:name w:val="xl66"/>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67">
    <w:name w:val="xl67"/>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68">
    <w:name w:val="xl68"/>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69">
    <w:name w:val="xl69"/>
    <w:basedOn w:val="a6"/>
    <w:rsid w:val="00C81E4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70">
    <w:name w:val="xl70"/>
    <w:basedOn w:val="a6"/>
    <w:rsid w:val="00C81E49"/>
    <w:pPr>
      <w:spacing w:before="100" w:beforeAutospacing="1" w:after="100" w:afterAutospacing="1" w:line="240" w:lineRule="auto"/>
      <w:ind w:firstLine="0"/>
      <w:jc w:val="left"/>
    </w:pPr>
    <w:rPr>
      <w:sz w:val="20"/>
      <w:szCs w:val="20"/>
      <w:lang w:val="en-GB" w:eastAsia="en-GB"/>
    </w:rPr>
  </w:style>
  <w:style w:type="paragraph" w:customStyle="1" w:styleId="xl71">
    <w:name w:val="xl71"/>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72">
    <w:name w:val="xl72"/>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73">
    <w:name w:val="xl73"/>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74">
    <w:name w:val="xl74"/>
    <w:basedOn w:val="a6"/>
    <w:rsid w:val="00C81E49"/>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75">
    <w:name w:val="xl75"/>
    <w:basedOn w:val="a6"/>
    <w:rsid w:val="00C81E4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76">
    <w:name w:val="xl76"/>
    <w:basedOn w:val="a6"/>
    <w:rsid w:val="00C81E49"/>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77">
    <w:name w:val="xl77"/>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78">
    <w:name w:val="xl78"/>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79">
    <w:name w:val="xl79"/>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80">
    <w:name w:val="xl80"/>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81">
    <w:name w:val="xl81"/>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82">
    <w:name w:val="xl82"/>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83">
    <w:name w:val="xl83"/>
    <w:basedOn w:val="a6"/>
    <w:rsid w:val="00C81E49"/>
    <w:pPr>
      <w:pBdr>
        <w:left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84">
    <w:name w:val="xl84"/>
    <w:basedOn w:val="a6"/>
    <w:rsid w:val="00C81E4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85">
    <w:name w:val="xl85"/>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86">
    <w:name w:val="xl86"/>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87">
    <w:name w:val="xl87"/>
    <w:basedOn w:val="a6"/>
    <w:rsid w:val="00C81E4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sz w:val="20"/>
      <w:szCs w:val="20"/>
      <w:lang w:val="en-GB" w:eastAsia="en-GB"/>
    </w:rPr>
  </w:style>
  <w:style w:type="paragraph" w:customStyle="1" w:styleId="xl88">
    <w:name w:val="xl88"/>
    <w:basedOn w:val="a6"/>
    <w:rsid w:val="00C81E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89">
    <w:name w:val="xl89"/>
    <w:basedOn w:val="a6"/>
    <w:rsid w:val="00C81E4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pPr>
    <w:rPr>
      <w:sz w:val="20"/>
      <w:szCs w:val="20"/>
      <w:lang w:val="en-GB" w:eastAsia="en-GB"/>
    </w:rPr>
  </w:style>
  <w:style w:type="paragraph" w:customStyle="1" w:styleId="xl90">
    <w:name w:val="xl90"/>
    <w:basedOn w:val="a6"/>
    <w:rsid w:val="00C81E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91">
    <w:name w:val="xl91"/>
    <w:basedOn w:val="a6"/>
    <w:rsid w:val="00C81E4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right"/>
    </w:pPr>
    <w:rPr>
      <w:sz w:val="20"/>
      <w:szCs w:val="20"/>
      <w:lang w:val="en-GB" w:eastAsia="en-GB"/>
    </w:rPr>
  </w:style>
  <w:style w:type="paragraph" w:customStyle="1" w:styleId="xl92">
    <w:name w:val="xl92"/>
    <w:basedOn w:val="a6"/>
    <w:rsid w:val="00C81E49"/>
    <w:pPr>
      <w:pBdr>
        <w:left w:val="single" w:sz="4" w:space="0" w:color="auto"/>
        <w:bottom w:val="single" w:sz="4" w:space="0" w:color="auto"/>
        <w:right w:val="single" w:sz="8" w:space="0" w:color="auto"/>
      </w:pBdr>
      <w:spacing w:before="100" w:beforeAutospacing="1" w:after="100" w:afterAutospacing="1" w:line="240" w:lineRule="auto"/>
      <w:ind w:firstLine="0"/>
      <w:jc w:val="right"/>
    </w:pPr>
    <w:rPr>
      <w:sz w:val="20"/>
      <w:szCs w:val="20"/>
      <w:lang w:val="en-GB" w:eastAsia="en-GB"/>
    </w:rPr>
  </w:style>
  <w:style w:type="paragraph" w:customStyle="1" w:styleId="xl93">
    <w:name w:val="xl93"/>
    <w:basedOn w:val="a6"/>
    <w:rsid w:val="00C81E49"/>
    <w:pPr>
      <w:pBdr>
        <w:left w:val="single" w:sz="4" w:space="0" w:color="auto"/>
        <w:bottom w:val="single" w:sz="4" w:space="0" w:color="auto"/>
        <w:right w:val="single" w:sz="8" w:space="0" w:color="auto"/>
      </w:pBdr>
      <w:spacing w:before="100" w:beforeAutospacing="1" w:after="100" w:afterAutospacing="1" w:line="240" w:lineRule="auto"/>
      <w:ind w:firstLine="0"/>
      <w:jc w:val="left"/>
    </w:pPr>
    <w:rPr>
      <w:sz w:val="20"/>
      <w:szCs w:val="20"/>
      <w:lang w:val="en-GB" w:eastAsia="en-GB"/>
    </w:rPr>
  </w:style>
  <w:style w:type="paragraph" w:customStyle="1" w:styleId="xl94">
    <w:name w:val="xl94"/>
    <w:basedOn w:val="a6"/>
    <w:rsid w:val="00C81E4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sz w:val="20"/>
      <w:szCs w:val="20"/>
      <w:lang w:val="en-GB" w:eastAsia="en-GB"/>
    </w:rPr>
  </w:style>
  <w:style w:type="paragraph" w:customStyle="1" w:styleId="xl95">
    <w:name w:val="xl95"/>
    <w:basedOn w:val="a6"/>
    <w:rsid w:val="00C81E4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sz w:val="20"/>
      <w:szCs w:val="20"/>
      <w:lang w:val="en-GB" w:eastAsia="en-GB"/>
    </w:rPr>
  </w:style>
  <w:style w:type="paragraph" w:customStyle="1" w:styleId="xl96">
    <w:name w:val="xl96"/>
    <w:basedOn w:val="a6"/>
    <w:rsid w:val="00C81E49"/>
    <w:pPr>
      <w:pBdr>
        <w:left w:val="single" w:sz="4" w:space="0" w:color="auto"/>
        <w:bottom w:val="single" w:sz="4" w:space="0" w:color="auto"/>
        <w:right w:val="single" w:sz="8" w:space="0" w:color="auto"/>
      </w:pBdr>
      <w:spacing w:before="100" w:beforeAutospacing="1" w:after="100" w:afterAutospacing="1" w:line="240" w:lineRule="auto"/>
      <w:ind w:firstLine="0"/>
      <w:jc w:val="right"/>
    </w:pPr>
    <w:rPr>
      <w:sz w:val="20"/>
      <w:szCs w:val="20"/>
      <w:lang w:val="en-GB" w:eastAsia="en-GB"/>
    </w:rPr>
  </w:style>
  <w:style w:type="paragraph" w:customStyle="1" w:styleId="xl97">
    <w:name w:val="xl97"/>
    <w:basedOn w:val="a6"/>
    <w:rsid w:val="00C81E49"/>
    <w:pPr>
      <w:pBdr>
        <w:left w:val="single" w:sz="4" w:space="0" w:color="auto"/>
        <w:bottom w:val="single" w:sz="4" w:space="0" w:color="auto"/>
        <w:right w:val="single" w:sz="8" w:space="0" w:color="auto"/>
      </w:pBdr>
      <w:spacing w:before="100" w:beforeAutospacing="1" w:after="100" w:afterAutospacing="1" w:line="240" w:lineRule="auto"/>
      <w:ind w:firstLine="0"/>
      <w:jc w:val="left"/>
    </w:pPr>
    <w:rPr>
      <w:sz w:val="20"/>
      <w:szCs w:val="20"/>
      <w:lang w:val="en-GB" w:eastAsia="en-GB"/>
    </w:rPr>
  </w:style>
  <w:style w:type="paragraph" w:customStyle="1" w:styleId="xl98">
    <w:name w:val="xl98"/>
    <w:basedOn w:val="a6"/>
    <w:rsid w:val="00C81E4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sz w:val="20"/>
      <w:szCs w:val="20"/>
      <w:lang w:val="en-GB" w:eastAsia="en-GB"/>
    </w:rPr>
  </w:style>
  <w:style w:type="paragraph" w:customStyle="1" w:styleId="xl99">
    <w:name w:val="xl99"/>
    <w:basedOn w:val="a6"/>
    <w:rsid w:val="00C81E49"/>
    <w:pPr>
      <w:pBdr>
        <w:left w:val="single" w:sz="8" w:space="0" w:color="auto"/>
        <w:right w:val="single" w:sz="4" w:space="0" w:color="auto"/>
      </w:pBdr>
      <w:spacing w:before="100" w:beforeAutospacing="1" w:after="100" w:afterAutospacing="1" w:line="240" w:lineRule="auto"/>
      <w:ind w:firstLine="0"/>
      <w:jc w:val="center"/>
    </w:pPr>
    <w:rPr>
      <w:lang w:val="en-GB" w:eastAsia="en-GB"/>
    </w:rPr>
  </w:style>
  <w:style w:type="paragraph" w:customStyle="1" w:styleId="xl100">
    <w:name w:val="xl100"/>
    <w:basedOn w:val="a6"/>
    <w:rsid w:val="00C81E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lang w:val="en-GB" w:eastAsia="en-GB"/>
    </w:rPr>
  </w:style>
  <w:style w:type="paragraph" w:customStyle="1" w:styleId="xl101">
    <w:name w:val="xl101"/>
    <w:basedOn w:val="a6"/>
    <w:rsid w:val="00C81E49"/>
    <w:pPr>
      <w:pBdr>
        <w:top w:val="single" w:sz="4" w:space="0" w:color="auto"/>
        <w:left w:val="single" w:sz="8" w:space="0" w:color="auto"/>
        <w:right w:val="single" w:sz="4" w:space="0" w:color="auto"/>
      </w:pBdr>
      <w:spacing w:before="100" w:beforeAutospacing="1" w:after="100" w:afterAutospacing="1" w:line="240" w:lineRule="auto"/>
      <w:ind w:firstLine="0"/>
      <w:jc w:val="center"/>
    </w:pPr>
    <w:rPr>
      <w:lang w:val="en-GB" w:eastAsia="en-GB"/>
    </w:rPr>
  </w:style>
  <w:style w:type="paragraph" w:customStyle="1" w:styleId="xl102">
    <w:name w:val="xl102"/>
    <w:basedOn w:val="a6"/>
    <w:rsid w:val="00C81E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lang w:val="en-GB" w:eastAsia="en-GB"/>
    </w:rPr>
  </w:style>
  <w:style w:type="paragraph" w:customStyle="1" w:styleId="xl103">
    <w:name w:val="xl103"/>
    <w:basedOn w:val="a6"/>
    <w:rsid w:val="00C81E49"/>
    <w:pPr>
      <w:pBdr>
        <w:left w:val="single" w:sz="4" w:space="0" w:color="auto"/>
        <w:right w:val="single" w:sz="8" w:space="0" w:color="auto"/>
      </w:pBdr>
      <w:spacing w:before="100" w:beforeAutospacing="1" w:after="100" w:afterAutospacing="1" w:line="240" w:lineRule="auto"/>
      <w:ind w:firstLine="0"/>
      <w:jc w:val="right"/>
    </w:pPr>
    <w:rPr>
      <w:sz w:val="20"/>
      <w:szCs w:val="20"/>
      <w:lang w:val="en-GB" w:eastAsia="en-GB"/>
    </w:rPr>
  </w:style>
  <w:style w:type="paragraph" w:customStyle="1" w:styleId="xl104">
    <w:name w:val="xl104"/>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05">
    <w:name w:val="xl105"/>
    <w:basedOn w:val="a6"/>
    <w:rsid w:val="00C81E4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06">
    <w:name w:val="xl106"/>
    <w:basedOn w:val="a6"/>
    <w:rsid w:val="00C81E49"/>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07">
    <w:name w:val="xl107"/>
    <w:basedOn w:val="a6"/>
    <w:rsid w:val="00C81E49"/>
    <w:pPr>
      <w:pBdr>
        <w:left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08">
    <w:name w:val="xl108"/>
    <w:basedOn w:val="a6"/>
    <w:rsid w:val="00C81E49"/>
    <w:pPr>
      <w:pBdr>
        <w:left w:val="single" w:sz="4" w:space="0" w:color="auto"/>
        <w:bottom w:val="single" w:sz="8"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09">
    <w:name w:val="xl109"/>
    <w:basedOn w:val="a6"/>
    <w:rsid w:val="00C81E49"/>
    <w:pPr>
      <w:pBdr>
        <w:top w:val="single" w:sz="8" w:space="0" w:color="auto"/>
        <w:left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0">
    <w:name w:val="xl110"/>
    <w:basedOn w:val="a6"/>
    <w:rsid w:val="00C81E49"/>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1">
    <w:name w:val="xl111"/>
    <w:basedOn w:val="a6"/>
    <w:rsid w:val="00C81E49"/>
    <w:pPr>
      <w:pBdr>
        <w:top w:val="single" w:sz="4" w:space="0" w:color="auto"/>
        <w:bottom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2">
    <w:name w:val="xl112"/>
    <w:basedOn w:val="a6"/>
    <w:rsid w:val="00C81E49"/>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3">
    <w:name w:val="xl113"/>
    <w:basedOn w:val="a6"/>
    <w:rsid w:val="00C81E49"/>
    <w:pPr>
      <w:pBdr>
        <w:left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4">
    <w:name w:val="xl114"/>
    <w:basedOn w:val="a6"/>
    <w:rsid w:val="00C81E49"/>
    <w:pPr>
      <w:pBdr>
        <w:left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GB" w:eastAsia="en-GB"/>
    </w:rPr>
  </w:style>
  <w:style w:type="paragraph" w:customStyle="1" w:styleId="xl115">
    <w:name w:val="xl115"/>
    <w:basedOn w:val="a6"/>
    <w:rsid w:val="00C81E49"/>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sz w:val="20"/>
      <w:szCs w:val="20"/>
      <w:lang w:val="en-GB" w:eastAsia="en-GB"/>
    </w:rPr>
  </w:style>
  <w:style w:type="paragraph" w:customStyle="1" w:styleId="xl116">
    <w:name w:val="xl116"/>
    <w:basedOn w:val="a6"/>
    <w:rsid w:val="00C81E49"/>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GB" w:eastAsia="en-GB"/>
    </w:rPr>
  </w:style>
  <w:style w:type="paragraph" w:customStyle="1" w:styleId="xl117">
    <w:name w:val="xl117"/>
    <w:basedOn w:val="a6"/>
    <w:rsid w:val="00C81E49"/>
    <w:pPr>
      <w:pBdr>
        <w:top w:val="single" w:sz="8" w:space="0" w:color="auto"/>
        <w:left w:val="single" w:sz="4" w:space="0" w:color="auto"/>
        <w:bottom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8">
    <w:name w:val="xl118"/>
    <w:basedOn w:val="a6"/>
    <w:rsid w:val="00C81E49"/>
    <w:pPr>
      <w:pBdr>
        <w:top w:val="single" w:sz="8" w:space="0" w:color="auto"/>
        <w:bottom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9">
    <w:name w:val="xl119"/>
    <w:basedOn w:val="a6"/>
    <w:rsid w:val="00C81E49"/>
    <w:pPr>
      <w:pBdr>
        <w:top w:val="single" w:sz="8" w:space="0" w:color="auto"/>
        <w:bottom w:val="single" w:sz="4" w:space="0" w:color="auto"/>
        <w:right w:val="single" w:sz="8" w:space="0" w:color="auto"/>
      </w:pBdr>
      <w:spacing w:before="100" w:beforeAutospacing="1" w:after="100" w:afterAutospacing="1" w:line="240" w:lineRule="auto"/>
      <w:ind w:firstLine="0"/>
      <w:jc w:val="center"/>
    </w:pPr>
    <w:rPr>
      <w:sz w:val="20"/>
      <w:szCs w:val="20"/>
      <w:lang w:val="en-GB" w:eastAsia="en-GB"/>
    </w:rPr>
  </w:style>
  <w:style w:type="paragraph" w:customStyle="1" w:styleId="xl120">
    <w:name w:val="xl120"/>
    <w:basedOn w:val="a6"/>
    <w:rsid w:val="00C81E49"/>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1">
    <w:name w:val="xl121"/>
    <w:basedOn w:val="a6"/>
    <w:rsid w:val="00C81E49"/>
    <w:pPr>
      <w:pBdr>
        <w:top w:val="single" w:sz="4" w:space="0" w:color="auto"/>
        <w:bottom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2">
    <w:name w:val="xl122"/>
    <w:basedOn w:val="a6"/>
    <w:rsid w:val="00C81E49"/>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lang w:val="en-GB" w:eastAsia="en-GB"/>
    </w:rPr>
  </w:style>
  <w:style w:type="paragraph" w:customStyle="1" w:styleId="xl123">
    <w:name w:val="xl123"/>
    <w:basedOn w:val="a6"/>
    <w:rsid w:val="00C81E49"/>
    <w:pPr>
      <w:pBdr>
        <w:top w:val="single" w:sz="8" w:space="0" w:color="auto"/>
        <w:left w:val="single" w:sz="8"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4">
    <w:name w:val="xl124"/>
    <w:basedOn w:val="a6"/>
    <w:rsid w:val="00C81E49"/>
    <w:pPr>
      <w:pBdr>
        <w:left w:val="single" w:sz="8"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5">
    <w:name w:val="xl125"/>
    <w:basedOn w:val="a6"/>
    <w:rsid w:val="00C81E49"/>
    <w:pPr>
      <w:pBdr>
        <w:left w:val="single" w:sz="8"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6">
    <w:name w:val="xl126"/>
    <w:basedOn w:val="a6"/>
    <w:rsid w:val="00C81E49"/>
    <w:pPr>
      <w:pBdr>
        <w:top w:val="single" w:sz="8" w:space="0" w:color="auto"/>
        <w:left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7">
    <w:name w:val="xl127"/>
    <w:basedOn w:val="a6"/>
    <w:rsid w:val="00C81E49"/>
    <w:pPr>
      <w:pBdr>
        <w:left w:val="single" w:sz="8"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8">
    <w:name w:val="xl128"/>
    <w:basedOn w:val="a6"/>
    <w:rsid w:val="00C81E49"/>
    <w:pPr>
      <w:pBdr>
        <w:top w:val="single" w:sz="8" w:space="0" w:color="auto"/>
        <w:left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3ABZUKRIECharChar1">
    <w:name w:val="3. ABZ_UKR_IE Char Char"/>
    <w:link w:val="3ABZUKRIECharCharChar"/>
    <w:rsid w:val="00781A64"/>
    <w:pPr>
      <w:ind w:firstLine="397"/>
      <w:jc w:val="both"/>
    </w:pPr>
    <w:rPr>
      <w:sz w:val="28"/>
      <w:szCs w:val="28"/>
      <w:lang w:val="uk-UA" w:eastAsia="en-US"/>
    </w:rPr>
  </w:style>
  <w:style w:type="character" w:customStyle="1" w:styleId="3ABZUKRIECharCharChar">
    <w:name w:val="3. ABZ_UKR_IE Char Char Char"/>
    <w:basedOn w:val="a7"/>
    <w:link w:val="3ABZUKRIECharChar1"/>
    <w:rsid w:val="00781A64"/>
    <w:rPr>
      <w:sz w:val="28"/>
      <w:szCs w:val="28"/>
      <w:lang w:val="uk-UA" w:eastAsia="en-US"/>
    </w:rPr>
  </w:style>
  <w:style w:type="paragraph" w:customStyle="1" w:styleId="5prymtext">
    <w:name w:val="5. prym_text"/>
    <w:next w:val="a6"/>
    <w:rsid w:val="00781A64"/>
    <w:pPr>
      <w:tabs>
        <w:tab w:val="num" w:pos="357"/>
      </w:tabs>
      <w:spacing w:line="216" w:lineRule="auto"/>
      <w:jc w:val="both"/>
    </w:pPr>
    <w:rPr>
      <w:lang w:val="uk-UA" w:eastAsia="en-US"/>
    </w:rPr>
  </w:style>
  <w:style w:type="character" w:customStyle="1" w:styleId="xfm17058332">
    <w:name w:val="xfm_17058332"/>
    <w:basedOn w:val="a7"/>
    <w:rsid w:val="00781A64"/>
    <w:rPr>
      <w:rFonts w:cs="Times New Roman"/>
    </w:rPr>
  </w:style>
  <w:style w:type="paragraph" w:customStyle="1" w:styleId="xfmc1">
    <w:name w:val="xfmc1"/>
    <w:basedOn w:val="a6"/>
    <w:rsid w:val="00781A64"/>
    <w:pPr>
      <w:spacing w:before="100" w:beforeAutospacing="1" w:after="100" w:afterAutospacing="1" w:line="240" w:lineRule="auto"/>
      <w:ind w:firstLine="0"/>
      <w:jc w:val="left"/>
    </w:pPr>
    <w:rPr>
      <w:lang w:val="ru-RU" w:eastAsia="ru-RU"/>
    </w:rPr>
  </w:style>
  <w:style w:type="character" w:customStyle="1" w:styleId="1fff0">
    <w:name w:val="Текст выноски Знак1"/>
    <w:basedOn w:val="a7"/>
    <w:uiPriority w:val="99"/>
    <w:semiHidden/>
    <w:rsid w:val="00781A64"/>
    <w:rPr>
      <w:rFonts w:ascii="Tahoma" w:hAnsi="Tahoma" w:cs="Tahoma"/>
      <w:spacing w:val="2"/>
      <w:sz w:val="16"/>
      <w:szCs w:val="16"/>
      <w:lang w:val="uk-UA" w:eastAsia="uk-UA"/>
    </w:rPr>
  </w:style>
  <w:style w:type="character" w:customStyle="1" w:styleId="Bodytext3">
    <w:name w:val="Body text (3)_"/>
    <w:basedOn w:val="a7"/>
    <w:link w:val="Bodytext30"/>
    <w:uiPriority w:val="99"/>
    <w:rsid w:val="00781A64"/>
    <w:rPr>
      <w:sz w:val="19"/>
      <w:szCs w:val="19"/>
      <w:shd w:val="clear" w:color="auto" w:fill="FFFFFF"/>
    </w:rPr>
  </w:style>
  <w:style w:type="paragraph" w:customStyle="1" w:styleId="Bodytext30">
    <w:name w:val="Body text (3)"/>
    <w:basedOn w:val="a6"/>
    <w:link w:val="Bodytext3"/>
    <w:uiPriority w:val="99"/>
    <w:rsid w:val="00781A64"/>
    <w:pPr>
      <w:shd w:val="clear" w:color="auto" w:fill="FFFFFF"/>
      <w:spacing w:line="226" w:lineRule="exact"/>
      <w:ind w:firstLine="0"/>
    </w:pPr>
    <w:rPr>
      <w:sz w:val="19"/>
      <w:szCs w:val="19"/>
      <w:lang w:val="ru-RU" w:eastAsia="ru-RU"/>
    </w:rPr>
  </w:style>
  <w:style w:type="character" w:customStyle="1" w:styleId="Bodytext9">
    <w:name w:val="Body text (9)_"/>
    <w:basedOn w:val="a7"/>
    <w:link w:val="Bodytext90"/>
    <w:uiPriority w:val="99"/>
    <w:rsid w:val="00781A64"/>
    <w:rPr>
      <w:b/>
      <w:bCs/>
      <w:sz w:val="17"/>
      <w:szCs w:val="17"/>
      <w:shd w:val="clear" w:color="auto" w:fill="FFFFFF"/>
    </w:rPr>
  </w:style>
  <w:style w:type="paragraph" w:customStyle="1" w:styleId="Bodytext90">
    <w:name w:val="Body text (9)"/>
    <w:basedOn w:val="a6"/>
    <w:link w:val="Bodytext9"/>
    <w:uiPriority w:val="99"/>
    <w:rsid w:val="00781A64"/>
    <w:pPr>
      <w:shd w:val="clear" w:color="auto" w:fill="FFFFFF"/>
      <w:spacing w:line="240" w:lineRule="atLeast"/>
      <w:ind w:firstLine="0"/>
    </w:pPr>
    <w:rPr>
      <w:b/>
      <w:bCs/>
      <w:sz w:val="17"/>
      <w:szCs w:val="17"/>
      <w:lang w:val="ru-RU" w:eastAsia="ru-RU"/>
    </w:rPr>
  </w:style>
  <w:style w:type="character" w:customStyle="1" w:styleId="Bodytext40">
    <w:name w:val="Body text (4)_"/>
    <w:basedOn w:val="a7"/>
    <w:uiPriority w:val="99"/>
    <w:rsid w:val="00781A64"/>
    <w:rPr>
      <w:sz w:val="15"/>
      <w:szCs w:val="15"/>
      <w:shd w:val="clear" w:color="auto" w:fill="FFFFFF"/>
    </w:rPr>
  </w:style>
  <w:style w:type="character" w:customStyle="1" w:styleId="Bodytext10">
    <w:name w:val="Body text (10)_"/>
    <w:basedOn w:val="a7"/>
    <w:link w:val="Bodytext100"/>
    <w:uiPriority w:val="99"/>
    <w:rsid w:val="00781A64"/>
    <w:rPr>
      <w:b/>
      <w:bCs/>
      <w:i/>
      <w:iCs/>
      <w:sz w:val="11"/>
      <w:szCs w:val="11"/>
      <w:shd w:val="clear" w:color="auto" w:fill="FFFFFF"/>
    </w:rPr>
  </w:style>
  <w:style w:type="paragraph" w:customStyle="1" w:styleId="Bodytext100">
    <w:name w:val="Body text (10)"/>
    <w:basedOn w:val="a6"/>
    <w:link w:val="Bodytext10"/>
    <w:uiPriority w:val="99"/>
    <w:rsid w:val="00781A64"/>
    <w:pPr>
      <w:shd w:val="clear" w:color="auto" w:fill="FFFFFF"/>
      <w:spacing w:line="240" w:lineRule="atLeast"/>
      <w:ind w:firstLine="0"/>
    </w:pPr>
    <w:rPr>
      <w:b/>
      <w:bCs/>
      <w:i/>
      <w:iCs/>
      <w:sz w:val="11"/>
      <w:szCs w:val="11"/>
      <w:lang w:val="ru-RU" w:eastAsia="ru-RU"/>
    </w:rPr>
  </w:style>
  <w:style w:type="character" w:customStyle="1" w:styleId="Bodytext2">
    <w:name w:val="Body text (2)_"/>
    <w:basedOn w:val="a7"/>
    <w:link w:val="Bodytext21"/>
    <w:uiPriority w:val="99"/>
    <w:rsid w:val="00781A64"/>
    <w:rPr>
      <w:b/>
      <w:bCs/>
      <w:sz w:val="19"/>
      <w:szCs w:val="19"/>
      <w:shd w:val="clear" w:color="auto" w:fill="FFFFFF"/>
    </w:rPr>
  </w:style>
  <w:style w:type="paragraph" w:customStyle="1" w:styleId="Bodytext21">
    <w:name w:val="Body text (2)"/>
    <w:basedOn w:val="a6"/>
    <w:link w:val="Bodytext2"/>
    <w:uiPriority w:val="99"/>
    <w:rsid w:val="00781A64"/>
    <w:pPr>
      <w:shd w:val="clear" w:color="auto" w:fill="FFFFFF"/>
      <w:spacing w:before="1080" w:line="240" w:lineRule="atLeast"/>
      <w:ind w:firstLine="0"/>
    </w:pPr>
    <w:rPr>
      <w:b/>
      <w:bCs/>
      <w:sz w:val="19"/>
      <w:szCs w:val="19"/>
      <w:lang w:val="ru-RU" w:eastAsia="ru-RU"/>
    </w:rPr>
  </w:style>
  <w:style w:type="character" w:customStyle="1" w:styleId="RysTablCharChar">
    <w:name w:val="Rys_Tabl Char Char"/>
    <w:basedOn w:val="a7"/>
    <w:link w:val="RysTablChar"/>
    <w:locked/>
    <w:rsid w:val="00781A64"/>
    <w:rPr>
      <w:b/>
      <w:sz w:val="18"/>
      <w:szCs w:val="28"/>
      <w:lang w:val="uk-UA"/>
    </w:rPr>
  </w:style>
  <w:style w:type="paragraph" w:customStyle="1" w:styleId="RysTablChar">
    <w:name w:val="Rys_Tabl Char"/>
    <w:next w:val="a6"/>
    <w:link w:val="RysTablCharChar"/>
    <w:rsid w:val="00781A64"/>
    <w:pPr>
      <w:keepNext/>
      <w:spacing w:before="20" w:after="100" w:line="216" w:lineRule="auto"/>
      <w:jc w:val="center"/>
    </w:pPr>
    <w:rPr>
      <w:b/>
      <w:sz w:val="18"/>
      <w:szCs w:val="28"/>
      <w:lang w:val="uk-UA"/>
    </w:rPr>
  </w:style>
  <w:style w:type="paragraph" w:customStyle="1" w:styleId="Pa28">
    <w:name w:val="Pa28"/>
    <w:basedOn w:val="a6"/>
    <w:next w:val="a6"/>
    <w:uiPriority w:val="99"/>
    <w:rsid w:val="00781A64"/>
    <w:pPr>
      <w:autoSpaceDE w:val="0"/>
      <w:autoSpaceDN w:val="0"/>
      <w:adjustRightInd w:val="0"/>
      <w:spacing w:line="191" w:lineRule="atLeast"/>
      <w:ind w:firstLine="0"/>
      <w:jc w:val="left"/>
    </w:pPr>
    <w:rPr>
      <w:rFonts w:ascii="Myriad Pro" w:eastAsia="Calibri" w:hAnsi="Myriad Pro"/>
      <w:lang w:val="ru-RU" w:eastAsia="en-US"/>
    </w:rPr>
  </w:style>
  <w:style w:type="paragraph" w:customStyle="1" w:styleId="Pa151">
    <w:name w:val="Pa15+1"/>
    <w:basedOn w:val="Default"/>
    <w:next w:val="Default"/>
    <w:uiPriority w:val="99"/>
    <w:rsid w:val="00781A64"/>
    <w:pPr>
      <w:spacing w:line="201" w:lineRule="atLeast"/>
    </w:pPr>
    <w:rPr>
      <w:rFonts w:ascii="Warnock Pro" w:eastAsia="Calibri" w:hAnsi="Warnock Pro"/>
      <w:color w:val="auto"/>
      <w:lang w:val="ru-RU" w:eastAsia="en-US"/>
    </w:rPr>
  </w:style>
  <w:style w:type="paragraph" w:customStyle="1" w:styleId="CharChar2">
    <w:name w:val="Знак Знак Знак Знак Char Знак Знак Знак Знак Знак Знак Знак Знак Char Знак Знак Знак Знак Знак Знак"/>
    <w:basedOn w:val="a6"/>
    <w:uiPriority w:val="99"/>
    <w:rsid w:val="00781A64"/>
    <w:pPr>
      <w:spacing w:line="240" w:lineRule="auto"/>
      <w:ind w:firstLine="0"/>
      <w:jc w:val="left"/>
    </w:pPr>
    <w:rPr>
      <w:rFonts w:ascii="Verdana" w:hAnsi="Verdana"/>
      <w:sz w:val="20"/>
      <w:szCs w:val="20"/>
      <w:lang w:val="en-US" w:eastAsia="en-US"/>
    </w:rPr>
  </w:style>
  <w:style w:type="character" w:customStyle="1" w:styleId="A20">
    <w:name w:val="A2"/>
    <w:rsid w:val="00781A64"/>
    <w:rPr>
      <w:rFonts w:ascii="SchoolBookC" w:hAnsi="SchoolBookC" w:cs="SchoolBookC" w:hint="default"/>
      <w:color w:val="000000"/>
      <w:sz w:val="18"/>
      <w:szCs w:val="18"/>
    </w:rPr>
  </w:style>
  <w:style w:type="character" w:customStyle="1" w:styleId="A90">
    <w:name w:val="A9"/>
    <w:uiPriority w:val="99"/>
    <w:rsid w:val="00781A64"/>
    <w:rPr>
      <w:rFonts w:ascii="Warnock Pro" w:hAnsi="Warnock Pro" w:cs="Warnock Pro" w:hint="default"/>
      <w:color w:val="000000"/>
      <w:sz w:val="93"/>
      <w:szCs w:val="93"/>
    </w:rPr>
  </w:style>
  <w:style w:type="character" w:customStyle="1" w:styleId="A161">
    <w:name w:val="A16+1"/>
    <w:uiPriority w:val="99"/>
    <w:rsid w:val="00781A64"/>
    <w:rPr>
      <w:rFonts w:ascii="Warnock Pro" w:hAnsi="Warnock Pro" w:cs="Warnock Pro" w:hint="default"/>
      <w:color w:val="000000"/>
      <w:sz w:val="93"/>
      <w:szCs w:val="93"/>
    </w:rPr>
  </w:style>
  <w:style w:type="character" w:customStyle="1" w:styleId="A14">
    <w:name w:val="A14"/>
    <w:uiPriority w:val="99"/>
    <w:rsid w:val="00781A64"/>
    <w:rPr>
      <w:rFonts w:ascii="Warnock Pro" w:hAnsi="Warnock Pro" w:cs="Warnock Pro" w:hint="default"/>
      <w:color w:val="000000"/>
      <w:sz w:val="92"/>
      <w:szCs w:val="92"/>
    </w:rPr>
  </w:style>
  <w:style w:type="character" w:customStyle="1" w:styleId="addthisseparator">
    <w:name w:val="addthis_separator"/>
    <w:basedOn w:val="a7"/>
    <w:rsid w:val="00781A64"/>
  </w:style>
  <w:style w:type="paragraph" w:customStyle="1" w:styleId="Nameengvisn">
    <w:name w:val="Name_eng_visn"/>
    <w:next w:val="a6"/>
    <w:rsid w:val="00781A64"/>
    <w:pPr>
      <w:keepNext/>
      <w:spacing w:before="240" w:after="120"/>
      <w:jc w:val="center"/>
    </w:pPr>
    <w:rPr>
      <w:b/>
      <w:noProof/>
      <w:lang w:val="en-GB" w:eastAsia="en-US"/>
    </w:rPr>
  </w:style>
  <w:style w:type="paragraph" w:customStyle="1" w:styleId="Titenlishvisn">
    <w:name w:val="Tit_enlish_visn"/>
    <w:basedOn w:val="a6"/>
    <w:rsid w:val="00781A64"/>
    <w:pPr>
      <w:keepNext/>
      <w:autoSpaceDE w:val="0"/>
      <w:autoSpaceDN w:val="0"/>
      <w:spacing w:before="600" w:line="240" w:lineRule="auto"/>
      <w:ind w:firstLine="0"/>
      <w:jc w:val="center"/>
    </w:pPr>
    <w:rPr>
      <w:b/>
      <w:bCs/>
      <w:caps/>
      <w:sz w:val="20"/>
      <w:szCs w:val="28"/>
      <w:lang w:val="en-US" w:eastAsia="ru-RU"/>
    </w:rPr>
  </w:style>
  <w:style w:type="paragraph" w:customStyle="1" w:styleId="spys-">
    <w:name w:val="spys -"/>
    <w:basedOn w:val="3ABZUKRIECharChar1"/>
    <w:rsid w:val="00781A64"/>
    <w:pPr>
      <w:widowControl w:val="0"/>
      <w:tabs>
        <w:tab w:val="num" w:pos="757"/>
      </w:tabs>
    </w:pPr>
  </w:style>
  <w:style w:type="paragraph" w:customStyle="1" w:styleId="tab1">
    <w:name w:val="tab 1."/>
    <w:basedOn w:val="a6"/>
    <w:rsid w:val="00781A64"/>
    <w:pPr>
      <w:keepNext/>
      <w:spacing w:before="120" w:after="120" w:line="240" w:lineRule="auto"/>
      <w:ind w:firstLine="0"/>
      <w:jc w:val="right"/>
    </w:pPr>
    <w:rPr>
      <w:i/>
      <w:snapToGrid w:val="0"/>
      <w:sz w:val="18"/>
      <w:szCs w:val="20"/>
      <w:lang w:val="en-US" w:eastAsia="ru-RU"/>
    </w:rPr>
  </w:style>
  <w:style w:type="paragraph" w:customStyle="1" w:styleId="tabline1">
    <w:name w:val="tab_line1"/>
    <w:basedOn w:val="a6"/>
    <w:rsid w:val="00781A64"/>
    <w:pPr>
      <w:keepNext/>
      <w:spacing w:line="240" w:lineRule="auto"/>
      <w:ind w:firstLine="0"/>
      <w:jc w:val="left"/>
    </w:pPr>
    <w:rPr>
      <w:snapToGrid w:val="0"/>
      <w:sz w:val="18"/>
      <w:szCs w:val="20"/>
      <w:lang w:val="ru-RU" w:eastAsia="ru-RU"/>
    </w:rPr>
  </w:style>
  <w:style w:type="paragraph" w:customStyle="1" w:styleId="Tabltext">
    <w:name w:val="Tabl_text"/>
    <w:rsid w:val="00781A64"/>
    <w:pPr>
      <w:keepNext/>
      <w:jc w:val="center"/>
    </w:pPr>
    <w:rPr>
      <w:noProof/>
      <w:sz w:val="18"/>
      <w:lang w:val="en-GB" w:eastAsia="en-US"/>
    </w:rPr>
  </w:style>
  <w:style w:type="paragraph" w:customStyle="1" w:styleId="affffffffff8">
    <w:name w:val="Джерело"/>
    <w:rsid w:val="00781A64"/>
    <w:pPr>
      <w:keepNext/>
      <w:spacing w:after="60" w:line="216" w:lineRule="auto"/>
      <w:ind w:firstLine="397"/>
    </w:pPr>
    <w:rPr>
      <w:i/>
      <w:sz w:val="18"/>
      <w:lang w:val="uk-UA" w:eastAsia="en-US"/>
    </w:rPr>
  </w:style>
  <w:style w:type="paragraph" w:customStyle="1" w:styleId="TITVisn">
    <w:name w:val="TIT_Visn"/>
    <w:basedOn w:val="a6"/>
    <w:rsid w:val="00781A64"/>
    <w:pPr>
      <w:autoSpaceDE w:val="0"/>
      <w:autoSpaceDN w:val="0"/>
      <w:spacing w:before="600" w:line="240" w:lineRule="auto"/>
      <w:ind w:firstLine="0"/>
      <w:jc w:val="center"/>
      <w:outlineLvl w:val="0"/>
    </w:pPr>
    <w:rPr>
      <w:b/>
      <w:caps/>
      <w:sz w:val="20"/>
      <w:lang w:eastAsia="ru-RU"/>
    </w:rPr>
  </w:style>
  <w:style w:type="paragraph" w:customStyle="1" w:styleId="namevisnChar">
    <w:name w:val="name_visn Char"/>
    <w:link w:val="namevisnCharChar"/>
    <w:rsid w:val="00781A64"/>
    <w:pPr>
      <w:spacing w:before="160"/>
      <w:jc w:val="center"/>
      <w:outlineLvl w:val="0"/>
    </w:pPr>
    <w:rPr>
      <w:b/>
      <w:sz w:val="28"/>
      <w:szCs w:val="28"/>
      <w:lang w:val="en-GB" w:eastAsia="en-US"/>
    </w:rPr>
  </w:style>
  <w:style w:type="character" w:customStyle="1" w:styleId="namevisnCharChar">
    <w:name w:val="name_visn Char Char"/>
    <w:basedOn w:val="a7"/>
    <w:link w:val="namevisnChar"/>
    <w:rsid w:val="00781A64"/>
    <w:rPr>
      <w:b/>
      <w:sz w:val="28"/>
      <w:szCs w:val="28"/>
      <w:lang w:val="en-GB" w:eastAsia="en-US"/>
    </w:rPr>
  </w:style>
  <w:style w:type="paragraph" w:customStyle="1" w:styleId="LNU">
    <w:name w:val="LNU"/>
    <w:rsid w:val="00781A64"/>
    <w:pPr>
      <w:keepNext/>
      <w:spacing w:before="160" w:after="240"/>
      <w:jc w:val="center"/>
    </w:pPr>
    <w:rPr>
      <w:bCs/>
      <w:i/>
      <w:lang w:val="en-GB" w:eastAsia="en-US"/>
    </w:rPr>
  </w:style>
  <w:style w:type="paragraph" w:customStyle="1" w:styleId="UDK">
    <w:name w:val="UDK"/>
    <w:next w:val="TITVisn"/>
    <w:link w:val="UDKChar"/>
    <w:rsid w:val="00781A64"/>
    <w:pPr>
      <w:spacing w:before="360"/>
    </w:pPr>
    <w:rPr>
      <w:sz w:val="28"/>
      <w:szCs w:val="28"/>
      <w:lang w:val="en-GB" w:eastAsia="en-US"/>
    </w:rPr>
  </w:style>
  <w:style w:type="character" w:customStyle="1" w:styleId="UDKChar">
    <w:name w:val="UDK Char"/>
    <w:basedOn w:val="a7"/>
    <w:link w:val="UDK"/>
    <w:rsid w:val="00781A64"/>
    <w:rPr>
      <w:sz w:val="28"/>
      <w:szCs w:val="28"/>
      <w:lang w:val="en-GB" w:eastAsia="en-US"/>
    </w:rPr>
  </w:style>
  <w:style w:type="paragraph" w:customStyle="1" w:styleId="anotUKRvisn">
    <w:name w:val="anot_UKR_visn"/>
    <w:next w:val="3ABZUKRIECharChar1"/>
    <w:rsid w:val="00781A64"/>
    <w:pPr>
      <w:ind w:left="567" w:right="567"/>
      <w:jc w:val="both"/>
    </w:pPr>
    <w:rPr>
      <w:i/>
      <w:iCs/>
      <w:lang w:val="en-GB" w:eastAsia="en-US"/>
    </w:rPr>
  </w:style>
  <w:style w:type="paragraph" w:customStyle="1" w:styleId="Dodruku">
    <w:name w:val="Do druku"/>
    <w:rsid w:val="00781A64"/>
    <w:pPr>
      <w:spacing w:before="480"/>
      <w:jc w:val="right"/>
    </w:pPr>
    <w:rPr>
      <w:lang w:val="en-GB" w:eastAsia="en-US"/>
    </w:rPr>
  </w:style>
  <w:style w:type="paragraph" w:customStyle="1" w:styleId="Kluchovislova">
    <w:name w:val="Kluchovi_slova"/>
    <w:basedOn w:val="anotUKRvisn"/>
    <w:rsid w:val="00781A64"/>
  </w:style>
  <w:style w:type="paragraph" w:customStyle="1" w:styleId="literat-rozdiluvach-VISN">
    <w:name w:val="literat-rozdiluvach-VISN"/>
    <w:basedOn w:val="a6"/>
    <w:rsid w:val="00781A64"/>
    <w:pPr>
      <w:spacing w:line="240" w:lineRule="auto"/>
      <w:ind w:firstLine="0"/>
      <w:jc w:val="center"/>
    </w:pPr>
    <w:rPr>
      <w:sz w:val="20"/>
      <w:szCs w:val="20"/>
      <w:lang w:val="en-US" w:eastAsia="en-US"/>
    </w:rPr>
  </w:style>
  <w:style w:type="paragraph" w:customStyle="1" w:styleId="T">
    <w:name w:val="СтильT"/>
    <w:basedOn w:val="a6"/>
    <w:rsid w:val="00781A64"/>
    <w:pPr>
      <w:widowControl w:val="0"/>
      <w:spacing w:line="240" w:lineRule="auto"/>
      <w:ind w:firstLine="709"/>
    </w:pPr>
    <w:rPr>
      <w:sz w:val="28"/>
      <w:szCs w:val="20"/>
      <w:lang w:val="ru-RU" w:eastAsia="en-US"/>
    </w:rPr>
  </w:style>
  <w:style w:type="paragraph" w:customStyle="1" w:styleId="3ABZUKRIE">
    <w:name w:val="3. ABZ_UKR_IE"/>
    <w:rsid w:val="00781A64"/>
    <w:pPr>
      <w:ind w:firstLine="397"/>
      <w:jc w:val="both"/>
    </w:pPr>
    <w:rPr>
      <w:lang w:val="uk-UA" w:eastAsia="en-US"/>
    </w:rPr>
  </w:style>
  <w:style w:type="paragraph" w:customStyle="1" w:styleId="BlockText1">
    <w:name w:val="Block Text1"/>
    <w:basedOn w:val="a6"/>
    <w:rsid w:val="00781A64"/>
    <w:pPr>
      <w:widowControl w:val="0"/>
      <w:tabs>
        <w:tab w:val="left" w:pos="-1985"/>
      </w:tabs>
      <w:overflowPunct w:val="0"/>
      <w:autoSpaceDE w:val="0"/>
      <w:autoSpaceDN w:val="0"/>
      <w:adjustRightInd w:val="0"/>
      <w:spacing w:line="360" w:lineRule="auto"/>
      <w:ind w:left="1418" w:right="851" w:firstLine="0"/>
      <w:jc w:val="left"/>
      <w:textAlignment w:val="baseline"/>
    </w:pPr>
    <w:rPr>
      <w:sz w:val="28"/>
      <w:szCs w:val="20"/>
      <w:lang w:val="ru-RU"/>
    </w:rPr>
  </w:style>
  <w:style w:type="paragraph" w:customStyle="1" w:styleId="3ABZUKRIECharCharCharChar">
    <w:name w:val="3. ABZ_UKR_IE Char Char Char Char"/>
    <w:link w:val="3ABZUKRIECharCharCharCharChar"/>
    <w:rsid w:val="00781A64"/>
    <w:pPr>
      <w:ind w:firstLine="397"/>
      <w:jc w:val="both"/>
    </w:pPr>
    <w:rPr>
      <w:sz w:val="28"/>
      <w:szCs w:val="28"/>
      <w:lang w:val="uk-UA" w:eastAsia="en-US"/>
    </w:rPr>
  </w:style>
  <w:style w:type="character" w:customStyle="1" w:styleId="3ABZUKRIECharCharCharCharChar">
    <w:name w:val="3. ABZ_UKR_IE Char Char Char Char Char"/>
    <w:basedOn w:val="a7"/>
    <w:link w:val="3ABZUKRIECharCharCharChar"/>
    <w:rsid w:val="00781A64"/>
    <w:rPr>
      <w:sz w:val="28"/>
      <w:szCs w:val="28"/>
      <w:lang w:val="uk-UA" w:eastAsia="en-US"/>
    </w:rPr>
  </w:style>
  <w:style w:type="paragraph" w:customStyle="1" w:styleId="3ABZUKRIEChar">
    <w:name w:val="3. ABZ_UKR_IE Char"/>
    <w:link w:val="3ABZUKRIECharChar10"/>
    <w:rsid w:val="00781A64"/>
    <w:pPr>
      <w:ind w:firstLine="397"/>
      <w:jc w:val="both"/>
    </w:pPr>
    <w:rPr>
      <w:sz w:val="28"/>
      <w:szCs w:val="28"/>
      <w:lang w:val="uk-UA" w:eastAsia="en-US"/>
    </w:rPr>
  </w:style>
  <w:style w:type="character" w:customStyle="1" w:styleId="3ABZUKRIECharChar10">
    <w:name w:val="3. ABZ_UKR_IE Char Char1"/>
    <w:basedOn w:val="a7"/>
    <w:link w:val="3ABZUKRIEChar"/>
    <w:rsid w:val="00781A64"/>
    <w:rPr>
      <w:sz w:val="28"/>
      <w:szCs w:val="28"/>
      <w:lang w:val="uk-UA" w:eastAsia="en-US"/>
    </w:rPr>
  </w:style>
  <w:style w:type="paragraph" w:customStyle="1" w:styleId="t0">
    <w:name w:val="t"/>
    <w:basedOn w:val="a6"/>
    <w:rsid w:val="00781A64"/>
    <w:pPr>
      <w:spacing w:line="384" w:lineRule="auto"/>
      <w:ind w:firstLine="0"/>
    </w:pPr>
    <w:rPr>
      <w:rFonts w:ascii="Arial" w:hAnsi="Arial" w:cs="Arial"/>
      <w:color w:val="000000"/>
      <w:sz w:val="21"/>
      <w:szCs w:val="21"/>
    </w:rPr>
  </w:style>
  <w:style w:type="character" w:customStyle="1" w:styleId="3ABZUKRIECharCharCharChar0">
    <w:name w:val="3. ABZ_UKR_IE Char Char Char Char Знак"/>
    <w:uiPriority w:val="99"/>
    <w:locked/>
    <w:rsid w:val="00781A64"/>
    <w:rPr>
      <w:rFonts w:ascii="Times New Roman" w:eastAsia="Times New Roman" w:hAnsi="Times New Roman" w:cs="Times New Roman"/>
      <w:sz w:val="28"/>
      <w:szCs w:val="28"/>
      <w:lang w:val="uk-UA"/>
    </w:rPr>
  </w:style>
  <w:style w:type="character" w:customStyle="1" w:styleId="1fff1">
    <w:name w:val="Текст примітки Знак1"/>
    <w:basedOn w:val="a7"/>
    <w:uiPriority w:val="99"/>
    <w:semiHidden/>
    <w:rsid w:val="00781A64"/>
    <w:rPr>
      <w:rFonts w:ascii="Times New Roman" w:hAnsi="Times New Roman" w:cs="Times New Roman"/>
      <w:sz w:val="20"/>
      <w:szCs w:val="20"/>
      <w:lang w:val="uk-UA"/>
    </w:rPr>
  </w:style>
  <w:style w:type="character" w:customStyle="1" w:styleId="1fff2">
    <w:name w:val="Тема примечания Знак1"/>
    <w:basedOn w:val="1ff7"/>
    <w:uiPriority w:val="99"/>
    <w:semiHidden/>
    <w:rsid w:val="00781A64"/>
    <w:rPr>
      <w:rFonts w:asciiTheme="minorHAnsi" w:eastAsiaTheme="minorHAnsi" w:hAnsiTheme="minorHAnsi" w:cstheme="minorBidi"/>
      <w:b/>
      <w:bCs/>
      <w:spacing w:val="2"/>
      <w:lang w:val="uk-UA" w:eastAsia="uk-UA"/>
    </w:rPr>
  </w:style>
  <w:style w:type="character" w:customStyle="1" w:styleId="1fff3">
    <w:name w:val="Тема примітки Знак1"/>
    <w:basedOn w:val="1fff1"/>
    <w:uiPriority w:val="99"/>
    <w:semiHidden/>
    <w:rsid w:val="00781A64"/>
    <w:rPr>
      <w:rFonts w:ascii="Times New Roman" w:hAnsi="Times New Roman" w:cs="Times New Roman"/>
      <w:b/>
      <w:bCs/>
      <w:sz w:val="20"/>
      <w:szCs w:val="20"/>
      <w:lang w:val="uk-UA"/>
    </w:rPr>
  </w:style>
  <w:style w:type="character" w:customStyle="1" w:styleId="z-1">
    <w:name w:val="z-Начало формы Знак1"/>
    <w:basedOn w:val="a7"/>
    <w:uiPriority w:val="99"/>
    <w:semiHidden/>
    <w:rsid w:val="00781A64"/>
    <w:rPr>
      <w:rFonts w:ascii="Arial" w:hAnsi="Arial" w:cs="Arial"/>
      <w:vanish/>
      <w:spacing w:val="2"/>
      <w:sz w:val="16"/>
      <w:szCs w:val="16"/>
      <w:lang w:val="uk-UA" w:eastAsia="uk-UA"/>
    </w:rPr>
  </w:style>
  <w:style w:type="character" w:customStyle="1" w:styleId="z-10">
    <w:name w:val="z-Початок форми Знак1"/>
    <w:basedOn w:val="a7"/>
    <w:uiPriority w:val="99"/>
    <w:semiHidden/>
    <w:rsid w:val="00781A64"/>
    <w:rPr>
      <w:rFonts w:ascii="Arial" w:hAnsi="Arial" w:cs="Arial"/>
      <w:vanish/>
      <w:sz w:val="16"/>
      <w:szCs w:val="16"/>
      <w:lang w:val="uk-UA"/>
    </w:rPr>
  </w:style>
  <w:style w:type="character" w:customStyle="1" w:styleId="gt-ft-text">
    <w:name w:val="gt-ft-text"/>
    <w:basedOn w:val="a7"/>
    <w:rsid w:val="00781A64"/>
  </w:style>
  <w:style w:type="character" w:customStyle="1" w:styleId="z-2">
    <w:name w:val="z-Конец формы Знак"/>
    <w:basedOn w:val="a7"/>
    <w:link w:val="z-3"/>
    <w:uiPriority w:val="99"/>
    <w:rsid w:val="00781A64"/>
    <w:rPr>
      <w:rFonts w:ascii="Arial" w:hAnsi="Arial" w:cs="Arial"/>
      <w:vanish/>
      <w:sz w:val="16"/>
      <w:szCs w:val="16"/>
    </w:rPr>
  </w:style>
  <w:style w:type="paragraph" w:styleId="z-3">
    <w:name w:val="HTML Bottom of Form"/>
    <w:basedOn w:val="a6"/>
    <w:next w:val="a6"/>
    <w:link w:val="z-2"/>
    <w:hidden/>
    <w:uiPriority w:val="99"/>
    <w:unhideWhenUsed/>
    <w:rsid w:val="00781A64"/>
    <w:pPr>
      <w:pBdr>
        <w:top w:val="single" w:sz="6" w:space="1" w:color="auto"/>
      </w:pBdr>
      <w:spacing w:line="240" w:lineRule="auto"/>
      <w:ind w:firstLine="0"/>
      <w:jc w:val="center"/>
    </w:pPr>
    <w:rPr>
      <w:rFonts w:ascii="Arial" w:hAnsi="Arial" w:cs="Arial"/>
      <w:vanish/>
      <w:sz w:val="16"/>
      <w:szCs w:val="16"/>
      <w:lang w:val="ru-RU" w:eastAsia="ru-RU"/>
    </w:rPr>
  </w:style>
  <w:style w:type="character" w:customStyle="1" w:styleId="z-11">
    <w:name w:val="z-Конец формы Знак1"/>
    <w:basedOn w:val="a7"/>
    <w:uiPriority w:val="99"/>
    <w:semiHidden/>
    <w:rsid w:val="00781A64"/>
    <w:rPr>
      <w:rFonts w:ascii="Arial" w:hAnsi="Arial" w:cs="Arial"/>
      <w:vanish/>
      <w:sz w:val="16"/>
      <w:szCs w:val="16"/>
      <w:lang w:val="uk-UA" w:eastAsia="uk-UA"/>
    </w:rPr>
  </w:style>
  <w:style w:type="character" w:customStyle="1" w:styleId="z-12">
    <w:name w:val="z-Кінець форми Знак1"/>
    <w:basedOn w:val="a7"/>
    <w:uiPriority w:val="99"/>
    <w:semiHidden/>
    <w:rsid w:val="00781A64"/>
    <w:rPr>
      <w:rFonts w:ascii="Arial" w:hAnsi="Arial" w:cs="Arial"/>
      <w:vanish/>
      <w:sz w:val="16"/>
      <w:szCs w:val="16"/>
      <w:lang w:val="uk-UA"/>
    </w:rPr>
  </w:style>
  <w:style w:type="character" w:customStyle="1" w:styleId="xfm61651979">
    <w:name w:val="xfm_61651979"/>
    <w:basedOn w:val="a7"/>
    <w:rsid w:val="00781A64"/>
  </w:style>
  <w:style w:type="character" w:customStyle="1" w:styleId="xfm89559241">
    <w:name w:val="xfm_89559241"/>
    <w:basedOn w:val="a7"/>
    <w:rsid w:val="00781A64"/>
  </w:style>
  <w:style w:type="character" w:customStyle="1" w:styleId="20pt">
    <w:name w:val="Основний текст (2) + Напівжирний;Не курсив;Інтервал 0 pt"/>
    <w:basedOn w:val="a7"/>
    <w:rsid w:val="00781A64"/>
    <w:rPr>
      <w:rFonts w:ascii="Times New Roman" w:eastAsia="Times New Roman" w:hAnsi="Times New Roman" w:cs="Times New Roman"/>
      <w:b/>
      <w:bCs/>
      <w:i/>
      <w:iCs/>
      <w:spacing w:val="0"/>
      <w:sz w:val="19"/>
      <w:szCs w:val="19"/>
      <w:shd w:val="clear" w:color="auto" w:fill="FFFFFF"/>
    </w:rPr>
  </w:style>
  <w:style w:type="character" w:customStyle="1" w:styleId="1pt0">
    <w:name w:val="Основний текст + Курсив;Інтервал 1 pt"/>
    <w:basedOn w:val="a7"/>
    <w:rsid w:val="00781A64"/>
    <w:rPr>
      <w:rFonts w:ascii="Times New Roman" w:eastAsia="Times New Roman" w:hAnsi="Times New Roman" w:cs="Times New Roman"/>
      <w:b w:val="0"/>
      <w:bCs w:val="0"/>
      <w:i/>
      <w:iCs/>
      <w:smallCaps w:val="0"/>
      <w:strike w:val="0"/>
      <w:spacing w:val="20"/>
      <w:sz w:val="19"/>
      <w:szCs w:val="19"/>
    </w:rPr>
  </w:style>
  <w:style w:type="character" w:customStyle="1" w:styleId="affffffffff9">
    <w:name w:val="Основний текст + Напівжирний;Курсив"/>
    <w:basedOn w:val="a7"/>
    <w:rsid w:val="00781A64"/>
    <w:rPr>
      <w:rFonts w:ascii="Times New Roman" w:eastAsia="Times New Roman" w:hAnsi="Times New Roman" w:cs="Times New Roman"/>
      <w:b/>
      <w:bCs/>
      <w:i/>
      <w:iCs/>
      <w:smallCaps w:val="0"/>
      <w:strike w:val="0"/>
      <w:spacing w:val="0"/>
      <w:sz w:val="19"/>
      <w:szCs w:val="19"/>
    </w:rPr>
  </w:style>
  <w:style w:type="character" w:customStyle="1" w:styleId="9pt0pt">
    <w:name w:val="Основний текст + 9 pt;Курсив;Малі великі літери;Інтервал 0 pt"/>
    <w:basedOn w:val="a7"/>
    <w:rsid w:val="00781A64"/>
    <w:rPr>
      <w:rFonts w:ascii="Times New Roman" w:eastAsia="Times New Roman" w:hAnsi="Times New Roman" w:cs="Times New Roman"/>
      <w:b w:val="0"/>
      <w:bCs w:val="0"/>
      <w:i/>
      <w:iCs/>
      <w:smallCaps/>
      <w:strike w:val="0"/>
      <w:spacing w:val="10"/>
      <w:sz w:val="18"/>
      <w:szCs w:val="18"/>
    </w:rPr>
  </w:style>
  <w:style w:type="character" w:customStyle="1" w:styleId="20pt0">
    <w:name w:val="Основний текст (2) + Не курсив;Інтервал 0 pt"/>
    <w:basedOn w:val="a7"/>
    <w:rsid w:val="00781A64"/>
    <w:rPr>
      <w:rFonts w:ascii="Times New Roman" w:eastAsia="Times New Roman" w:hAnsi="Times New Roman" w:cs="Times New Roman"/>
      <w:i/>
      <w:iCs/>
      <w:spacing w:val="0"/>
      <w:sz w:val="19"/>
      <w:szCs w:val="19"/>
      <w:shd w:val="clear" w:color="auto" w:fill="FFFFFF"/>
    </w:rPr>
  </w:style>
  <w:style w:type="character" w:customStyle="1" w:styleId="20pt1">
    <w:name w:val="Основний текст (2) + Напівжирний;Інтервал 0 pt"/>
    <w:basedOn w:val="a7"/>
    <w:rsid w:val="00781A64"/>
    <w:rPr>
      <w:rFonts w:ascii="Times New Roman" w:eastAsia="Times New Roman" w:hAnsi="Times New Roman" w:cs="Times New Roman"/>
      <w:b/>
      <w:bCs/>
      <w:spacing w:val="0"/>
      <w:sz w:val="19"/>
      <w:szCs w:val="19"/>
      <w:shd w:val="clear" w:color="auto" w:fill="FFFFFF"/>
    </w:rPr>
  </w:style>
  <w:style w:type="character" w:customStyle="1" w:styleId="6pt">
    <w:name w:val="Основний текст + Курсив;Інтервал 6 pt"/>
    <w:basedOn w:val="a7"/>
    <w:rsid w:val="00781A64"/>
    <w:rPr>
      <w:rFonts w:ascii="Times New Roman" w:eastAsia="Times New Roman" w:hAnsi="Times New Roman" w:cs="Times New Roman"/>
      <w:b w:val="0"/>
      <w:bCs w:val="0"/>
      <w:i/>
      <w:iCs/>
      <w:smallCaps w:val="0"/>
      <w:strike w:val="0"/>
      <w:spacing w:val="120"/>
      <w:sz w:val="19"/>
      <w:szCs w:val="19"/>
    </w:rPr>
  </w:style>
  <w:style w:type="character" w:customStyle="1" w:styleId="1pt1">
    <w:name w:val="Основний текст + Інтервал 1 pt"/>
    <w:basedOn w:val="a7"/>
    <w:rsid w:val="00781A64"/>
    <w:rPr>
      <w:rFonts w:ascii="Times New Roman" w:eastAsia="Times New Roman" w:hAnsi="Times New Roman" w:cs="Times New Roman"/>
      <w:b w:val="0"/>
      <w:bCs w:val="0"/>
      <w:i w:val="0"/>
      <w:iCs w:val="0"/>
      <w:smallCaps w:val="0"/>
      <w:strike w:val="0"/>
      <w:spacing w:val="30"/>
      <w:sz w:val="19"/>
      <w:szCs w:val="19"/>
    </w:rPr>
  </w:style>
  <w:style w:type="character" w:customStyle="1" w:styleId="2ff">
    <w:name w:val="Основний текст (2)_"/>
    <w:basedOn w:val="a7"/>
    <w:link w:val="2ff0"/>
    <w:rsid w:val="00781A64"/>
    <w:rPr>
      <w:spacing w:val="20"/>
      <w:sz w:val="19"/>
      <w:szCs w:val="19"/>
      <w:shd w:val="clear" w:color="auto" w:fill="FFFFFF"/>
    </w:rPr>
  </w:style>
  <w:style w:type="paragraph" w:customStyle="1" w:styleId="2ff0">
    <w:name w:val="Основний текст (2)"/>
    <w:basedOn w:val="a6"/>
    <w:link w:val="2ff"/>
    <w:rsid w:val="00781A64"/>
    <w:pPr>
      <w:shd w:val="clear" w:color="auto" w:fill="FFFFFF"/>
      <w:spacing w:before="120" w:line="0" w:lineRule="atLeast"/>
      <w:ind w:firstLine="0"/>
      <w:jc w:val="left"/>
    </w:pPr>
    <w:rPr>
      <w:spacing w:val="20"/>
      <w:sz w:val="19"/>
      <w:szCs w:val="19"/>
      <w:lang w:val="ru-RU" w:eastAsia="ru-RU"/>
    </w:rPr>
  </w:style>
  <w:style w:type="character" w:customStyle="1" w:styleId="26pt">
    <w:name w:val="Основний текст (2) + 6 pt"/>
    <w:basedOn w:val="2ff"/>
    <w:rsid w:val="00781A64"/>
    <w:rPr>
      <w:spacing w:val="20"/>
      <w:sz w:val="12"/>
      <w:szCs w:val="12"/>
      <w:shd w:val="clear" w:color="auto" w:fill="FFFFFF"/>
    </w:rPr>
  </w:style>
  <w:style w:type="character" w:customStyle="1" w:styleId="2ff1">
    <w:name w:val="Основний текст (2) + Не курсив"/>
    <w:aliases w:val="Інтервал 0 pt"/>
    <w:basedOn w:val="2ff"/>
    <w:rsid w:val="00781A64"/>
    <w:rPr>
      <w:i/>
      <w:iCs/>
      <w:spacing w:val="0"/>
      <w:sz w:val="19"/>
      <w:szCs w:val="19"/>
      <w:shd w:val="clear" w:color="auto" w:fill="FFFFFF"/>
    </w:rPr>
  </w:style>
  <w:style w:type="character" w:customStyle="1" w:styleId="xfm48318251">
    <w:name w:val="xfm_48318251"/>
    <w:basedOn w:val="a7"/>
    <w:rsid w:val="00781A64"/>
  </w:style>
  <w:style w:type="paragraph" w:customStyle="1" w:styleId="CharChar3">
    <w:name w:val="Char Знак Char Знак"/>
    <w:basedOn w:val="a6"/>
    <w:uiPriority w:val="99"/>
    <w:rsid w:val="00781A64"/>
    <w:pPr>
      <w:spacing w:line="240" w:lineRule="auto"/>
      <w:ind w:firstLine="0"/>
      <w:jc w:val="left"/>
    </w:pPr>
    <w:rPr>
      <w:rFonts w:ascii="Verdana" w:hAnsi="Verdana" w:cs="Verdana"/>
      <w:sz w:val="20"/>
      <w:szCs w:val="20"/>
      <w:lang w:val="en-US" w:eastAsia="en-US"/>
    </w:rPr>
  </w:style>
  <w:style w:type="character" w:customStyle="1" w:styleId="xfm42049991">
    <w:name w:val="xfm_42049991"/>
    <w:basedOn w:val="a7"/>
    <w:rsid w:val="00781A64"/>
  </w:style>
  <w:style w:type="paragraph" w:customStyle="1" w:styleId="affffffffffa">
    <w:name w:val="Текст статьи Знак Знак Знак"/>
    <w:basedOn w:val="a6"/>
    <w:link w:val="affffffffffb"/>
    <w:uiPriority w:val="99"/>
    <w:rsid w:val="00781A64"/>
    <w:pPr>
      <w:widowControl w:val="0"/>
      <w:spacing w:line="240" w:lineRule="auto"/>
      <w:ind w:firstLine="720"/>
    </w:pPr>
    <w:rPr>
      <w:color w:val="000000"/>
      <w:szCs w:val="20"/>
      <w:lang w:val="en-US" w:eastAsia="ru-RU"/>
    </w:rPr>
  </w:style>
  <w:style w:type="character" w:customStyle="1" w:styleId="affffffffffb">
    <w:name w:val="Текст статьи Знак Знак Знак Знак"/>
    <w:basedOn w:val="a7"/>
    <w:link w:val="affffffffffa"/>
    <w:uiPriority w:val="99"/>
    <w:rsid w:val="00781A64"/>
    <w:rPr>
      <w:color w:val="000000"/>
      <w:sz w:val="24"/>
      <w:lang w:val="en-US"/>
    </w:rPr>
  </w:style>
  <w:style w:type="paragraph" w:customStyle="1" w:styleId="Els-1storder-head">
    <w:name w:val="Els-1storder-head"/>
    <w:next w:val="a6"/>
    <w:rsid w:val="00781A64"/>
    <w:pPr>
      <w:keepNext/>
      <w:suppressAutoHyphens/>
      <w:spacing w:before="240" w:after="240" w:line="240" w:lineRule="exact"/>
    </w:pPr>
    <w:rPr>
      <w:rFonts w:eastAsia="SimSun"/>
      <w:b/>
      <w:lang w:val="en-US" w:eastAsia="en-US"/>
    </w:rPr>
  </w:style>
  <w:style w:type="paragraph" w:customStyle="1" w:styleId="Els-2ndorder-head">
    <w:name w:val="Els-2ndorder-head"/>
    <w:next w:val="a6"/>
    <w:rsid w:val="00781A64"/>
    <w:pPr>
      <w:keepNext/>
      <w:suppressAutoHyphens/>
      <w:spacing w:before="240" w:after="240" w:line="240" w:lineRule="exact"/>
    </w:pPr>
    <w:rPr>
      <w:rFonts w:eastAsia="SimSun"/>
      <w:i/>
      <w:lang w:val="en-US" w:eastAsia="en-US"/>
    </w:rPr>
  </w:style>
  <w:style w:type="paragraph" w:customStyle="1" w:styleId="Els-3rdorder-head">
    <w:name w:val="Els-3rdorder-head"/>
    <w:next w:val="a6"/>
    <w:rsid w:val="00781A64"/>
    <w:pPr>
      <w:keepNext/>
      <w:suppressAutoHyphens/>
      <w:spacing w:before="240" w:line="240" w:lineRule="exact"/>
    </w:pPr>
    <w:rPr>
      <w:rFonts w:eastAsia="SimSun"/>
      <w:i/>
      <w:lang w:val="en-US" w:eastAsia="en-US"/>
    </w:rPr>
  </w:style>
  <w:style w:type="paragraph" w:customStyle="1" w:styleId="Els-4thorder-head">
    <w:name w:val="Els-4thorder-head"/>
    <w:next w:val="a6"/>
    <w:rsid w:val="00781A64"/>
    <w:pPr>
      <w:keepNext/>
      <w:suppressAutoHyphens/>
      <w:spacing w:before="240" w:line="240" w:lineRule="exact"/>
    </w:pPr>
    <w:rPr>
      <w:rFonts w:eastAsia="SimSun"/>
      <w:i/>
      <w:lang w:val="en-US" w:eastAsia="en-US"/>
    </w:rPr>
  </w:style>
  <w:style w:type="paragraph" w:customStyle="1" w:styleId="Els-Abstract-head">
    <w:name w:val="Els-Abstract-head"/>
    <w:next w:val="a6"/>
    <w:rsid w:val="00781A64"/>
    <w:pPr>
      <w:keepNext/>
      <w:pBdr>
        <w:top w:val="single" w:sz="4" w:space="10" w:color="auto"/>
      </w:pBdr>
      <w:suppressAutoHyphens/>
      <w:spacing w:after="220" w:line="220" w:lineRule="exact"/>
    </w:pPr>
    <w:rPr>
      <w:rFonts w:eastAsia="SimSun"/>
      <w:b/>
      <w:sz w:val="18"/>
      <w:lang w:val="en-US" w:eastAsia="en-US"/>
    </w:rPr>
  </w:style>
  <w:style w:type="paragraph" w:customStyle="1" w:styleId="Els-Abstract-text">
    <w:name w:val="Els-Abstract-text"/>
    <w:next w:val="a6"/>
    <w:rsid w:val="00781A64"/>
    <w:pPr>
      <w:spacing w:line="220" w:lineRule="exact"/>
      <w:jc w:val="both"/>
    </w:pPr>
    <w:rPr>
      <w:rFonts w:eastAsia="SimSun"/>
      <w:sz w:val="18"/>
      <w:lang w:val="en-US" w:eastAsia="en-US"/>
    </w:rPr>
  </w:style>
  <w:style w:type="paragraph" w:customStyle="1" w:styleId="Els-keywords">
    <w:name w:val="Els-keywords"/>
    <w:next w:val="a6"/>
    <w:rsid w:val="00781A64"/>
    <w:pPr>
      <w:pBdr>
        <w:bottom w:val="single" w:sz="4" w:space="10" w:color="auto"/>
      </w:pBdr>
      <w:spacing w:after="200" w:line="200" w:lineRule="exact"/>
    </w:pPr>
    <w:rPr>
      <w:rFonts w:eastAsia="SimSun"/>
      <w:noProof/>
      <w:sz w:val="16"/>
      <w:lang w:val="en-US" w:eastAsia="en-US"/>
    </w:rPr>
  </w:style>
  <w:style w:type="paragraph" w:customStyle="1" w:styleId="Els-reference-head">
    <w:name w:val="Els-reference-head"/>
    <w:next w:val="a6"/>
    <w:rsid w:val="00781A64"/>
    <w:pPr>
      <w:keepNext/>
      <w:spacing w:before="480" w:after="200" w:line="220" w:lineRule="exact"/>
    </w:pPr>
    <w:rPr>
      <w:rFonts w:eastAsia="SimSun"/>
      <w:b/>
      <w:lang w:val="en-US" w:eastAsia="en-US"/>
    </w:rPr>
  </w:style>
  <w:style w:type="character" w:customStyle="1" w:styleId="xfm54591167">
    <w:name w:val="xfm_54591167"/>
    <w:basedOn w:val="a7"/>
    <w:rsid w:val="00781A64"/>
  </w:style>
  <w:style w:type="paragraph" w:customStyle="1" w:styleId="xfmc2">
    <w:name w:val="xfmc2"/>
    <w:basedOn w:val="a6"/>
    <w:rsid w:val="00781A64"/>
    <w:pPr>
      <w:spacing w:before="100" w:beforeAutospacing="1" w:after="100" w:afterAutospacing="1" w:line="240" w:lineRule="auto"/>
      <w:ind w:firstLine="0"/>
      <w:jc w:val="left"/>
    </w:pPr>
    <w:rPr>
      <w:lang w:val="ru-RU" w:eastAsia="ru-RU"/>
    </w:rPr>
  </w:style>
  <w:style w:type="character" w:customStyle="1" w:styleId="fontstyle01">
    <w:name w:val="fontstyle01"/>
    <w:basedOn w:val="a7"/>
    <w:rsid w:val="00781A64"/>
    <w:rPr>
      <w:rFonts w:ascii="TimesNewRomanPS-Italic" w:hAnsi="TimesNewRomanPS-Italic" w:hint="default"/>
      <w:b w:val="0"/>
      <w:bCs w:val="0"/>
      <w:i/>
      <w:iCs/>
      <w:color w:val="000000"/>
      <w:sz w:val="20"/>
      <w:szCs w:val="20"/>
    </w:rPr>
  </w:style>
  <w:style w:type="character" w:customStyle="1" w:styleId="gt-text">
    <w:name w:val="gt-text"/>
    <w:basedOn w:val="a7"/>
    <w:rsid w:val="00781A64"/>
  </w:style>
  <w:style w:type="character" w:customStyle="1" w:styleId="1fff4">
    <w:name w:val="Неразрешенное упоминание1"/>
    <w:basedOn w:val="a7"/>
    <w:uiPriority w:val="99"/>
    <w:semiHidden/>
    <w:unhideWhenUsed/>
    <w:rsid w:val="00781A64"/>
    <w:rPr>
      <w:color w:val="808080"/>
      <w:shd w:val="clear" w:color="auto" w:fill="E6E6E6"/>
    </w:rPr>
  </w:style>
  <w:style w:type="character" w:customStyle="1" w:styleId="fontstyle270">
    <w:name w:val="fontstyle27"/>
    <w:rsid w:val="00781A64"/>
  </w:style>
  <w:style w:type="paragraph" w:customStyle="1" w:styleId="1fff5">
    <w:name w:val="Знак1 Знак Знак Знак"/>
    <w:basedOn w:val="a6"/>
    <w:rsid w:val="00781A64"/>
    <w:pPr>
      <w:spacing w:line="240" w:lineRule="auto"/>
      <w:ind w:firstLine="0"/>
      <w:jc w:val="left"/>
    </w:pPr>
    <w:rPr>
      <w:rFonts w:ascii="Verdana" w:hAnsi="Verdana" w:cs="Verdana"/>
      <w:sz w:val="20"/>
      <w:szCs w:val="20"/>
      <w:lang w:val="en-US" w:eastAsia="en-US"/>
    </w:rPr>
  </w:style>
  <w:style w:type="paragraph" w:customStyle="1" w:styleId="2ff2">
    <w:name w:val="Знак2 Знак Знак Знак"/>
    <w:basedOn w:val="a6"/>
    <w:rsid w:val="00781A64"/>
    <w:pPr>
      <w:spacing w:line="240" w:lineRule="auto"/>
      <w:ind w:firstLine="0"/>
      <w:jc w:val="left"/>
    </w:pPr>
    <w:rPr>
      <w:sz w:val="20"/>
      <w:szCs w:val="20"/>
      <w:lang w:val="en-US" w:eastAsia="en-US"/>
    </w:rPr>
  </w:style>
  <w:style w:type="character" w:customStyle="1" w:styleId="223">
    <w:name w:val="Заголовок №2 (2)_"/>
    <w:link w:val="224"/>
    <w:uiPriority w:val="99"/>
    <w:locked/>
    <w:rsid w:val="00781A64"/>
    <w:rPr>
      <w:sz w:val="27"/>
      <w:szCs w:val="27"/>
      <w:shd w:val="clear" w:color="auto" w:fill="FFFFFF"/>
    </w:rPr>
  </w:style>
  <w:style w:type="paragraph" w:customStyle="1" w:styleId="224">
    <w:name w:val="Заголовок №2 (2)"/>
    <w:basedOn w:val="a6"/>
    <w:link w:val="223"/>
    <w:uiPriority w:val="99"/>
    <w:rsid w:val="00781A64"/>
    <w:pPr>
      <w:shd w:val="clear" w:color="auto" w:fill="FFFFFF"/>
      <w:spacing w:after="240" w:line="240" w:lineRule="atLeast"/>
      <w:ind w:firstLine="0"/>
      <w:jc w:val="left"/>
      <w:outlineLvl w:val="1"/>
    </w:pPr>
    <w:rPr>
      <w:sz w:val="27"/>
      <w:szCs w:val="27"/>
      <w:lang w:val="ru-RU" w:eastAsia="ru-RU"/>
    </w:rPr>
  </w:style>
  <w:style w:type="paragraph" w:customStyle="1" w:styleId="rvps10">
    <w:name w:val="rvps10"/>
    <w:basedOn w:val="a6"/>
    <w:uiPriority w:val="99"/>
    <w:rsid w:val="00781A64"/>
    <w:pPr>
      <w:spacing w:line="240" w:lineRule="auto"/>
      <w:ind w:firstLine="705"/>
    </w:pPr>
    <w:rPr>
      <w:lang w:val="ru-RU" w:eastAsia="ru-RU"/>
    </w:rPr>
  </w:style>
  <w:style w:type="paragraph" w:customStyle="1" w:styleId="comment-notes">
    <w:name w:val="comment-notes"/>
    <w:basedOn w:val="a6"/>
    <w:rsid w:val="00781A64"/>
    <w:pPr>
      <w:spacing w:before="100" w:beforeAutospacing="1" w:after="100" w:afterAutospacing="1" w:line="240" w:lineRule="auto"/>
      <w:ind w:firstLine="0"/>
      <w:jc w:val="left"/>
    </w:pPr>
    <w:rPr>
      <w:lang w:val="ru-RU" w:eastAsia="ru-RU"/>
    </w:rPr>
  </w:style>
  <w:style w:type="character" w:customStyle="1" w:styleId="required">
    <w:name w:val="required"/>
    <w:basedOn w:val="a7"/>
    <w:rsid w:val="00781A64"/>
  </w:style>
  <w:style w:type="paragraph" w:customStyle="1" w:styleId="comment-form-comment">
    <w:name w:val="comment-form-comment"/>
    <w:basedOn w:val="a6"/>
    <w:rsid w:val="00781A64"/>
    <w:pPr>
      <w:spacing w:before="100" w:beforeAutospacing="1" w:after="100" w:afterAutospacing="1" w:line="240" w:lineRule="auto"/>
      <w:ind w:firstLine="0"/>
      <w:jc w:val="left"/>
    </w:pPr>
    <w:rPr>
      <w:lang w:val="ru-RU" w:eastAsia="ru-RU"/>
    </w:rPr>
  </w:style>
  <w:style w:type="character" w:customStyle="1" w:styleId="whitespace">
    <w:name w:val="whitespace"/>
    <w:basedOn w:val="a7"/>
    <w:rsid w:val="00781A64"/>
  </w:style>
  <w:style w:type="character" w:customStyle="1" w:styleId="ogdbwxsm">
    <w:name w:val="_ogd b w xsm"/>
    <w:basedOn w:val="a7"/>
    <w:rsid w:val="00781A64"/>
  </w:style>
  <w:style w:type="paragraph" w:customStyle="1" w:styleId="Pa51">
    <w:name w:val="Pa5+1"/>
    <w:basedOn w:val="a6"/>
    <w:next w:val="a6"/>
    <w:rsid w:val="00781A64"/>
    <w:pPr>
      <w:autoSpaceDE w:val="0"/>
      <w:autoSpaceDN w:val="0"/>
      <w:adjustRightInd w:val="0"/>
      <w:spacing w:line="191" w:lineRule="atLeast"/>
      <w:ind w:firstLine="0"/>
      <w:jc w:val="left"/>
    </w:pPr>
    <w:rPr>
      <w:rFonts w:ascii="Warnock Pro" w:hAnsi="Warnock Pro"/>
      <w:lang w:val="ru-RU" w:eastAsia="ru-RU"/>
    </w:rPr>
  </w:style>
  <w:style w:type="paragraph" w:customStyle="1" w:styleId="Pa31">
    <w:name w:val="Pa3+1"/>
    <w:basedOn w:val="a6"/>
    <w:next w:val="a6"/>
    <w:rsid w:val="00781A64"/>
    <w:pPr>
      <w:autoSpaceDE w:val="0"/>
      <w:autoSpaceDN w:val="0"/>
      <w:adjustRightInd w:val="0"/>
      <w:spacing w:line="191" w:lineRule="atLeast"/>
      <w:ind w:firstLine="0"/>
      <w:jc w:val="left"/>
    </w:pPr>
    <w:rPr>
      <w:rFonts w:ascii="Warnock Pro" w:hAnsi="Warnock Pro"/>
      <w:lang w:val="ru-RU" w:eastAsia="ru-RU"/>
    </w:rPr>
  </w:style>
  <w:style w:type="character" w:customStyle="1" w:styleId="A111">
    <w:name w:val="A11+1"/>
    <w:rsid w:val="00781A64"/>
    <w:rPr>
      <w:rFonts w:cs="Myriad Pro"/>
      <w:color w:val="000000"/>
      <w:sz w:val="17"/>
      <w:szCs w:val="17"/>
    </w:rPr>
  </w:style>
  <w:style w:type="paragraph" w:customStyle="1" w:styleId="216">
    <w:name w:val="Заголовок 21"/>
    <w:rsid w:val="00781A64"/>
    <w:pPr>
      <w:keepNext/>
      <w:pBdr>
        <w:top w:val="nil"/>
        <w:left w:val="nil"/>
        <w:bottom w:val="nil"/>
        <w:right w:val="nil"/>
        <w:between w:val="nil"/>
      </w:pBdr>
      <w:suppressAutoHyphens/>
      <w:spacing w:before="240" w:after="60"/>
      <w:outlineLvl w:val="1"/>
    </w:pPr>
    <w:rPr>
      <w:rFonts w:ascii="Arial" w:eastAsia="Arial Unicode MS" w:hAnsi="Arial Unicode MS"/>
      <w:b/>
      <w:bCs/>
      <w:i/>
      <w:iCs/>
      <w:color w:val="000000"/>
      <w:kern w:val="1"/>
      <w:sz w:val="28"/>
      <w:szCs w:val="28"/>
      <w:u w:color="000000"/>
      <w:bdr w:val="nil"/>
    </w:rPr>
  </w:style>
  <w:style w:type="character" w:customStyle="1" w:styleId="labellabel-tag">
    <w:name w:val="label label-tag"/>
    <w:basedOn w:val="a7"/>
    <w:rsid w:val="00781A64"/>
  </w:style>
  <w:style w:type="character" w:customStyle="1" w:styleId="pagetimestamp">
    <w:name w:val="page_timestamp"/>
    <w:basedOn w:val="a7"/>
    <w:rsid w:val="00781A64"/>
  </w:style>
  <w:style w:type="character" w:customStyle="1" w:styleId="html-italic">
    <w:name w:val="html-italic"/>
    <w:basedOn w:val="a7"/>
    <w:rsid w:val="00781A64"/>
  </w:style>
  <w:style w:type="paragraph" w:customStyle="1" w:styleId="Pa14">
    <w:name w:val="Pa14"/>
    <w:basedOn w:val="Default"/>
    <w:next w:val="Default"/>
    <w:uiPriority w:val="99"/>
    <w:rsid w:val="00781A64"/>
    <w:pPr>
      <w:spacing w:line="241" w:lineRule="atLeast"/>
    </w:pPr>
    <w:rPr>
      <w:rFonts w:ascii="Myriad Pro" w:hAnsi="Myriad Pro"/>
      <w:color w:val="auto"/>
      <w:lang w:val="ru-RU" w:eastAsia="ru-RU"/>
    </w:rPr>
  </w:style>
  <w:style w:type="character" w:customStyle="1" w:styleId="A50">
    <w:name w:val="A5"/>
    <w:uiPriority w:val="99"/>
    <w:rsid w:val="00781A64"/>
    <w:rPr>
      <w:rFonts w:cs="Myriad Pro"/>
      <w:color w:val="000000"/>
      <w:sz w:val="16"/>
      <w:szCs w:val="16"/>
      <w:u w:val="single"/>
    </w:rPr>
  </w:style>
  <w:style w:type="table" w:styleId="-30">
    <w:name w:val="Table Web 3"/>
    <w:basedOn w:val="a8"/>
    <w:rsid w:val="00781A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263">
    <w:name w:val="Font Style263"/>
    <w:rsid w:val="00781A64"/>
    <w:rPr>
      <w:rFonts w:ascii="Times New Roman" w:hAnsi="Times New Roman" w:cs="Times New Roman" w:hint="default"/>
      <w:sz w:val="30"/>
      <w:szCs w:val="30"/>
    </w:rPr>
  </w:style>
  <w:style w:type="paragraph" w:customStyle="1" w:styleId="HeaderFooter">
    <w:name w:val="Header &amp; Footer"/>
    <w:rsid w:val="00781A6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300">
    <w:name w:val="Основной текст30"/>
    <w:uiPriority w:val="99"/>
    <w:rsid w:val="00781A64"/>
    <w:pPr>
      <w:pBdr>
        <w:top w:val="nil"/>
        <w:left w:val="nil"/>
        <w:bottom w:val="nil"/>
        <w:right w:val="nil"/>
        <w:between w:val="nil"/>
        <w:bar w:val="nil"/>
      </w:pBdr>
      <w:shd w:val="clear" w:color="auto" w:fill="FFFFFF"/>
      <w:spacing w:before="180" w:line="240" w:lineRule="atLeast"/>
    </w:pPr>
    <w:rPr>
      <w:sz w:val="26"/>
      <w:szCs w:val="26"/>
      <w:lang w:eastAsia="ar-SA"/>
    </w:rPr>
  </w:style>
  <w:style w:type="paragraph" w:customStyle="1" w:styleId="92">
    <w:name w:val="Основной текст (9)"/>
    <w:rsid w:val="00781A64"/>
    <w:pPr>
      <w:pBdr>
        <w:top w:val="nil"/>
        <w:left w:val="nil"/>
        <w:bottom w:val="nil"/>
        <w:right w:val="nil"/>
        <w:between w:val="nil"/>
        <w:bar w:val="nil"/>
      </w:pBdr>
      <w:shd w:val="clear" w:color="auto" w:fill="FFFFFF"/>
      <w:spacing w:after="240" w:line="240" w:lineRule="atLeast"/>
      <w:jc w:val="center"/>
    </w:pPr>
    <w:rPr>
      <w:rFonts w:eastAsia="Arial Unicode MS" w:cs="Arial Unicode MS"/>
      <w:color w:val="000000"/>
      <w:sz w:val="17"/>
      <w:szCs w:val="17"/>
      <w:u w:color="000000"/>
      <w:bdr w:val="nil"/>
    </w:rPr>
  </w:style>
  <w:style w:type="numbering" w:customStyle="1" w:styleId="Bullets">
    <w:name w:val="Bullets"/>
    <w:rsid w:val="00781A64"/>
    <w:pPr>
      <w:numPr>
        <w:numId w:val="17"/>
      </w:numPr>
    </w:pPr>
  </w:style>
  <w:style w:type="character" w:customStyle="1" w:styleId="5Exact">
    <w:name w:val="Основной текст (5) Exact"/>
    <w:rsid w:val="00781A64"/>
    <w:rPr>
      <w:rFonts w:ascii="Times New Roman" w:eastAsia="Times New Roman" w:hAnsi="Times New Roman" w:cs="Times New Roman"/>
      <w:b/>
      <w:bCs/>
      <w:i w:val="0"/>
      <w:iCs w:val="0"/>
      <w:smallCaps w:val="0"/>
      <w:strike w:val="0"/>
      <w:spacing w:val="-2"/>
      <w:sz w:val="17"/>
      <w:szCs w:val="17"/>
      <w:u w:val="none"/>
    </w:rPr>
  </w:style>
  <w:style w:type="character" w:customStyle="1" w:styleId="post-b">
    <w:name w:val="post-b"/>
    <w:basedOn w:val="a7"/>
    <w:rsid w:val="00781A64"/>
    <w:rPr>
      <w:rFonts w:cs="Times New Roman"/>
    </w:rPr>
  </w:style>
  <w:style w:type="character" w:customStyle="1" w:styleId="Default0">
    <w:name w:val="Default Знак"/>
    <w:link w:val="Default"/>
    <w:locked/>
    <w:rsid w:val="0096605A"/>
    <w:rPr>
      <w:color w:val="000000"/>
      <w:sz w:val="24"/>
      <w:szCs w:val="24"/>
      <w:lang w:val="uk-UA" w:eastAsia="uk-UA"/>
    </w:rPr>
  </w:style>
  <w:style w:type="paragraph" w:customStyle="1" w:styleId="013">
    <w:name w:val="013 подзаголовок"/>
    <w:basedOn w:val="a6"/>
    <w:qFormat/>
    <w:rsid w:val="006A4BD9"/>
    <w:pPr>
      <w:tabs>
        <w:tab w:val="left" w:pos="567"/>
      </w:tabs>
      <w:spacing w:line="276" w:lineRule="auto"/>
      <w:ind w:firstLine="0"/>
      <w:jc w:val="center"/>
    </w:pPr>
    <w:rPr>
      <w:b/>
      <w:bCs/>
      <w:iCs/>
      <w:sz w:val="30"/>
      <w:szCs w:val="28"/>
      <w:lang w:val="en-US" w:eastAsia="ru-RU"/>
    </w:rPr>
  </w:style>
  <w:style w:type="character" w:customStyle="1" w:styleId="ptitle">
    <w:name w:val="ptitle"/>
    <w:basedOn w:val="a7"/>
    <w:uiPriority w:val="99"/>
    <w:rsid w:val="0088464C"/>
    <w:rPr>
      <w:rFonts w:cs="Times New Roman"/>
    </w:rPr>
  </w:style>
  <w:style w:type="paragraph" w:customStyle="1" w:styleId="affffffffffc">
    <w:name w:val="Не отрывать"/>
    <w:basedOn w:val="a6"/>
    <w:uiPriority w:val="99"/>
    <w:rsid w:val="0088464C"/>
    <w:pPr>
      <w:keepNext/>
      <w:tabs>
        <w:tab w:val="left" w:pos="1134"/>
      </w:tabs>
      <w:spacing w:line="240" w:lineRule="auto"/>
      <w:ind w:firstLine="720"/>
    </w:pPr>
    <w:rPr>
      <w:sz w:val="28"/>
      <w:szCs w:val="20"/>
    </w:rPr>
  </w:style>
  <w:style w:type="character" w:customStyle="1" w:styleId="BalloonTextChar1">
    <w:name w:val="Balloon Text Char1"/>
    <w:basedOn w:val="a7"/>
    <w:uiPriority w:val="99"/>
    <w:semiHidden/>
    <w:locked/>
    <w:rsid w:val="0088464C"/>
    <w:rPr>
      <w:rFonts w:cs="Times New Roman"/>
      <w:sz w:val="2"/>
      <w:lang w:val="uk-UA" w:eastAsia="en-US"/>
    </w:rPr>
  </w:style>
  <w:style w:type="character" w:customStyle="1" w:styleId="4c">
    <w:name w:val="Знак Знак4"/>
    <w:rsid w:val="0088464C"/>
    <w:rPr>
      <w:rFonts w:ascii="Times New Roman" w:eastAsia="Lucida Sans Unicode" w:hAnsi="Times New Roman" w:cs="Times New Roman"/>
      <w:kern w:val="1"/>
      <w:sz w:val="24"/>
      <w:szCs w:val="24"/>
      <w:lang w:val="uk-UA"/>
    </w:rPr>
  </w:style>
  <w:style w:type="character" w:customStyle="1" w:styleId="WW8Num1z0">
    <w:name w:val="WW8Num1z0"/>
    <w:rsid w:val="0088464C"/>
  </w:style>
  <w:style w:type="character" w:customStyle="1" w:styleId="WW8Num1z1">
    <w:name w:val="WW8Num1z1"/>
    <w:rsid w:val="0088464C"/>
  </w:style>
  <w:style w:type="character" w:customStyle="1" w:styleId="WW8Num1z2">
    <w:name w:val="WW8Num1z2"/>
    <w:rsid w:val="0088464C"/>
  </w:style>
  <w:style w:type="character" w:customStyle="1" w:styleId="WW8Num1z3">
    <w:name w:val="WW8Num1z3"/>
    <w:rsid w:val="0088464C"/>
  </w:style>
  <w:style w:type="character" w:customStyle="1" w:styleId="WW8Num1z4">
    <w:name w:val="WW8Num1z4"/>
    <w:rsid w:val="0088464C"/>
  </w:style>
  <w:style w:type="character" w:customStyle="1" w:styleId="WW8Num1z5">
    <w:name w:val="WW8Num1z5"/>
    <w:rsid w:val="0088464C"/>
  </w:style>
  <w:style w:type="character" w:customStyle="1" w:styleId="WW8Num1z6">
    <w:name w:val="WW8Num1z6"/>
    <w:rsid w:val="0088464C"/>
  </w:style>
  <w:style w:type="character" w:customStyle="1" w:styleId="WW8Num1z7">
    <w:name w:val="WW8Num1z7"/>
    <w:rsid w:val="0088464C"/>
  </w:style>
  <w:style w:type="character" w:customStyle="1" w:styleId="WW8Num1z8">
    <w:name w:val="WW8Num1z8"/>
    <w:rsid w:val="0088464C"/>
  </w:style>
  <w:style w:type="character" w:customStyle="1" w:styleId="3c">
    <w:name w:val="Основной шрифт абзаца3"/>
    <w:rsid w:val="0088464C"/>
  </w:style>
  <w:style w:type="character" w:customStyle="1" w:styleId="affffffffffd">
    <w:name w:val="Шрифт абзацу за промовчанням"/>
    <w:rsid w:val="0088464C"/>
  </w:style>
  <w:style w:type="character" w:customStyle="1" w:styleId="WW8Num2z0">
    <w:name w:val="WW8Num2z0"/>
    <w:rsid w:val="0088464C"/>
    <w:rPr>
      <w:rFonts w:ascii="Times New Roman" w:hAnsi="Times New Roman" w:cs="Times New Roman"/>
      <w:kern w:val="1"/>
      <w:sz w:val="28"/>
      <w:szCs w:val="28"/>
      <w:highlight w:val="magenta"/>
      <w:lang w:val="uk-UA"/>
    </w:rPr>
  </w:style>
  <w:style w:type="character" w:customStyle="1" w:styleId="WW8Num2z1">
    <w:name w:val="WW8Num2z1"/>
    <w:rsid w:val="0088464C"/>
  </w:style>
  <w:style w:type="character" w:customStyle="1" w:styleId="WW8Num2z2">
    <w:name w:val="WW8Num2z2"/>
    <w:rsid w:val="0088464C"/>
  </w:style>
  <w:style w:type="character" w:customStyle="1" w:styleId="WW8Num2z3">
    <w:name w:val="WW8Num2z3"/>
    <w:rsid w:val="0088464C"/>
  </w:style>
  <w:style w:type="character" w:customStyle="1" w:styleId="WW8Num2z4">
    <w:name w:val="WW8Num2z4"/>
    <w:rsid w:val="0088464C"/>
  </w:style>
  <w:style w:type="character" w:customStyle="1" w:styleId="WW8Num2z5">
    <w:name w:val="WW8Num2z5"/>
    <w:rsid w:val="0088464C"/>
  </w:style>
  <w:style w:type="character" w:customStyle="1" w:styleId="WW8Num2z6">
    <w:name w:val="WW8Num2z6"/>
    <w:rsid w:val="0088464C"/>
  </w:style>
  <w:style w:type="character" w:customStyle="1" w:styleId="WW8Num2z7">
    <w:name w:val="WW8Num2z7"/>
    <w:rsid w:val="0088464C"/>
  </w:style>
  <w:style w:type="character" w:customStyle="1" w:styleId="WW8Num2z8">
    <w:name w:val="WW8Num2z8"/>
    <w:rsid w:val="0088464C"/>
  </w:style>
  <w:style w:type="character" w:customStyle="1" w:styleId="3d">
    <w:name w:val="Шрифт абзацу за промовчанням3"/>
    <w:rsid w:val="0088464C"/>
  </w:style>
  <w:style w:type="character" w:customStyle="1" w:styleId="2ff3">
    <w:name w:val="Основной шрифт абзаца2"/>
    <w:rsid w:val="0088464C"/>
  </w:style>
  <w:style w:type="character" w:customStyle="1" w:styleId="2ff4">
    <w:name w:val="Шрифт абзацу за промовчанням2"/>
    <w:rsid w:val="0088464C"/>
  </w:style>
  <w:style w:type="character" w:customStyle="1" w:styleId="WW8Num3z0">
    <w:name w:val="WW8Num3z0"/>
    <w:rsid w:val="0088464C"/>
    <w:rPr>
      <w:rFonts w:ascii="Times New Roman" w:hAnsi="Times New Roman" w:cs="Times New Roman"/>
      <w:color w:val="000000"/>
      <w:sz w:val="28"/>
      <w:szCs w:val="28"/>
      <w:highlight w:val="white"/>
      <w:lang w:val="uk-UA"/>
    </w:rPr>
  </w:style>
  <w:style w:type="character" w:customStyle="1" w:styleId="WW8Num3z1">
    <w:name w:val="WW8Num3z1"/>
    <w:rsid w:val="0088464C"/>
  </w:style>
  <w:style w:type="character" w:customStyle="1" w:styleId="WW8Num3z2">
    <w:name w:val="WW8Num3z2"/>
    <w:rsid w:val="0088464C"/>
  </w:style>
  <w:style w:type="character" w:customStyle="1" w:styleId="WW8Num3z3">
    <w:name w:val="WW8Num3z3"/>
    <w:rsid w:val="0088464C"/>
  </w:style>
  <w:style w:type="character" w:customStyle="1" w:styleId="WW8Num3z4">
    <w:name w:val="WW8Num3z4"/>
    <w:rsid w:val="0088464C"/>
  </w:style>
  <w:style w:type="character" w:customStyle="1" w:styleId="WW8Num3z5">
    <w:name w:val="WW8Num3z5"/>
    <w:rsid w:val="0088464C"/>
  </w:style>
  <w:style w:type="character" w:customStyle="1" w:styleId="WW8Num3z6">
    <w:name w:val="WW8Num3z6"/>
    <w:rsid w:val="0088464C"/>
  </w:style>
  <w:style w:type="character" w:customStyle="1" w:styleId="WW8Num3z7">
    <w:name w:val="WW8Num3z7"/>
    <w:rsid w:val="0088464C"/>
  </w:style>
  <w:style w:type="character" w:customStyle="1" w:styleId="WW8Num3z8">
    <w:name w:val="WW8Num3z8"/>
    <w:rsid w:val="0088464C"/>
  </w:style>
  <w:style w:type="character" w:customStyle="1" w:styleId="1fff6">
    <w:name w:val="Шрифт абзацу за промовчанням1"/>
    <w:rsid w:val="0088464C"/>
  </w:style>
  <w:style w:type="character" w:customStyle="1" w:styleId="1fff7">
    <w:name w:val="Основной шрифт абзаца1"/>
    <w:rsid w:val="0088464C"/>
  </w:style>
  <w:style w:type="character" w:customStyle="1" w:styleId="ListLabel6">
    <w:name w:val="ListLabel 6"/>
    <w:rsid w:val="0088464C"/>
    <w:rPr>
      <w:rFonts w:ascii="Times New Roman" w:hAnsi="Times New Roman" w:cs="Times New Roman"/>
      <w:sz w:val="28"/>
    </w:rPr>
  </w:style>
  <w:style w:type="character" w:customStyle="1" w:styleId="WWCharLFO1LVL1">
    <w:name w:val="WW_CharLFO1LVL1"/>
    <w:rsid w:val="0088464C"/>
    <w:rPr>
      <w:rFonts w:ascii="Times New Roman" w:hAnsi="Times New Roman" w:cs="Times New Roman"/>
      <w:sz w:val="28"/>
    </w:rPr>
  </w:style>
  <w:style w:type="character" w:customStyle="1" w:styleId="WWCharLFO2LVL1">
    <w:name w:val="WW_CharLFO2LVL1"/>
    <w:rsid w:val="0088464C"/>
    <w:rPr>
      <w:rFonts w:ascii="Times New Roman" w:hAnsi="Times New Roman" w:cs="Times New Roman"/>
      <w:sz w:val="28"/>
    </w:rPr>
  </w:style>
  <w:style w:type="character" w:customStyle="1" w:styleId="affffffffffe">
    <w:name w:val="Верхній колонтитул Знак"/>
    <w:rsid w:val="0088464C"/>
    <w:rPr>
      <w:sz w:val="24"/>
      <w:szCs w:val="24"/>
    </w:rPr>
  </w:style>
  <w:style w:type="character" w:customStyle="1" w:styleId="afffffffffff">
    <w:name w:val="Основний текст з відступом Знак"/>
    <w:rsid w:val="0088464C"/>
    <w:rPr>
      <w:sz w:val="24"/>
      <w:szCs w:val="24"/>
    </w:rPr>
  </w:style>
  <w:style w:type="character" w:customStyle="1" w:styleId="afffffffffff0">
    <w:name w:val="Символы концевой сноски"/>
    <w:rsid w:val="0088464C"/>
  </w:style>
  <w:style w:type="character" w:customStyle="1" w:styleId="1fff8">
    <w:name w:val="Знак кінцевої виноски1"/>
    <w:rsid w:val="0088464C"/>
    <w:rPr>
      <w:vertAlign w:val="superscript"/>
    </w:rPr>
  </w:style>
  <w:style w:type="character" w:customStyle="1" w:styleId="afffffffffff1">
    <w:name w:val="Символ сноски"/>
    <w:rsid w:val="0088464C"/>
  </w:style>
  <w:style w:type="character" w:customStyle="1" w:styleId="1fff9">
    <w:name w:val="Знак виноски1"/>
    <w:rsid w:val="0088464C"/>
    <w:rPr>
      <w:vertAlign w:val="superscript"/>
    </w:rPr>
  </w:style>
  <w:style w:type="character" w:customStyle="1" w:styleId="afffffffffff2">
    <w:name w:val="Звичайний (веб) Знак"/>
    <w:rsid w:val="0088464C"/>
    <w:rPr>
      <w:rFonts w:eastAsia="Andale Sans UI" w:cs="Tahoma"/>
      <w:kern w:val="1"/>
      <w:sz w:val="24"/>
      <w:szCs w:val="24"/>
      <w:lang w:eastAsia="zh-CN" w:bidi="en-US"/>
    </w:rPr>
  </w:style>
  <w:style w:type="paragraph" w:customStyle="1" w:styleId="afffffffffff3">
    <w:basedOn w:val="a6"/>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jc w:val="left"/>
      <w:textAlignment w:val="baseline"/>
    </w:pPr>
    <w:rPr>
      <w:rFonts w:ascii="Arial" w:eastAsia="Andale Sans UI" w:hAnsi="Arial" w:cs="Arial"/>
      <w:kern w:val="1"/>
      <w:sz w:val="28"/>
      <w:szCs w:val="28"/>
      <w:lang w:val="en-US" w:eastAsia="zh-CN" w:bidi="en-US"/>
    </w:rPr>
  </w:style>
  <w:style w:type="paragraph" w:customStyle="1" w:styleId="4d">
    <w:name w:val="Указатель4"/>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line="240" w:lineRule="auto"/>
      <w:ind w:firstLine="0"/>
      <w:jc w:val="left"/>
      <w:textAlignment w:val="baseline"/>
    </w:pPr>
    <w:rPr>
      <w:rFonts w:eastAsia="Andale Sans UI" w:cs="Arial"/>
      <w:kern w:val="1"/>
      <w:lang w:val="en-US" w:eastAsia="zh-CN" w:bidi="en-US"/>
    </w:rPr>
  </w:style>
  <w:style w:type="paragraph" w:customStyle="1" w:styleId="3e">
    <w:name w:val="Название объекта3"/>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before="120" w:after="120" w:line="240" w:lineRule="auto"/>
      <w:ind w:firstLine="0"/>
      <w:jc w:val="left"/>
      <w:textAlignment w:val="baseline"/>
    </w:pPr>
    <w:rPr>
      <w:rFonts w:eastAsia="Andale Sans UI" w:cs="Arial"/>
      <w:i/>
      <w:iCs/>
      <w:kern w:val="1"/>
      <w:lang w:val="en-US" w:eastAsia="zh-CN" w:bidi="en-US"/>
    </w:rPr>
  </w:style>
  <w:style w:type="paragraph" w:customStyle="1" w:styleId="3f">
    <w:name w:val="Указатель3"/>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line="240" w:lineRule="auto"/>
      <w:ind w:firstLine="0"/>
      <w:jc w:val="left"/>
      <w:textAlignment w:val="baseline"/>
    </w:pPr>
    <w:rPr>
      <w:rFonts w:eastAsia="Andale Sans UI" w:cs="Arial"/>
      <w:kern w:val="1"/>
      <w:lang w:val="en-US" w:eastAsia="zh-CN" w:bidi="en-US"/>
    </w:rPr>
  </w:style>
  <w:style w:type="paragraph" w:customStyle="1" w:styleId="afffffffffff4">
    <w:name w:val="Назва об'єкта"/>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before="120" w:after="120" w:line="240" w:lineRule="auto"/>
      <w:ind w:firstLine="0"/>
      <w:jc w:val="left"/>
      <w:textAlignment w:val="baseline"/>
    </w:pPr>
    <w:rPr>
      <w:rFonts w:eastAsia="Andale Sans UI" w:cs="Arial"/>
      <w:i/>
      <w:iCs/>
      <w:kern w:val="1"/>
      <w:lang w:val="en-US" w:eastAsia="zh-CN" w:bidi="en-US"/>
    </w:rPr>
  </w:style>
  <w:style w:type="paragraph" w:customStyle="1" w:styleId="2ff5">
    <w:name w:val="Указатель2"/>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line="240" w:lineRule="auto"/>
      <w:ind w:firstLine="0"/>
      <w:jc w:val="left"/>
      <w:textAlignment w:val="baseline"/>
    </w:pPr>
    <w:rPr>
      <w:rFonts w:eastAsia="Andale Sans UI" w:cs="Arial"/>
      <w:kern w:val="1"/>
      <w:lang w:val="en-US" w:eastAsia="zh-CN" w:bidi="en-US"/>
    </w:rPr>
  </w:style>
  <w:style w:type="paragraph" w:customStyle="1" w:styleId="3f0">
    <w:name w:val="Назва об'єкта3"/>
    <w:basedOn w:val="af7"/>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textAlignment w:val="baseline"/>
    </w:pPr>
    <w:rPr>
      <w:rFonts w:ascii="Arial" w:eastAsia="Andale Sans UI" w:hAnsi="Arial" w:cs="Arial"/>
      <w:kern w:val="1"/>
      <w:sz w:val="56"/>
      <w:szCs w:val="56"/>
      <w:lang w:val="en-US" w:eastAsia="zh-CN" w:bidi="en-US"/>
    </w:rPr>
  </w:style>
  <w:style w:type="paragraph" w:customStyle="1" w:styleId="2ff6">
    <w:name w:val="Название объекта2"/>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before="120" w:after="120" w:line="240" w:lineRule="auto"/>
      <w:ind w:firstLine="0"/>
      <w:jc w:val="left"/>
      <w:textAlignment w:val="baseline"/>
    </w:pPr>
    <w:rPr>
      <w:rFonts w:eastAsia="Andale Sans UI" w:cs="Arial"/>
      <w:i/>
      <w:iCs/>
      <w:kern w:val="1"/>
      <w:lang w:val="en-US" w:eastAsia="zh-CN" w:bidi="en-US"/>
    </w:rPr>
  </w:style>
  <w:style w:type="paragraph" w:customStyle="1" w:styleId="1fffa">
    <w:name w:val="Указатель1"/>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line="240" w:lineRule="auto"/>
      <w:ind w:firstLine="0"/>
      <w:jc w:val="left"/>
      <w:textAlignment w:val="baseline"/>
    </w:pPr>
    <w:rPr>
      <w:rFonts w:eastAsia="Andale Sans UI" w:cs="Tahoma"/>
      <w:kern w:val="1"/>
      <w:lang w:val="en-US" w:eastAsia="zh-CN" w:bidi="en-US"/>
    </w:rPr>
  </w:style>
  <w:style w:type="paragraph" w:customStyle="1" w:styleId="2ff7">
    <w:name w:val="Назва об'єкта2"/>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before="120" w:after="120" w:line="240" w:lineRule="auto"/>
      <w:ind w:firstLine="0"/>
      <w:jc w:val="left"/>
      <w:textAlignment w:val="baseline"/>
    </w:pPr>
    <w:rPr>
      <w:rFonts w:eastAsia="Andale Sans UI" w:cs="Arial"/>
      <w:i/>
      <w:iCs/>
      <w:kern w:val="1"/>
      <w:lang w:val="en-US" w:eastAsia="zh-CN" w:bidi="en-US"/>
    </w:rPr>
  </w:style>
  <w:style w:type="paragraph" w:customStyle="1" w:styleId="1fffb">
    <w:name w:val="Назва об'єкта1"/>
    <w:basedOn w:val="af7"/>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textAlignment w:val="baseline"/>
    </w:pPr>
    <w:rPr>
      <w:rFonts w:ascii="Arial" w:eastAsia="Andale Sans UI" w:hAnsi="Arial" w:cs="Arial"/>
      <w:kern w:val="1"/>
      <w:sz w:val="56"/>
      <w:szCs w:val="56"/>
      <w:lang w:val="en-US" w:eastAsia="zh-CN" w:bidi="en-US"/>
    </w:rPr>
  </w:style>
  <w:style w:type="paragraph" w:customStyle="1" w:styleId="1fffc">
    <w:name w:val="Название объекта1"/>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before="120" w:after="120" w:line="240" w:lineRule="auto"/>
      <w:ind w:firstLine="0"/>
      <w:jc w:val="left"/>
      <w:textAlignment w:val="baseline"/>
    </w:pPr>
    <w:rPr>
      <w:rFonts w:eastAsia="Andale Sans UI" w:cs="Tahoma"/>
      <w:i/>
      <w:iCs/>
      <w:kern w:val="1"/>
      <w:lang w:val="en-US" w:eastAsia="zh-CN" w:bidi="en-US"/>
    </w:rPr>
  </w:style>
  <w:style w:type="paragraph" w:customStyle="1" w:styleId="afffffffffff5">
    <w:name w:val="Блочная цитата"/>
    <w:basedOn w:val="a6"/>
    <w:rsid w:val="0088464C"/>
    <w:pPr>
      <w:widowControl w:val="0"/>
      <w:pBdr>
        <w:top w:val="none" w:sz="0" w:space="0" w:color="000000"/>
        <w:left w:val="none" w:sz="0" w:space="0" w:color="000000"/>
        <w:bottom w:val="none" w:sz="0" w:space="0" w:color="000000"/>
        <w:right w:val="none" w:sz="0" w:space="0" w:color="000000"/>
      </w:pBdr>
      <w:suppressAutoHyphens/>
      <w:spacing w:after="283" w:line="240" w:lineRule="auto"/>
      <w:ind w:left="567" w:right="567" w:firstLine="0"/>
      <w:jc w:val="left"/>
      <w:textAlignment w:val="baseline"/>
    </w:pPr>
    <w:rPr>
      <w:rFonts w:eastAsia="Andale Sans UI" w:cs="Tahoma"/>
      <w:kern w:val="1"/>
      <w:lang w:val="en-US" w:eastAsia="zh-CN" w:bidi="en-US"/>
    </w:rPr>
  </w:style>
  <w:style w:type="paragraph" w:customStyle="1" w:styleId="Osnov">
    <w:name w:val="Osnov"/>
    <w:basedOn w:val="a6"/>
    <w:rsid w:val="0088464C"/>
    <w:pPr>
      <w:widowControl w:val="0"/>
      <w:pBdr>
        <w:top w:val="none" w:sz="0" w:space="0" w:color="000000"/>
        <w:left w:val="none" w:sz="0" w:space="0" w:color="000000"/>
        <w:bottom w:val="none" w:sz="0" w:space="0" w:color="000000"/>
        <w:right w:val="none" w:sz="0" w:space="0" w:color="000000"/>
      </w:pBdr>
      <w:suppressAutoHyphens/>
      <w:spacing w:line="234" w:lineRule="atLeast"/>
      <w:ind w:firstLine="283"/>
      <w:textAlignment w:val="center"/>
    </w:pPr>
    <w:rPr>
      <w:rFonts w:ascii="SchoolBook_Alx" w:hAnsi="SchoolBook_Alx" w:cs="SchoolBook_Alx"/>
      <w:color w:val="000000"/>
      <w:kern w:val="1"/>
      <w:sz w:val="21"/>
      <w:szCs w:val="21"/>
      <w:lang w:val="en-US" w:eastAsia="zh-CN" w:bidi="en-US"/>
    </w:rPr>
  </w:style>
  <w:style w:type="paragraph" w:customStyle="1" w:styleId="1fffd">
    <w:name w:val="Назва1"/>
    <w:basedOn w:val="af7"/>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textAlignment w:val="baseline"/>
    </w:pPr>
    <w:rPr>
      <w:rFonts w:ascii="Arial" w:eastAsia="Andale Sans UI" w:hAnsi="Arial" w:cs="Arial"/>
      <w:kern w:val="1"/>
      <w:sz w:val="56"/>
      <w:szCs w:val="56"/>
      <w:lang w:val="en-US" w:eastAsia="zh-CN" w:bidi="en-US"/>
    </w:rPr>
  </w:style>
  <w:style w:type="paragraph" w:customStyle="1" w:styleId="2ff8">
    <w:name w:val="Назва2"/>
    <w:basedOn w:val="af7"/>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textAlignment w:val="baseline"/>
    </w:pPr>
    <w:rPr>
      <w:rFonts w:ascii="Arial" w:eastAsia="Andale Sans UI" w:hAnsi="Arial" w:cs="Arial"/>
      <w:kern w:val="1"/>
      <w:sz w:val="56"/>
      <w:szCs w:val="56"/>
      <w:lang w:val="en-US" w:eastAsia="zh-CN" w:bidi="en-US"/>
    </w:rPr>
  </w:style>
  <w:style w:type="paragraph" w:customStyle="1" w:styleId="afffffffffff6">
    <w:name w:val="Звичайний (веб)"/>
    <w:basedOn w:val="a6"/>
    <w:rsid w:val="0088464C"/>
    <w:pPr>
      <w:widowControl w:val="0"/>
      <w:pBdr>
        <w:top w:val="none" w:sz="0" w:space="0" w:color="000000"/>
        <w:left w:val="none" w:sz="0" w:space="0" w:color="000000"/>
        <w:bottom w:val="none" w:sz="0" w:space="0" w:color="000000"/>
        <w:right w:val="none" w:sz="0" w:space="0" w:color="000000"/>
      </w:pBdr>
      <w:suppressAutoHyphens/>
      <w:spacing w:before="280" w:after="280" w:line="240" w:lineRule="auto"/>
      <w:ind w:firstLine="0"/>
      <w:jc w:val="left"/>
      <w:textAlignment w:val="baseline"/>
    </w:pPr>
    <w:rPr>
      <w:rFonts w:eastAsia="Andale Sans UI" w:cs="Tahoma"/>
      <w:kern w:val="1"/>
      <w:lang w:eastAsia="zh-CN" w:bidi="en-US"/>
    </w:rPr>
  </w:style>
  <w:style w:type="paragraph" w:customStyle="1" w:styleId="3f1">
    <w:name w:val="Назва3"/>
    <w:basedOn w:val="af7"/>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textAlignment w:val="baseline"/>
    </w:pPr>
    <w:rPr>
      <w:rFonts w:ascii="Arial" w:eastAsia="Andale Sans UI" w:hAnsi="Arial" w:cs="Arial"/>
      <w:kern w:val="1"/>
      <w:sz w:val="56"/>
      <w:szCs w:val="56"/>
      <w:lang w:val="en-US" w:eastAsia="zh-CN" w:bidi="en-US"/>
    </w:rPr>
  </w:style>
  <w:style w:type="paragraph" w:customStyle="1" w:styleId="afffffffffff7">
    <w:name w:val="Назва"/>
    <w:basedOn w:val="af7"/>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textAlignment w:val="baseline"/>
    </w:pPr>
    <w:rPr>
      <w:rFonts w:ascii="Arial" w:eastAsia="Andale Sans UI" w:hAnsi="Arial" w:cs="Arial"/>
      <w:kern w:val="1"/>
      <w:sz w:val="56"/>
      <w:szCs w:val="56"/>
      <w:lang w:val="en-US" w:eastAsia="zh-CN" w:bidi="en-US"/>
    </w:rPr>
  </w:style>
  <w:style w:type="character" w:customStyle="1" w:styleId="A13">
    <w:name w:val="A13"/>
    <w:rsid w:val="0088464C"/>
    <w:rPr>
      <w:rFonts w:ascii="LEYITH+HeliosCond" w:hAnsi="LEYITH+HeliosCond" w:cs="LEYITH+HeliosCond" w:hint="default"/>
      <w:color w:val="000000"/>
      <w:sz w:val="17"/>
      <w:szCs w:val="17"/>
    </w:rPr>
  </w:style>
  <w:style w:type="character" w:customStyle="1" w:styleId="alt-edited1">
    <w:name w:val="alt-edited1"/>
    <w:basedOn w:val="a7"/>
    <w:uiPriority w:val="99"/>
    <w:rsid w:val="0088464C"/>
    <w:rPr>
      <w:rFonts w:cs="Times New Roman"/>
      <w:color w:val="4D90F0"/>
    </w:rPr>
  </w:style>
  <w:style w:type="character" w:customStyle="1" w:styleId="gt-baf-back1">
    <w:name w:val="gt-baf-back1"/>
    <w:basedOn w:val="a7"/>
    <w:uiPriority w:val="99"/>
    <w:rsid w:val="0088464C"/>
    <w:rPr>
      <w:rFonts w:cs="Times New Roman"/>
    </w:rPr>
  </w:style>
  <w:style w:type="character" w:customStyle="1" w:styleId="gt-baf-word-clickable1">
    <w:name w:val="gt-baf-word-clickable1"/>
    <w:basedOn w:val="a7"/>
    <w:uiPriority w:val="99"/>
    <w:rsid w:val="0088464C"/>
    <w:rPr>
      <w:rFonts w:cs="Times New Roman"/>
      <w:color w:val="000000"/>
    </w:rPr>
  </w:style>
  <w:style w:type="character" w:customStyle="1" w:styleId="title1">
    <w:name w:val="title1"/>
    <w:basedOn w:val="a7"/>
    <w:uiPriority w:val="99"/>
    <w:rsid w:val="0088464C"/>
    <w:rPr>
      <w:rFonts w:ascii="Tahoma" w:hAnsi="Tahoma" w:cs="Tahoma"/>
      <w:b/>
      <w:bCs/>
      <w:color w:val="000000"/>
      <w:sz w:val="18"/>
      <w:szCs w:val="18"/>
    </w:rPr>
  </w:style>
  <w:style w:type="character" w:customStyle="1" w:styleId="detaillabeltext">
    <w:name w:val="detaillabeltext"/>
    <w:basedOn w:val="a7"/>
    <w:uiPriority w:val="99"/>
    <w:rsid w:val="0088464C"/>
    <w:rPr>
      <w:rFonts w:cs="Times New Roman"/>
    </w:rPr>
  </w:style>
  <w:style w:type="character" w:customStyle="1" w:styleId="lastname">
    <w:name w:val="lastname"/>
    <w:basedOn w:val="a7"/>
    <w:uiPriority w:val="99"/>
    <w:rsid w:val="0088464C"/>
    <w:rPr>
      <w:rFonts w:cs="Times New Roman"/>
    </w:rPr>
  </w:style>
  <w:style w:type="character" w:customStyle="1" w:styleId="publication-meta-journal">
    <w:name w:val="publication-meta-journal"/>
    <w:basedOn w:val="a7"/>
    <w:uiPriority w:val="99"/>
    <w:rsid w:val="0088464C"/>
    <w:rPr>
      <w:rFonts w:cs="Times New Roman"/>
    </w:rPr>
  </w:style>
  <w:style w:type="character" w:customStyle="1" w:styleId="publication-meta-date">
    <w:name w:val="publication-meta-date"/>
    <w:basedOn w:val="a7"/>
    <w:uiPriority w:val="99"/>
    <w:rsid w:val="0088464C"/>
    <w:rPr>
      <w:rFonts w:cs="Times New Roman"/>
    </w:rPr>
  </w:style>
  <w:style w:type="character" w:customStyle="1" w:styleId="date1">
    <w:name w:val="date1"/>
    <w:basedOn w:val="a7"/>
    <w:uiPriority w:val="99"/>
    <w:rsid w:val="0088464C"/>
    <w:rPr>
      <w:rFonts w:cs="Times New Roman"/>
      <w:color w:val="949494"/>
      <w:sz w:val="17"/>
      <w:szCs w:val="17"/>
    </w:rPr>
  </w:style>
  <w:style w:type="paragraph" w:customStyle="1" w:styleId="afffffffffff8">
    <w:basedOn w:val="a6"/>
    <w:next w:val="af4"/>
    <w:rsid w:val="00115F3F"/>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jc w:val="left"/>
      <w:textAlignment w:val="baseline"/>
    </w:pPr>
    <w:rPr>
      <w:rFonts w:ascii="Arial" w:eastAsia="Andale Sans UI" w:hAnsi="Arial" w:cs="Arial"/>
      <w:kern w:val="1"/>
      <w:sz w:val="28"/>
      <w:szCs w:val="28"/>
      <w:lang w:val="en-US" w:eastAsia="zh-CN" w:bidi="en-US"/>
    </w:rPr>
  </w:style>
  <w:style w:type="paragraph" w:customStyle="1" w:styleId="afffffffffff9">
    <w:name w:val="Аннотация_текс"/>
    <w:basedOn w:val="a6"/>
    <w:qFormat/>
    <w:rsid w:val="00CC29D1"/>
    <w:pPr>
      <w:tabs>
        <w:tab w:val="left" w:pos="567"/>
      </w:tabs>
      <w:spacing w:line="240" w:lineRule="auto"/>
      <w:ind w:firstLine="454"/>
    </w:pPr>
    <w:rPr>
      <w:bCs/>
      <w:i/>
      <w:iCs/>
      <w:spacing w:val="-4"/>
      <w:sz w:val="30"/>
      <w:szCs w:val="3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2708">
      <w:bodyDiv w:val="1"/>
      <w:marLeft w:val="0"/>
      <w:marRight w:val="0"/>
      <w:marTop w:val="0"/>
      <w:marBottom w:val="0"/>
      <w:divBdr>
        <w:top w:val="none" w:sz="0" w:space="0" w:color="auto"/>
        <w:left w:val="none" w:sz="0" w:space="0" w:color="auto"/>
        <w:bottom w:val="none" w:sz="0" w:space="0" w:color="auto"/>
        <w:right w:val="none" w:sz="0" w:space="0" w:color="auto"/>
      </w:divBdr>
    </w:div>
    <w:div w:id="54009063">
      <w:bodyDiv w:val="1"/>
      <w:marLeft w:val="0"/>
      <w:marRight w:val="0"/>
      <w:marTop w:val="0"/>
      <w:marBottom w:val="0"/>
      <w:divBdr>
        <w:top w:val="none" w:sz="0" w:space="0" w:color="auto"/>
        <w:left w:val="none" w:sz="0" w:space="0" w:color="auto"/>
        <w:bottom w:val="none" w:sz="0" w:space="0" w:color="auto"/>
        <w:right w:val="none" w:sz="0" w:space="0" w:color="auto"/>
      </w:divBdr>
    </w:div>
    <w:div w:id="99955656">
      <w:bodyDiv w:val="1"/>
      <w:marLeft w:val="0"/>
      <w:marRight w:val="0"/>
      <w:marTop w:val="0"/>
      <w:marBottom w:val="0"/>
      <w:divBdr>
        <w:top w:val="none" w:sz="0" w:space="0" w:color="auto"/>
        <w:left w:val="none" w:sz="0" w:space="0" w:color="auto"/>
        <w:bottom w:val="none" w:sz="0" w:space="0" w:color="auto"/>
        <w:right w:val="none" w:sz="0" w:space="0" w:color="auto"/>
      </w:divBdr>
    </w:div>
    <w:div w:id="252594951">
      <w:bodyDiv w:val="1"/>
      <w:marLeft w:val="0"/>
      <w:marRight w:val="0"/>
      <w:marTop w:val="0"/>
      <w:marBottom w:val="0"/>
      <w:divBdr>
        <w:top w:val="none" w:sz="0" w:space="0" w:color="auto"/>
        <w:left w:val="none" w:sz="0" w:space="0" w:color="auto"/>
        <w:bottom w:val="none" w:sz="0" w:space="0" w:color="auto"/>
        <w:right w:val="none" w:sz="0" w:space="0" w:color="auto"/>
      </w:divBdr>
    </w:div>
    <w:div w:id="461650818">
      <w:bodyDiv w:val="1"/>
      <w:marLeft w:val="0"/>
      <w:marRight w:val="0"/>
      <w:marTop w:val="0"/>
      <w:marBottom w:val="0"/>
      <w:divBdr>
        <w:top w:val="none" w:sz="0" w:space="0" w:color="auto"/>
        <w:left w:val="none" w:sz="0" w:space="0" w:color="auto"/>
        <w:bottom w:val="none" w:sz="0" w:space="0" w:color="auto"/>
        <w:right w:val="none" w:sz="0" w:space="0" w:color="auto"/>
      </w:divBdr>
    </w:div>
    <w:div w:id="536700922">
      <w:bodyDiv w:val="1"/>
      <w:marLeft w:val="0"/>
      <w:marRight w:val="0"/>
      <w:marTop w:val="0"/>
      <w:marBottom w:val="0"/>
      <w:divBdr>
        <w:top w:val="none" w:sz="0" w:space="0" w:color="auto"/>
        <w:left w:val="none" w:sz="0" w:space="0" w:color="auto"/>
        <w:bottom w:val="none" w:sz="0" w:space="0" w:color="auto"/>
        <w:right w:val="none" w:sz="0" w:space="0" w:color="auto"/>
      </w:divBdr>
    </w:div>
    <w:div w:id="596670389">
      <w:bodyDiv w:val="1"/>
      <w:marLeft w:val="0"/>
      <w:marRight w:val="0"/>
      <w:marTop w:val="0"/>
      <w:marBottom w:val="0"/>
      <w:divBdr>
        <w:top w:val="none" w:sz="0" w:space="0" w:color="auto"/>
        <w:left w:val="none" w:sz="0" w:space="0" w:color="auto"/>
        <w:bottom w:val="none" w:sz="0" w:space="0" w:color="auto"/>
        <w:right w:val="none" w:sz="0" w:space="0" w:color="auto"/>
      </w:divBdr>
    </w:div>
    <w:div w:id="629015970">
      <w:bodyDiv w:val="1"/>
      <w:marLeft w:val="0"/>
      <w:marRight w:val="0"/>
      <w:marTop w:val="0"/>
      <w:marBottom w:val="0"/>
      <w:divBdr>
        <w:top w:val="none" w:sz="0" w:space="0" w:color="auto"/>
        <w:left w:val="none" w:sz="0" w:space="0" w:color="auto"/>
        <w:bottom w:val="none" w:sz="0" w:space="0" w:color="auto"/>
        <w:right w:val="none" w:sz="0" w:space="0" w:color="auto"/>
      </w:divBdr>
    </w:div>
    <w:div w:id="663700403">
      <w:bodyDiv w:val="1"/>
      <w:marLeft w:val="0"/>
      <w:marRight w:val="0"/>
      <w:marTop w:val="0"/>
      <w:marBottom w:val="0"/>
      <w:divBdr>
        <w:top w:val="none" w:sz="0" w:space="0" w:color="auto"/>
        <w:left w:val="none" w:sz="0" w:space="0" w:color="auto"/>
        <w:bottom w:val="none" w:sz="0" w:space="0" w:color="auto"/>
        <w:right w:val="none" w:sz="0" w:space="0" w:color="auto"/>
      </w:divBdr>
    </w:div>
    <w:div w:id="719135374">
      <w:bodyDiv w:val="1"/>
      <w:marLeft w:val="0"/>
      <w:marRight w:val="0"/>
      <w:marTop w:val="0"/>
      <w:marBottom w:val="0"/>
      <w:divBdr>
        <w:top w:val="none" w:sz="0" w:space="0" w:color="auto"/>
        <w:left w:val="none" w:sz="0" w:space="0" w:color="auto"/>
        <w:bottom w:val="none" w:sz="0" w:space="0" w:color="auto"/>
        <w:right w:val="none" w:sz="0" w:space="0" w:color="auto"/>
      </w:divBdr>
    </w:div>
    <w:div w:id="744188852">
      <w:bodyDiv w:val="1"/>
      <w:marLeft w:val="0"/>
      <w:marRight w:val="0"/>
      <w:marTop w:val="0"/>
      <w:marBottom w:val="0"/>
      <w:divBdr>
        <w:top w:val="none" w:sz="0" w:space="0" w:color="auto"/>
        <w:left w:val="none" w:sz="0" w:space="0" w:color="auto"/>
        <w:bottom w:val="none" w:sz="0" w:space="0" w:color="auto"/>
        <w:right w:val="none" w:sz="0" w:space="0" w:color="auto"/>
      </w:divBdr>
    </w:div>
    <w:div w:id="890922076">
      <w:bodyDiv w:val="1"/>
      <w:marLeft w:val="0"/>
      <w:marRight w:val="0"/>
      <w:marTop w:val="0"/>
      <w:marBottom w:val="0"/>
      <w:divBdr>
        <w:top w:val="none" w:sz="0" w:space="0" w:color="auto"/>
        <w:left w:val="none" w:sz="0" w:space="0" w:color="auto"/>
        <w:bottom w:val="none" w:sz="0" w:space="0" w:color="auto"/>
        <w:right w:val="none" w:sz="0" w:space="0" w:color="auto"/>
      </w:divBdr>
    </w:div>
    <w:div w:id="954751992">
      <w:bodyDiv w:val="1"/>
      <w:marLeft w:val="0"/>
      <w:marRight w:val="0"/>
      <w:marTop w:val="0"/>
      <w:marBottom w:val="0"/>
      <w:divBdr>
        <w:top w:val="none" w:sz="0" w:space="0" w:color="auto"/>
        <w:left w:val="none" w:sz="0" w:space="0" w:color="auto"/>
        <w:bottom w:val="none" w:sz="0" w:space="0" w:color="auto"/>
        <w:right w:val="none" w:sz="0" w:space="0" w:color="auto"/>
      </w:divBdr>
    </w:div>
    <w:div w:id="1006009871">
      <w:bodyDiv w:val="1"/>
      <w:marLeft w:val="0"/>
      <w:marRight w:val="0"/>
      <w:marTop w:val="0"/>
      <w:marBottom w:val="0"/>
      <w:divBdr>
        <w:top w:val="none" w:sz="0" w:space="0" w:color="auto"/>
        <w:left w:val="none" w:sz="0" w:space="0" w:color="auto"/>
        <w:bottom w:val="none" w:sz="0" w:space="0" w:color="auto"/>
        <w:right w:val="none" w:sz="0" w:space="0" w:color="auto"/>
      </w:divBdr>
    </w:div>
    <w:div w:id="1053652785">
      <w:bodyDiv w:val="1"/>
      <w:marLeft w:val="0"/>
      <w:marRight w:val="0"/>
      <w:marTop w:val="0"/>
      <w:marBottom w:val="0"/>
      <w:divBdr>
        <w:top w:val="none" w:sz="0" w:space="0" w:color="auto"/>
        <w:left w:val="none" w:sz="0" w:space="0" w:color="auto"/>
        <w:bottom w:val="none" w:sz="0" w:space="0" w:color="auto"/>
        <w:right w:val="none" w:sz="0" w:space="0" w:color="auto"/>
      </w:divBdr>
    </w:div>
    <w:div w:id="1096560021">
      <w:bodyDiv w:val="1"/>
      <w:marLeft w:val="0"/>
      <w:marRight w:val="0"/>
      <w:marTop w:val="0"/>
      <w:marBottom w:val="0"/>
      <w:divBdr>
        <w:top w:val="none" w:sz="0" w:space="0" w:color="auto"/>
        <w:left w:val="none" w:sz="0" w:space="0" w:color="auto"/>
        <w:bottom w:val="none" w:sz="0" w:space="0" w:color="auto"/>
        <w:right w:val="none" w:sz="0" w:space="0" w:color="auto"/>
      </w:divBdr>
    </w:div>
    <w:div w:id="1197736424">
      <w:bodyDiv w:val="1"/>
      <w:marLeft w:val="0"/>
      <w:marRight w:val="0"/>
      <w:marTop w:val="0"/>
      <w:marBottom w:val="0"/>
      <w:divBdr>
        <w:top w:val="none" w:sz="0" w:space="0" w:color="auto"/>
        <w:left w:val="none" w:sz="0" w:space="0" w:color="auto"/>
        <w:bottom w:val="none" w:sz="0" w:space="0" w:color="auto"/>
        <w:right w:val="none" w:sz="0" w:space="0" w:color="auto"/>
      </w:divBdr>
    </w:div>
    <w:div w:id="1228954806">
      <w:bodyDiv w:val="1"/>
      <w:marLeft w:val="0"/>
      <w:marRight w:val="0"/>
      <w:marTop w:val="0"/>
      <w:marBottom w:val="0"/>
      <w:divBdr>
        <w:top w:val="none" w:sz="0" w:space="0" w:color="auto"/>
        <w:left w:val="none" w:sz="0" w:space="0" w:color="auto"/>
        <w:bottom w:val="none" w:sz="0" w:space="0" w:color="auto"/>
        <w:right w:val="none" w:sz="0" w:space="0" w:color="auto"/>
      </w:divBdr>
    </w:div>
    <w:div w:id="1437603917">
      <w:bodyDiv w:val="1"/>
      <w:marLeft w:val="0"/>
      <w:marRight w:val="0"/>
      <w:marTop w:val="0"/>
      <w:marBottom w:val="0"/>
      <w:divBdr>
        <w:top w:val="none" w:sz="0" w:space="0" w:color="auto"/>
        <w:left w:val="none" w:sz="0" w:space="0" w:color="auto"/>
        <w:bottom w:val="none" w:sz="0" w:space="0" w:color="auto"/>
        <w:right w:val="none" w:sz="0" w:space="0" w:color="auto"/>
      </w:divBdr>
    </w:div>
    <w:div w:id="1653486978">
      <w:bodyDiv w:val="1"/>
      <w:marLeft w:val="0"/>
      <w:marRight w:val="0"/>
      <w:marTop w:val="0"/>
      <w:marBottom w:val="0"/>
      <w:divBdr>
        <w:top w:val="none" w:sz="0" w:space="0" w:color="auto"/>
        <w:left w:val="none" w:sz="0" w:space="0" w:color="auto"/>
        <w:bottom w:val="none" w:sz="0" w:space="0" w:color="auto"/>
        <w:right w:val="none" w:sz="0" w:space="0" w:color="auto"/>
      </w:divBdr>
      <w:divsChild>
        <w:div w:id="1132018014">
          <w:marLeft w:val="0"/>
          <w:marRight w:val="0"/>
          <w:marTop w:val="0"/>
          <w:marBottom w:val="0"/>
          <w:divBdr>
            <w:top w:val="none" w:sz="0" w:space="0" w:color="auto"/>
            <w:left w:val="none" w:sz="0" w:space="0" w:color="auto"/>
            <w:bottom w:val="none" w:sz="0" w:space="0" w:color="auto"/>
            <w:right w:val="none" w:sz="0" w:space="0" w:color="auto"/>
          </w:divBdr>
          <w:divsChild>
            <w:div w:id="35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6639">
      <w:bodyDiv w:val="1"/>
      <w:marLeft w:val="0"/>
      <w:marRight w:val="0"/>
      <w:marTop w:val="0"/>
      <w:marBottom w:val="0"/>
      <w:divBdr>
        <w:top w:val="none" w:sz="0" w:space="0" w:color="auto"/>
        <w:left w:val="none" w:sz="0" w:space="0" w:color="auto"/>
        <w:bottom w:val="none" w:sz="0" w:space="0" w:color="auto"/>
        <w:right w:val="none" w:sz="0" w:space="0" w:color="auto"/>
      </w:divBdr>
    </w:div>
    <w:div w:id="1690060923">
      <w:bodyDiv w:val="1"/>
      <w:marLeft w:val="0"/>
      <w:marRight w:val="0"/>
      <w:marTop w:val="0"/>
      <w:marBottom w:val="0"/>
      <w:divBdr>
        <w:top w:val="none" w:sz="0" w:space="0" w:color="auto"/>
        <w:left w:val="none" w:sz="0" w:space="0" w:color="auto"/>
        <w:bottom w:val="none" w:sz="0" w:space="0" w:color="auto"/>
        <w:right w:val="none" w:sz="0" w:space="0" w:color="auto"/>
      </w:divBdr>
    </w:div>
    <w:div w:id="1970283897">
      <w:bodyDiv w:val="1"/>
      <w:marLeft w:val="0"/>
      <w:marRight w:val="0"/>
      <w:marTop w:val="0"/>
      <w:marBottom w:val="0"/>
      <w:divBdr>
        <w:top w:val="none" w:sz="0" w:space="0" w:color="auto"/>
        <w:left w:val="none" w:sz="0" w:space="0" w:color="auto"/>
        <w:bottom w:val="none" w:sz="0" w:space="0" w:color="auto"/>
        <w:right w:val="none" w:sz="0" w:space="0" w:color="auto"/>
      </w:divBdr>
    </w:div>
    <w:div w:id="20200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B63C-4785-4B22-9184-A8403E52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492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CharactersWithSpaces>
  <SharedDoc>false</SharedDoc>
  <HLinks>
    <vt:vector size="1434" baseType="variant">
      <vt:variant>
        <vt:i4>6750334</vt:i4>
      </vt:variant>
      <vt:variant>
        <vt:i4>1368</vt:i4>
      </vt:variant>
      <vt:variant>
        <vt:i4>0</vt:i4>
      </vt:variant>
      <vt:variant>
        <vt:i4>5</vt:i4>
      </vt:variant>
      <vt:variant>
        <vt:lpwstr>http://ukrstat.gov.ua/</vt:lpwstr>
      </vt:variant>
      <vt:variant>
        <vt:lpwstr/>
      </vt:variant>
      <vt:variant>
        <vt:i4>3473522</vt:i4>
      </vt:variant>
      <vt:variant>
        <vt:i4>1365</vt:i4>
      </vt:variant>
      <vt:variant>
        <vt:i4>0</vt:i4>
      </vt:variant>
      <vt:variant>
        <vt:i4>5</vt:i4>
      </vt:variant>
      <vt:variant>
        <vt:lpwstr>http://treasury.gov.ua/</vt:lpwstr>
      </vt:variant>
      <vt:variant>
        <vt:lpwstr/>
      </vt:variant>
      <vt:variant>
        <vt:i4>3014707</vt:i4>
      </vt:variant>
      <vt:variant>
        <vt:i4>1086</vt:i4>
      </vt:variant>
      <vt:variant>
        <vt:i4>0</vt:i4>
      </vt:variant>
      <vt:variant>
        <vt:i4>5</vt:i4>
      </vt:variant>
      <vt:variant>
        <vt:lpwstr>http://image.slidesharecdn.com/staurtupplan-140916140007-phpapp02/95/-11-638.jpg?cb=1410878116</vt:lpwstr>
      </vt:variant>
      <vt:variant>
        <vt:lpwstr/>
      </vt:variant>
      <vt:variant>
        <vt:i4>1638455</vt:i4>
      </vt:variant>
      <vt:variant>
        <vt:i4>1001</vt:i4>
      </vt:variant>
      <vt:variant>
        <vt:i4>0</vt:i4>
      </vt:variant>
      <vt:variant>
        <vt:i4>5</vt:i4>
      </vt:variant>
      <vt:variant>
        <vt:lpwstr/>
      </vt:variant>
      <vt:variant>
        <vt:lpwstr>_Toc442971620</vt:lpwstr>
      </vt:variant>
      <vt:variant>
        <vt:i4>1703991</vt:i4>
      </vt:variant>
      <vt:variant>
        <vt:i4>998</vt:i4>
      </vt:variant>
      <vt:variant>
        <vt:i4>0</vt:i4>
      </vt:variant>
      <vt:variant>
        <vt:i4>5</vt:i4>
      </vt:variant>
      <vt:variant>
        <vt:lpwstr/>
      </vt:variant>
      <vt:variant>
        <vt:lpwstr>_Toc442971619</vt:lpwstr>
      </vt:variant>
      <vt:variant>
        <vt:i4>1703991</vt:i4>
      </vt:variant>
      <vt:variant>
        <vt:i4>992</vt:i4>
      </vt:variant>
      <vt:variant>
        <vt:i4>0</vt:i4>
      </vt:variant>
      <vt:variant>
        <vt:i4>5</vt:i4>
      </vt:variant>
      <vt:variant>
        <vt:lpwstr/>
      </vt:variant>
      <vt:variant>
        <vt:lpwstr>_Toc442971618</vt:lpwstr>
      </vt:variant>
      <vt:variant>
        <vt:i4>1703991</vt:i4>
      </vt:variant>
      <vt:variant>
        <vt:i4>989</vt:i4>
      </vt:variant>
      <vt:variant>
        <vt:i4>0</vt:i4>
      </vt:variant>
      <vt:variant>
        <vt:i4>5</vt:i4>
      </vt:variant>
      <vt:variant>
        <vt:lpwstr/>
      </vt:variant>
      <vt:variant>
        <vt:lpwstr>_Toc442971617</vt:lpwstr>
      </vt:variant>
      <vt:variant>
        <vt:i4>1703991</vt:i4>
      </vt:variant>
      <vt:variant>
        <vt:i4>986</vt:i4>
      </vt:variant>
      <vt:variant>
        <vt:i4>0</vt:i4>
      </vt:variant>
      <vt:variant>
        <vt:i4>5</vt:i4>
      </vt:variant>
      <vt:variant>
        <vt:lpwstr/>
      </vt:variant>
      <vt:variant>
        <vt:lpwstr>_Toc442971616</vt:lpwstr>
      </vt:variant>
      <vt:variant>
        <vt:i4>1703991</vt:i4>
      </vt:variant>
      <vt:variant>
        <vt:i4>980</vt:i4>
      </vt:variant>
      <vt:variant>
        <vt:i4>0</vt:i4>
      </vt:variant>
      <vt:variant>
        <vt:i4>5</vt:i4>
      </vt:variant>
      <vt:variant>
        <vt:lpwstr/>
      </vt:variant>
      <vt:variant>
        <vt:lpwstr>_Toc442971615</vt:lpwstr>
      </vt:variant>
      <vt:variant>
        <vt:i4>1703991</vt:i4>
      </vt:variant>
      <vt:variant>
        <vt:i4>977</vt:i4>
      </vt:variant>
      <vt:variant>
        <vt:i4>0</vt:i4>
      </vt:variant>
      <vt:variant>
        <vt:i4>5</vt:i4>
      </vt:variant>
      <vt:variant>
        <vt:lpwstr/>
      </vt:variant>
      <vt:variant>
        <vt:lpwstr>_Toc442971614</vt:lpwstr>
      </vt:variant>
      <vt:variant>
        <vt:i4>1703991</vt:i4>
      </vt:variant>
      <vt:variant>
        <vt:i4>974</vt:i4>
      </vt:variant>
      <vt:variant>
        <vt:i4>0</vt:i4>
      </vt:variant>
      <vt:variant>
        <vt:i4>5</vt:i4>
      </vt:variant>
      <vt:variant>
        <vt:lpwstr/>
      </vt:variant>
      <vt:variant>
        <vt:lpwstr>_Toc442971613</vt:lpwstr>
      </vt:variant>
      <vt:variant>
        <vt:i4>1703991</vt:i4>
      </vt:variant>
      <vt:variant>
        <vt:i4>968</vt:i4>
      </vt:variant>
      <vt:variant>
        <vt:i4>0</vt:i4>
      </vt:variant>
      <vt:variant>
        <vt:i4>5</vt:i4>
      </vt:variant>
      <vt:variant>
        <vt:lpwstr/>
      </vt:variant>
      <vt:variant>
        <vt:lpwstr>_Toc442971612</vt:lpwstr>
      </vt:variant>
      <vt:variant>
        <vt:i4>1703991</vt:i4>
      </vt:variant>
      <vt:variant>
        <vt:i4>965</vt:i4>
      </vt:variant>
      <vt:variant>
        <vt:i4>0</vt:i4>
      </vt:variant>
      <vt:variant>
        <vt:i4>5</vt:i4>
      </vt:variant>
      <vt:variant>
        <vt:lpwstr/>
      </vt:variant>
      <vt:variant>
        <vt:lpwstr>_Toc442971611</vt:lpwstr>
      </vt:variant>
      <vt:variant>
        <vt:i4>1703991</vt:i4>
      </vt:variant>
      <vt:variant>
        <vt:i4>962</vt:i4>
      </vt:variant>
      <vt:variant>
        <vt:i4>0</vt:i4>
      </vt:variant>
      <vt:variant>
        <vt:i4>5</vt:i4>
      </vt:variant>
      <vt:variant>
        <vt:lpwstr/>
      </vt:variant>
      <vt:variant>
        <vt:lpwstr>_Toc442971610</vt:lpwstr>
      </vt:variant>
      <vt:variant>
        <vt:i4>1769527</vt:i4>
      </vt:variant>
      <vt:variant>
        <vt:i4>956</vt:i4>
      </vt:variant>
      <vt:variant>
        <vt:i4>0</vt:i4>
      </vt:variant>
      <vt:variant>
        <vt:i4>5</vt:i4>
      </vt:variant>
      <vt:variant>
        <vt:lpwstr/>
      </vt:variant>
      <vt:variant>
        <vt:lpwstr>_Toc442971609</vt:lpwstr>
      </vt:variant>
      <vt:variant>
        <vt:i4>1769527</vt:i4>
      </vt:variant>
      <vt:variant>
        <vt:i4>953</vt:i4>
      </vt:variant>
      <vt:variant>
        <vt:i4>0</vt:i4>
      </vt:variant>
      <vt:variant>
        <vt:i4>5</vt:i4>
      </vt:variant>
      <vt:variant>
        <vt:lpwstr/>
      </vt:variant>
      <vt:variant>
        <vt:lpwstr>_Toc442971608</vt:lpwstr>
      </vt:variant>
      <vt:variant>
        <vt:i4>1769527</vt:i4>
      </vt:variant>
      <vt:variant>
        <vt:i4>947</vt:i4>
      </vt:variant>
      <vt:variant>
        <vt:i4>0</vt:i4>
      </vt:variant>
      <vt:variant>
        <vt:i4>5</vt:i4>
      </vt:variant>
      <vt:variant>
        <vt:lpwstr/>
      </vt:variant>
      <vt:variant>
        <vt:lpwstr>_Toc442971607</vt:lpwstr>
      </vt:variant>
      <vt:variant>
        <vt:i4>1769527</vt:i4>
      </vt:variant>
      <vt:variant>
        <vt:i4>944</vt:i4>
      </vt:variant>
      <vt:variant>
        <vt:i4>0</vt:i4>
      </vt:variant>
      <vt:variant>
        <vt:i4>5</vt:i4>
      </vt:variant>
      <vt:variant>
        <vt:lpwstr/>
      </vt:variant>
      <vt:variant>
        <vt:lpwstr>_Toc442971606</vt:lpwstr>
      </vt:variant>
      <vt:variant>
        <vt:i4>1769527</vt:i4>
      </vt:variant>
      <vt:variant>
        <vt:i4>941</vt:i4>
      </vt:variant>
      <vt:variant>
        <vt:i4>0</vt:i4>
      </vt:variant>
      <vt:variant>
        <vt:i4>5</vt:i4>
      </vt:variant>
      <vt:variant>
        <vt:lpwstr/>
      </vt:variant>
      <vt:variant>
        <vt:lpwstr>_Toc442971605</vt:lpwstr>
      </vt:variant>
      <vt:variant>
        <vt:i4>1769527</vt:i4>
      </vt:variant>
      <vt:variant>
        <vt:i4>935</vt:i4>
      </vt:variant>
      <vt:variant>
        <vt:i4>0</vt:i4>
      </vt:variant>
      <vt:variant>
        <vt:i4>5</vt:i4>
      </vt:variant>
      <vt:variant>
        <vt:lpwstr/>
      </vt:variant>
      <vt:variant>
        <vt:lpwstr>_Toc442971604</vt:lpwstr>
      </vt:variant>
      <vt:variant>
        <vt:i4>1769527</vt:i4>
      </vt:variant>
      <vt:variant>
        <vt:i4>932</vt:i4>
      </vt:variant>
      <vt:variant>
        <vt:i4>0</vt:i4>
      </vt:variant>
      <vt:variant>
        <vt:i4>5</vt:i4>
      </vt:variant>
      <vt:variant>
        <vt:lpwstr/>
      </vt:variant>
      <vt:variant>
        <vt:lpwstr>_Toc442971603</vt:lpwstr>
      </vt:variant>
      <vt:variant>
        <vt:i4>1769527</vt:i4>
      </vt:variant>
      <vt:variant>
        <vt:i4>926</vt:i4>
      </vt:variant>
      <vt:variant>
        <vt:i4>0</vt:i4>
      </vt:variant>
      <vt:variant>
        <vt:i4>5</vt:i4>
      </vt:variant>
      <vt:variant>
        <vt:lpwstr/>
      </vt:variant>
      <vt:variant>
        <vt:lpwstr>_Toc442971602</vt:lpwstr>
      </vt:variant>
      <vt:variant>
        <vt:i4>1769527</vt:i4>
      </vt:variant>
      <vt:variant>
        <vt:i4>923</vt:i4>
      </vt:variant>
      <vt:variant>
        <vt:i4>0</vt:i4>
      </vt:variant>
      <vt:variant>
        <vt:i4>5</vt:i4>
      </vt:variant>
      <vt:variant>
        <vt:lpwstr/>
      </vt:variant>
      <vt:variant>
        <vt:lpwstr>_Toc442971601</vt:lpwstr>
      </vt:variant>
      <vt:variant>
        <vt:i4>1769527</vt:i4>
      </vt:variant>
      <vt:variant>
        <vt:i4>917</vt:i4>
      </vt:variant>
      <vt:variant>
        <vt:i4>0</vt:i4>
      </vt:variant>
      <vt:variant>
        <vt:i4>5</vt:i4>
      </vt:variant>
      <vt:variant>
        <vt:lpwstr/>
      </vt:variant>
      <vt:variant>
        <vt:lpwstr>_Toc442971600</vt:lpwstr>
      </vt:variant>
      <vt:variant>
        <vt:i4>1179700</vt:i4>
      </vt:variant>
      <vt:variant>
        <vt:i4>914</vt:i4>
      </vt:variant>
      <vt:variant>
        <vt:i4>0</vt:i4>
      </vt:variant>
      <vt:variant>
        <vt:i4>5</vt:i4>
      </vt:variant>
      <vt:variant>
        <vt:lpwstr/>
      </vt:variant>
      <vt:variant>
        <vt:lpwstr>_Toc442971599</vt:lpwstr>
      </vt:variant>
      <vt:variant>
        <vt:i4>1179700</vt:i4>
      </vt:variant>
      <vt:variant>
        <vt:i4>908</vt:i4>
      </vt:variant>
      <vt:variant>
        <vt:i4>0</vt:i4>
      </vt:variant>
      <vt:variant>
        <vt:i4>5</vt:i4>
      </vt:variant>
      <vt:variant>
        <vt:lpwstr/>
      </vt:variant>
      <vt:variant>
        <vt:lpwstr>_Toc442971598</vt:lpwstr>
      </vt:variant>
      <vt:variant>
        <vt:i4>1179700</vt:i4>
      </vt:variant>
      <vt:variant>
        <vt:i4>905</vt:i4>
      </vt:variant>
      <vt:variant>
        <vt:i4>0</vt:i4>
      </vt:variant>
      <vt:variant>
        <vt:i4>5</vt:i4>
      </vt:variant>
      <vt:variant>
        <vt:lpwstr/>
      </vt:variant>
      <vt:variant>
        <vt:lpwstr>_Toc442971597</vt:lpwstr>
      </vt:variant>
      <vt:variant>
        <vt:i4>1179700</vt:i4>
      </vt:variant>
      <vt:variant>
        <vt:i4>899</vt:i4>
      </vt:variant>
      <vt:variant>
        <vt:i4>0</vt:i4>
      </vt:variant>
      <vt:variant>
        <vt:i4>5</vt:i4>
      </vt:variant>
      <vt:variant>
        <vt:lpwstr/>
      </vt:variant>
      <vt:variant>
        <vt:lpwstr>_Toc442971596</vt:lpwstr>
      </vt:variant>
      <vt:variant>
        <vt:i4>1179700</vt:i4>
      </vt:variant>
      <vt:variant>
        <vt:i4>896</vt:i4>
      </vt:variant>
      <vt:variant>
        <vt:i4>0</vt:i4>
      </vt:variant>
      <vt:variant>
        <vt:i4>5</vt:i4>
      </vt:variant>
      <vt:variant>
        <vt:lpwstr/>
      </vt:variant>
      <vt:variant>
        <vt:lpwstr>_Toc442971595</vt:lpwstr>
      </vt:variant>
      <vt:variant>
        <vt:i4>1179700</vt:i4>
      </vt:variant>
      <vt:variant>
        <vt:i4>893</vt:i4>
      </vt:variant>
      <vt:variant>
        <vt:i4>0</vt:i4>
      </vt:variant>
      <vt:variant>
        <vt:i4>5</vt:i4>
      </vt:variant>
      <vt:variant>
        <vt:lpwstr/>
      </vt:variant>
      <vt:variant>
        <vt:lpwstr>_Toc442971594</vt:lpwstr>
      </vt:variant>
      <vt:variant>
        <vt:i4>1179700</vt:i4>
      </vt:variant>
      <vt:variant>
        <vt:i4>887</vt:i4>
      </vt:variant>
      <vt:variant>
        <vt:i4>0</vt:i4>
      </vt:variant>
      <vt:variant>
        <vt:i4>5</vt:i4>
      </vt:variant>
      <vt:variant>
        <vt:lpwstr/>
      </vt:variant>
      <vt:variant>
        <vt:lpwstr>_Toc442971593</vt:lpwstr>
      </vt:variant>
      <vt:variant>
        <vt:i4>1179700</vt:i4>
      </vt:variant>
      <vt:variant>
        <vt:i4>884</vt:i4>
      </vt:variant>
      <vt:variant>
        <vt:i4>0</vt:i4>
      </vt:variant>
      <vt:variant>
        <vt:i4>5</vt:i4>
      </vt:variant>
      <vt:variant>
        <vt:lpwstr/>
      </vt:variant>
      <vt:variant>
        <vt:lpwstr>_Toc442971592</vt:lpwstr>
      </vt:variant>
      <vt:variant>
        <vt:i4>1179700</vt:i4>
      </vt:variant>
      <vt:variant>
        <vt:i4>878</vt:i4>
      </vt:variant>
      <vt:variant>
        <vt:i4>0</vt:i4>
      </vt:variant>
      <vt:variant>
        <vt:i4>5</vt:i4>
      </vt:variant>
      <vt:variant>
        <vt:lpwstr/>
      </vt:variant>
      <vt:variant>
        <vt:lpwstr>_Toc442971591</vt:lpwstr>
      </vt:variant>
      <vt:variant>
        <vt:i4>1179700</vt:i4>
      </vt:variant>
      <vt:variant>
        <vt:i4>875</vt:i4>
      </vt:variant>
      <vt:variant>
        <vt:i4>0</vt:i4>
      </vt:variant>
      <vt:variant>
        <vt:i4>5</vt:i4>
      </vt:variant>
      <vt:variant>
        <vt:lpwstr/>
      </vt:variant>
      <vt:variant>
        <vt:lpwstr>_Toc442971590</vt:lpwstr>
      </vt:variant>
      <vt:variant>
        <vt:i4>1245236</vt:i4>
      </vt:variant>
      <vt:variant>
        <vt:i4>869</vt:i4>
      </vt:variant>
      <vt:variant>
        <vt:i4>0</vt:i4>
      </vt:variant>
      <vt:variant>
        <vt:i4>5</vt:i4>
      </vt:variant>
      <vt:variant>
        <vt:lpwstr/>
      </vt:variant>
      <vt:variant>
        <vt:lpwstr>_Toc442971589</vt:lpwstr>
      </vt:variant>
      <vt:variant>
        <vt:i4>1245236</vt:i4>
      </vt:variant>
      <vt:variant>
        <vt:i4>866</vt:i4>
      </vt:variant>
      <vt:variant>
        <vt:i4>0</vt:i4>
      </vt:variant>
      <vt:variant>
        <vt:i4>5</vt:i4>
      </vt:variant>
      <vt:variant>
        <vt:lpwstr/>
      </vt:variant>
      <vt:variant>
        <vt:lpwstr>_Toc442971588</vt:lpwstr>
      </vt:variant>
      <vt:variant>
        <vt:i4>1245236</vt:i4>
      </vt:variant>
      <vt:variant>
        <vt:i4>860</vt:i4>
      </vt:variant>
      <vt:variant>
        <vt:i4>0</vt:i4>
      </vt:variant>
      <vt:variant>
        <vt:i4>5</vt:i4>
      </vt:variant>
      <vt:variant>
        <vt:lpwstr/>
      </vt:variant>
      <vt:variant>
        <vt:lpwstr>_Toc442971587</vt:lpwstr>
      </vt:variant>
      <vt:variant>
        <vt:i4>1245236</vt:i4>
      </vt:variant>
      <vt:variant>
        <vt:i4>857</vt:i4>
      </vt:variant>
      <vt:variant>
        <vt:i4>0</vt:i4>
      </vt:variant>
      <vt:variant>
        <vt:i4>5</vt:i4>
      </vt:variant>
      <vt:variant>
        <vt:lpwstr/>
      </vt:variant>
      <vt:variant>
        <vt:lpwstr>_Toc442971586</vt:lpwstr>
      </vt:variant>
      <vt:variant>
        <vt:i4>1245236</vt:i4>
      </vt:variant>
      <vt:variant>
        <vt:i4>854</vt:i4>
      </vt:variant>
      <vt:variant>
        <vt:i4>0</vt:i4>
      </vt:variant>
      <vt:variant>
        <vt:i4>5</vt:i4>
      </vt:variant>
      <vt:variant>
        <vt:lpwstr/>
      </vt:variant>
      <vt:variant>
        <vt:lpwstr>_Toc442971585</vt:lpwstr>
      </vt:variant>
      <vt:variant>
        <vt:i4>1245236</vt:i4>
      </vt:variant>
      <vt:variant>
        <vt:i4>848</vt:i4>
      </vt:variant>
      <vt:variant>
        <vt:i4>0</vt:i4>
      </vt:variant>
      <vt:variant>
        <vt:i4>5</vt:i4>
      </vt:variant>
      <vt:variant>
        <vt:lpwstr/>
      </vt:variant>
      <vt:variant>
        <vt:lpwstr>_Toc442971584</vt:lpwstr>
      </vt:variant>
      <vt:variant>
        <vt:i4>1245236</vt:i4>
      </vt:variant>
      <vt:variant>
        <vt:i4>845</vt:i4>
      </vt:variant>
      <vt:variant>
        <vt:i4>0</vt:i4>
      </vt:variant>
      <vt:variant>
        <vt:i4>5</vt:i4>
      </vt:variant>
      <vt:variant>
        <vt:lpwstr/>
      </vt:variant>
      <vt:variant>
        <vt:lpwstr>_Toc442971583</vt:lpwstr>
      </vt:variant>
      <vt:variant>
        <vt:i4>1245236</vt:i4>
      </vt:variant>
      <vt:variant>
        <vt:i4>839</vt:i4>
      </vt:variant>
      <vt:variant>
        <vt:i4>0</vt:i4>
      </vt:variant>
      <vt:variant>
        <vt:i4>5</vt:i4>
      </vt:variant>
      <vt:variant>
        <vt:lpwstr/>
      </vt:variant>
      <vt:variant>
        <vt:lpwstr>_Toc442971582</vt:lpwstr>
      </vt:variant>
      <vt:variant>
        <vt:i4>1245236</vt:i4>
      </vt:variant>
      <vt:variant>
        <vt:i4>836</vt:i4>
      </vt:variant>
      <vt:variant>
        <vt:i4>0</vt:i4>
      </vt:variant>
      <vt:variant>
        <vt:i4>5</vt:i4>
      </vt:variant>
      <vt:variant>
        <vt:lpwstr/>
      </vt:variant>
      <vt:variant>
        <vt:lpwstr>_Toc442971581</vt:lpwstr>
      </vt:variant>
      <vt:variant>
        <vt:i4>1245236</vt:i4>
      </vt:variant>
      <vt:variant>
        <vt:i4>830</vt:i4>
      </vt:variant>
      <vt:variant>
        <vt:i4>0</vt:i4>
      </vt:variant>
      <vt:variant>
        <vt:i4>5</vt:i4>
      </vt:variant>
      <vt:variant>
        <vt:lpwstr/>
      </vt:variant>
      <vt:variant>
        <vt:lpwstr>_Toc442971580</vt:lpwstr>
      </vt:variant>
      <vt:variant>
        <vt:i4>1835060</vt:i4>
      </vt:variant>
      <vt:variant>
        <vt:i4>827</vt:i4>
      </vt:variant>
      <vt:variant>
        <vt:i4>0</vt:i4>
      </vt:variant>
      <vt:variant>
        <vt:i4>5</vt:i4>
      </vt:variant>
      <vt:variant>
        <vt:lpwstr/>
      </vt:variant>
      <vt:variant>
        <vt:lpwstr>_Toc442971579</vt:lpwstr>
      </vt:variant>
      <vt:variant>
        <vt:i4>1835060</vt:i4>
      </vt:variant>
      <vt:variant>
        <vt:i4>824</vt:i4>
      </vt:variant>
      <vt:variant>
        <vt:i4>0</vt:i4>
      </vt:variant>
      <vt:variant>
        <vt:i4>5</vt:i4>
      </vt:variant>
      <vt:variant>
        <vt:lpwstr/>
      </vt:variant>
      <vt:variant>
        <vt:lpwstr>_Toc442971578</vt:lpwstr>
      </vt:variant>
      <vt:variant>
        <vt:i4>1835060</vt:i4>
      </vt:variant>
      <vt:variant>
        <vt:i4>818</vt:i4>
      </vt:variant>
      <vt:variant>
        <vt:i4>0</vt:i4>
      </vt:variant>
      <vt:variant>
        <vt:i4>5</vt:i4>
      </vt:variant>
      <vt:variant>
        <vt:lpwstr/>
      </vt:variant>
      <vt:variant>
        <vt:lpwstr>_Toc442971577</vt:lpwstr>
      </vt:variant>
      <vt:variant>
        <vt:i4>1835060</vt:i4>
      </vt:variant>
      <vt:variant>
        <vt:i4>815</vt:i4>
      </vt:variant>
      <vt:variant>
        <vt:i4>0</vt:i4>
      </vt:variant>
      <vt:variant>
        <vt:i4>5</vt:i4>
      </vt:variant>
      <vt:variant>
        <vt:lpwstr/>
      </vt:variant>
      <vt:variant>
        <vt:lpwstr>_Toc442971576</vt:lpwstr>
      </vt:variant>
      <vt:variant>
        <vt:i4>1835060</vt:i4>
      </vt:variant>
      <vt:variant>
        <vt:i4>812</vt:i4>
      </vt:variant>
      <vt:variant>
        <vt:i4>0</vt:i4>
      </vt:variant>
      <vt:variant>
        <vt:i4>5</vt:i4>
      </vt:variant>
      <vt:variant>
        <vt:lpwstr/>
      </vt:variant>
      <vt:variant>
        <vt:lpwstr>_Toc442971575</vt:lpwstr>
      </vt:variant>
      <vt:variant>
        <vt:i4>1835060</vt:i4>
      </vt:variant>
      <vt:variant>
        <vt:i4>806</vt:i4>
      </vt:variant>
      <vt:variant>
        <vt:i4>0</vt:i4>
      </vt:variant>
      <vt:variant>
        <vt:i4>5</vt:i4>
      </vt:variant>
      <vt:variant>
        <vt:lpwstr/>
      </vt:variant>
      <vt:variant>
        <vt:lpwstr>_Toc442971574</vt:lpwstr>
      </vt:variant>
      <vt:variant>
        <vt:i4>1835060</vt:i4>
      </vt:variant>
      <vt:variant>
        <vt:i4>803</vt:i4>
      </vt:variant>
      <vt:variant>
        <vt:i4>0</vt:i4>
      </vt:variant>
      <vt:variant>
        <vt:i4>5</vt:i4>
      </vt:variant>
      <vt:variant>
        <vt:lpwstr/>
      </vt:variant>
      <vt:variant>
        <vt:lpwstr>_Toc442971573</vt:lpwstr>
      </vt:variant>
      <vt:variant>
        <vt:i4>1835060</vt:i4>
      </vt:variant>
      <vt:variant>
        <vt:i4>797</vt:i4>
      </vt:variant>
      <vt:variant>
        <vt:i4>0</vt:i4>
      </vt:variant>
      <vt:variant>
        <vt:i4>5</vt:i4>
      </vt:variant>
      <vt:variant>
        <vt:lpwstr/>
      </vt:variant>
      <vt:variant>
        <vt:lpwstr>_Toc442971572</vt:lpwstr>
      </vt:variant>
      <vt:variant>
        <vt:i4>1835060</vt:i4>
      </vt:variant>
      <vt:variant>
        <vt:i4>794</vt:i4>
      </vt:variant>
      <vt:variant>
        <vt:i4>0</vt:i4>
      </vt:variant>
      <vt:variant>
        <vt:i4>5</vt:i4>
      </vt:variant>
      <vt:variant>
        <vt:lpwstr/>
      </vt:variant>
      <vt:variant>
        <vt:lpwstr>_Toc442971571</vt:lpwstr>
      </vt:variant>
      <vt:variant>
        <vt:i4>1835060</vt:i4>
      </vt:variant>
      <vt:variant>
        <vt:i4>791</vt:i4>
      </vt:variant>
      <vt:variant>
        <vt:i4>0</vt:i4>
      </vt:variant>
      <vt:variant>
        <vt:i4>5</vt:i4>
      </vt:variant>
      <vt:variant>
        <vt:lpwstr/>
      </vt:variant>
      <vt:variant>
        <vt:lpwstr>_Toc442971570</vt:lpwstr>
      </vt:variant>
      <vt:variant>
        <vt:i4>1900596</vt:i4>
      </vt:variant>
      <vt:variant>
        <vt:i4>785</vt:i4>
      </vt:variant>
      <vt:variant>
        <vt:i4>0</vt:i4>
      </vt:variant>
      <vt:variant>
        <vt:i4>5</vt:i4>
      </vt:variant>
      <vt:variant>
        <vt:lpwstr/>
      </vt:variant>
      <vt:variant>
        <vt:lpwstr>_Toc442971569</vt:lpwstr>
      </vt:variant>
      <vt:variant>
        <vt:i4>1900596</vt:i4>
      </vt:variant>
      <vt:variant>
        <vt:i4>782</vt:i4>
      </vt:variant>
      <vt:variant>
        <vt:i4>0</vt:i4>
      </vt:variant>
      <vt:variant>
        <vt:i4>5</vt:i4>
      </vt:variant>
      <vt:variant>
        <vt:lpwstr/>
      </vt:variant>
      <vt:variant>
        <vt:lpwstr>_Toc442971568</vt:lpwstr>
      </vt:variant>
      <vt:variant>
        <vt:i4>1900596</vt:i4>
      </vt:variant>
      <vt:variant>
        <vt:i4>776</vt:i4>
      </vt:variant>
      <vt:variant>
        <vt:i4>0</vt:i4>
      </vt:variant>
      <vt:variant>
        <vt:i4>5</vt:i4>
      </vt:variant>
      <vt:variant>
        <vt:lpwstr/>
      </vt:variant>
      <vt:variant>
        <vt:lpwstr>_Toc442971567</vt:lpwstr>
      </vt:variant>
      <vt:variant>
        <vt:i4>1900596</vt:i4>
      </vt:variant>
      <vt:variant>
        <vt:i4>773</vt:i4>
      </vt:variant>
      <vt:variant>
        <vt:i4>0</vt:i4>
      </vt:variant>
      <vt:variant>
        <vt:i4>5</vt:i4>
      </vt:variant>
      <vt:variant>
        <vt:lpwstr/>
      </vt:variant>
      <vt:variant>
        <vt:lpwstr>_Toc442971566</vt:lpwstr>
      </vt:variant>
      <vt:variant>
        <vt:i4>1900596</vt:i4>
      </vt:variant>
      <vt:variant>
        <vt:i4>767</vt:i4>
      </vt:variant>
      <vt:variant>
        <vt:i4>0</vt:i4>
      </vt:variant>
      <vt:variant>
        <vt:i4>5</vt:i4>
      </vt:variant>
      <vt:variant>
        <vt:lpwstr/>
      </vt:variant>
      <vt:variant>
        <vt:lpwstr>_Toc442971565</vt:lpwstr>
      </vt:variant>
      <vt:variant>
        <vt:i4>1900596</vt:i4>
      </vt:variant>
      <vt:variant>
        <vt:i4>764</vt:i4>
      </vt:variant>
      <vt:variant>
        <vt:i4>0</vt:i4>
      </vt:variant>
      <vt:variant>
        <vt:i4>5</vt:i4>
      </vt:variant>
      <vt:variant>
        <vt:lpwstr/>
      </vt:variant>
      <vt:variant>
        <vt:lpwstr>_Toc442971564</vt:lpwstr>
      </vt:variant>
      <vt:variant>
        <vt:i4>1900596</vt:i4>
      </vt:variant>
      <vt:variant>
        <vt:i4>758</vt:i4>
      </vt:variant>
      <vt:variant>
        <vt:i4>0</vt:i4>
      </vt:variant>
      <vt:variant>
        <vt:i4>5</vt:i4>
      </vt:variant>
      <vt:variant>
        <vt:lpwstr/>
      </vt:variant>
      <vt:variant>
        <vt:lpwstr>_Toc442971563</vt:lpwstr>
      </vt:variant>
      <vt:variant>
        <vt:i4>1900596</vt:i4>
      </vt:variant>
      <vt:variant>
        <vt:i4>755</vt:i4>
      </vt:variant>
      <vt:variant>
        <vt:i4>0</vt:i4>
      </vt:variant>
      <vt:variant>
        <vt:i4>5</vt:i4>
      </vt:variant>
      <vt:variant>
        <vt:lpwstr/>
      </vt:variant>
      <vt:variant>
        <vt:lpwstr>_Toc442971562</vt:lpwstr>
      </vt:variant>
      <vt:variant>
        <vt:i4>1900596</vt:i4>
      </vt:variant>
      <vt:variant>
        <vt:i4>749</vt:i4>
      </vt:variant>
      <vt:variant>
        <vt:i4>0</vt:i4>
      </vt:variant>
      <vt:variant>
        <vt:i4>5</vt:i4>
      </vt:variant>
      <vt:variant>
        <vt:lpwstr/>
      </vt:variant>
      <vt:variant>
        <vt:lpwstr>_Toc442971561</vt:lpwstr>
      </vt:variant>
      <vt:variant>
        <vt:i4>1900596</vt:i4>
      </vt:variant>
      <vt:variant>
        <vt:i4>746</vt:i4>
      </vt:variant>
      <vt:variant>
        <vt:i4>0</vt:i4>
      </vt:variant>
      <vt:variant>
        <vt:i4>5</vt:i4>
      </vt:variant>
      <vt:variant>
        <vt:lpwstr/>
      </vt:variant>
      <vt:variant>
        <vt:lpwstr>_Toc442971560</vt:lpwstr>
      </vt:variant>
      <vt:variant>
        <vt:i4>1966132</vt:i4>
      </vt:variant>
      <vt:variant>
        <vt:i4>743</vt:i4>
      </vt:variant>
      <vt:variant>
        <vt:i4>0</vt:i4>
      </vt:variant>
      <vt:variant>
        <vt:i4>5</vt:i4>
      </vt:variant>
      <vt:variant>
        <vt:lpwstr/>
      </vt:variant>
      <vt:variant>
        <vt:lpwstr>_Toc442971559</vt:lpwstr>
      </vt:variant>
      <vt:variant>
        <vt:i4>1966132</vt:i4>
      </vt:variant>
      <vt:variant>
        <vt:i4>737</vt:i4>
      </vt:variant>
      <vt:variant>
        <vt:i4>0</vt:i4>
      </vt:variant>
      <vt:variant>
        <vt:i4>5</vt:i4>
      </vt:variant>
      <vt:variant>
        <vt:lpwstr/>
      </vt:variant>
      <vt:variant>
        <vt:lpwstr>_Toc442971558</vt:lpwstr>
      </vt:variant>
      <vt:variant>
        <vt:i4>1966132</vt:i4>
      </vt:variant>
      <vt:variant>
        <vt:i4>734</vt:i4>
      </vt:variant>
      <vt:variant>
        <vt:i4>0</vt:i4>
      </vt:variant>
      <vt:variant>
        <vt:i4>5</vt:i4>
      </vt:variant>
      <vt:variant>
        <vt:lpwstr/>
      </vt:variant>
      <vt:variant>
        <vt:lpwstr>_Toc442971557</vt:lpwstr>
      </vt:variant>
      <vt:variant>
        <vt:i4>1966132</vt:i4>
      </vt:variant>
      <vt:variant>
        <vt:i4>728</vt:i4>
      </vt:variant>
      <vt:variant>
        <vt:i4>0</vt:i4>
      </vt:variant>
      <vt:variant>
        <vt:i4>5</vt:i4>
      </vt:variant>
      <vt:variant>
        <vt:lpwstr/>
      </vt:variant>
      <vt:variant>
        <vt:lpwstr>_Toc442971556</vt:lpwstr>
      </vt:variant>
      <vt:variant>
        <vt:i4>1966132</vt:i4>
      </vt:variant>
      <vt:variant>
        <vt:i4>725</vt:i4>
      </vt:variant>
      <vt:variant>
        <vt:i4>0</vt:i4>
      </vt:variant>
      <vt:variant>
        <vt:i4>5</vt:i4>
      </vt:variant>
      <vt:variant>
        <vt:lpwstr/>
      </vt:variant>
      <vt:variant>
        <vt:lpwstr>_Toc442971555</vt:lpwstr>
      </vt:variant>
      <vt:variant>
        <vt:i4>1966132</vt:i4>
      </vt:variant>
      <vt:variant>
        <vt:i4>722</vt:i4>
      </vt:variant>
      <vt:variant>
        <vt:i4>0</vt:i4>
      </vt:variant>
      <vt:variant>
        <vt:i4>5</vt:i4>
      </vt:variant>
      <vt:variant>
        <vt:lpwstr/>
      </vt:variant>
      <vt:variant>
        <vt:lpwstr>_Toc442971554</vt:lpwstr>
      </vt:variant>
      <vt:variant>
        <vt:i4>1966132</vt:i4>
      </vt:variant>
      <vt:variant>
        <vt:i4>716</vt:i4>
      </vt:variant>
      <vt:variant>
        <vt:i4>0</vt:i4>
      </vt:variant>
      <vt:variant>
        <vt:i4>5</vt:i4>
      </vt:variant>
      <vt:variant>
        <vt:lpwstr/>
      </vt:variant>
      <vt:variant>
        <vt:lpwstr>_Toc442971553</vt:lpwstr>
      </vt:variant>
      <vt:variant>
        <vt:i4>1966132</vt:i4>
      </vt:variant>
      <vt:variant>
        <vt:i4>713</vt:i4>
      </vt:variant>
      <vt:variant>
        <vt:i4>0</vt:i4>
      </vt:variant>
      <vt:variant>
        <vt:i4>5</vt:i4>
      </vt:variant>
      <vt:variant>
        <vt:lpwstr/>
      </vt:variant>
      <vt:variant>
        <vt:lpwstr>_Toc442971552</vt:lpwstr>
      </vt:variant>
      <vt:variant>
        <vt:i4>1966132</vt:i4>
      </vt:variant>
      <vt:variant>
        <vt:i4>710</vt:i4>
      </vt:variant>
      <vt:variant>
        <vt:i4>0</vt:i4>
      </vt:variant>
      <vt:variant>
        <vt:i4>5</vt:i4>
      </vt:variant>
      <vt:variant>
        <vt:lpwstr/>
      </vt:variant>
      <vt:variant>
        <vt:lpwstr>_Toc442971551</vt:lpwstr>
      </vt:variant>
      <vt:variant>
        <vt:i4>1966132</vt:i4>
      </vt:variant>
      <vt:variant>
        <vt:i4>704</vt:i4>
      </vt:variant>
      <vt:variant>
        <vt:i4>0</vt:i4>
      </vt:variant>
      <vt:variant>
        <vt:i4>5</vt:i4>
      </vt:variant>
      <vt:variant>
        <vt:lpwstr/>
      </vt:variant>
      <vt:variant>
        <vt:lpwstr>_Toc442971550</vt:lpwstr>
      </vt:variant>
      <vt:variant>
        <vt:i4>2031668</vt:i4>
      </vt:variant>
      <vt:variant>
        <vt:i4>701</vt:i4>
      </vt:variant>
      <vt:variant>
        <vt:i4>0</vt:i4>
      </vt:variant>
      <vt:variant>
        <vt:i4>5</vt:i4>
      </vt:variant>
      <vt:variant>
        <vt:lpwstr/>
      </vt:variant>
      <vt:variant>
        <vt:lpwstr>_Toc442971549</vt:lpwstr>
      </vt:variant>
      <vt:variant>
        <vt:i4>2031668</vt:i4>
      </vt:variant>
      <vt:variant>
        <vt:i4>695</vt:i4>
      </vt:variant>
      <vt:variant>
        <vt:i4>0</vt:i4>
      </vt:variant>
      <vt:variant>
        <vt:i4>5</vt:i4>
      </vt:variant>
      <vt:variant>
        <vt:lpwstr/>
      </vt:variant>
      <vt:variant>
        <vt:lpwstr>_Toc442971548</vt:lpwstr>
      </vt:variant>
      <vt:variant>
        <vt:i4>2031668</vt:i4>
      </vt:variant>
      <vt:variant>
        <vt:i4>692</vt:i4>
      </vt:variant>
      <vt:variant>
        <vt:i4>0</vt:i4>
      </vt:variant>
      <vt:variant>
        <vt:i4>5</vt:i4>
      </vt:variant>
      <vt:variant>
        <vt:lpwstr/>
      </vt:variant>
      <vt:variant>
        <vt:lpwstr>_Toc442971547</vt:lpwstr>
      </vt:variant>
      <vt:variant>
        <vt:i4>2031668</vt:i4>
      </vt:variant>
      <vt:variant>
        <vt:i4>686</vt:i4>
      </vt:variant>
      <vt:variant>
        <vt:i4>0</vt:i4>
      </vt:variant>
      <vt:variant>
        <vt:i4>5</vt:i4>
      </vt:variant>
      <vt:variant>
        <vt:lpwstr/>
      </vt:variant>
      <vt:variant>
        <vt:lpwstr>_Toc442971546</vt:lpwstr>
      </vt:variant>
      <vt:variant>
        <vt:i4>2031668</vt:i4>
      </vt:variant>
      <vt:variant>
        <vt:i4>683</vt:i4>
      </vt:variant>
      <vt:variant>
        <vt:i4>0</vt:i4>
      </vt:variant>
      <vt:variant>
        <vt:i4>5</vt:i4>
      </vt:variant>
      <vt:variant>
        <vt:lpwstr/>
      </vt:variant>
      <vt:variant>
        <vt:lpwstr>_Toc442971545</vt:lpwstr>
      </vt:variant>
      <vt:variant>
        <vt:i4>2031668</vt:i4>
      </vt:variant>
      <vt:variant>
        <vt:i4>677</vt:i4>
      </vt:variant>
      <vt:variant>
        <vt:i4>0</vt:i4>
      </vt:variant>
      <vt:variant>
        <vt:i4>5</vt:i4>
      </vt:variant>
      <vt:variant>
        <vt:lpwstr/>
      </vt:variant>
      <vt:variant>
        <vt:lpwstr>_Toc442971544</vt:lpwstr>
      </vt:variant>
      <vt:variant>
        <vt:i4>2031668</vt:i4>
      </vt:variant>
      <vt:variant>
        <vt:i4>674</vt:i4>
      </vt:variant>
      <vt:variant>
        <vt:i4>0</vt:i4>
      </vt:variant>
      <vt:variant>
        <vt:i4>5</vt:i4>
      </vt:variant>
      <vt:variant>
        <vt:lpwstr/>
      </vt:variant>
      <vt:variant>
        <vt:lpwstr>_Toc442971543</vt:lpwstr>
      </vt:variant>
      <vt:variant>
        <vt:i4>2031668</vt:i4>
      </vt:variant>
      <vt:variant>
        <vt:i4>671</vt:i4>
      </vt:variant>
      <vt:variant>
        <vt:i4>0</vt:i4>
      </vt:variant>
      <vt:variant>
        <vt:i4>5</vt:i4>
      </vt:variant>
      <vt:variant>
        <vt:lpwstr/>
      </vt:variant>
      <vt:variant>
        <vt:lpwstr>_Toc442971542</vt:lpwstr>
      </vt:variant>
      <vt:variant>
        <vt:i4>2031668</vt:i4>
      </vt:variant>
      <vt:variant>
        <vt:i4>665</vt:i4>
      </vt:variant>
      <vt:variant>
        <vt:i4>0</vt:i4>
      </vt:variant>
      <vt:variant>
        <vt:i4>5</vt:i4>
      </vt:variant>
      <vt:variant>
        <vt:lpwstr/>
      </vt:variant>
      <vt:variant>
        <vt:lpwstr>_Toc442971541</vt:lpwstr>
      </vt:variant>
      <vt:variant>
        <vt:i4>2031668</vt:i4>
      </vt:variant>
      <vt:variant>
        <vt:i4>662</vt:i4>
      </vt:variant>
      <vt:variant>
        <vt:i4>0</vt:i4>
      </vt:variant>
      <vt:variant>
        <vt:i4>5</vt:i4>
      </vt:variant>
      <vt:variant>
        <vt:lpwstr/>
      </vt:variant>
      <vt:variant>
        <vt:lpwstr>_Toc442971540</vt:lpwstr>
      </vt:variant>
      <vt:variant>
        <vt:i4>1572916</vt:i4>
      </vt:variant>
      <vt:variant>
        <vt:i4>656</vt:i4>
      </vt:variant>
      <vt:variant>
        <vt:i4>0</vt:i4>
      </vt:variant>
      <vt:variant>
        <vt:i4>5</vt:i4>
      </vt:variant>
      <vt:variant>
        <vt:lpwstr/>
      </vt:variant>
      <vt:variant>
        <vt:lpwstr>_Toc442971539</vt:lpwstr>
      </vt:variant>
      <vt:variant>
        <vt:i4>1572916</vt:i4>
      </vt:variant>
      <vt:variant>
        <vt:i4>653</vt:i4>
      </vt:variant>
      <vt:variant>
        <vt:i4>0</vt:i4>
      </vt:variant>
      <vt:variant>
        <vt:i4>5</vt:i4>
      </vt:variant>
      <vt:variant>
        <vt:lpwstr/>
      </vt:variant>
      <vt:variant>
        <vt:lpwstr>_Toc442971538</vt:lpwstr>
      </vt:variant>
      <vt:variant>
        <vt:i4>1572916</vt:i4>
      </vt:variant>
      <vt:variant>
        <vt:i4>647</vt:i4>
      </vt:variant>
      <vt:variant>
        <vt:i4>0</vt:i4>
      </vt:variant>
      <vt:variant>
        <vt:i4>5</vt:i4>
      </vt:variant>
      <vt:variant>
        <vt:lpwstr/>
      </vt:variant>
      <vt:variant>
        <vt:lpwstr>_Toc442971537</vt:lpwstr>
      </vt:variant>
      <vt:variant>
        <vt:i4>1572916</vt:i4>
      </vt:variant>
      <vt:variant>
        <vt:i4>644</vt:i4>
      </vt:variant>
      <vt:variant>
        <vt:i4>0</vt:i4>
      </vt:variant>
      <vt:variant>
        <vt:i4>5</vt:i4>
      </vt:variant>
      <vt:variant>
        <vt:lpwstr/>
      </vt:variant>
      <vt:variant>
        <vt:lpwstr>_Toc442971536</vt:lpwstr>
      </vt:variant>
      <vt:variant>
        <vt:i4>1572916</vt:i4>
      </vt:variant>
      <vt:variant>
        <vt:i4>641</vt:i4>
      </vt:variant>
      <vt:variant>
        <vt:i4>0</vt:i4>
      </vt:variant>
      <vt:variant>
        <vt:i4>5</vt:i4>
      </vt:variant>
      <vt:variant>
        <vt:lpwstr/>
      </vt:variant>
      <vt:variant>
        <vt:lpwstr>_Toc442971535</vt:lpwstr>
      </vt:variant>
      <vt:variant>
        <vt:i4>1572916</vt:i4>
      </vt:variant>
      <vt:variant>
        <vt:i4>635</vt:i4>
      </vt:variant>
      <vt:variant>
        <vt:i4>0</vt:i4>
      </vt:variant>
      <vt:variant>
        <vt:i4>5</vt:i4>
      </vt:variant>
      <vt:variant>
        <vt:lpwstr/>
      </vt:variant>
      <vt:variant>
        <vt:lpwstr>_Toc442971534</vt:lpwstr>
      </vt:variant>
      <vt:variant>
        <vt:i4>1572916</vt:i4>
      </vt:variant>
      <vt:variant>
        <vt:i4>632</vt:i4>
      </vt:variant>
      <vt:variant>
        <vt:i4>0</vt:i4>
      </vt:variant>
      <vt:variant>
        <vt:i4>5</vt:i4>
      </vt:variant>
      <vt:variant>
        <vt:lpwstr/>
      </vt:variant>
      <vt:variant>
        <vt:lpwstr>_Toc442971533</vt:lpwstr>
      </vt:variant>
      <vt:variant>
        <vt:i4>1572916</vt:i4>
      </vt:variant>
      <vt:variant>
        <vt:i4>626</vt:i4>
      </vt:variant>
      <vt:variant>
        <vt:i4>0</vt:i4>
      </vt:variant>
      <vt:variant>
        <vt:i4>5</vt:i4>
      </vt:variant>
      <vt:variant>
        <vt:lpwstr/>
      </vt:variant>
      <vt:variant>
        <vt:lpwstr>_Toc442971532</vt:lpwstr>
      </vt:variant>
      <vt:variant>
        <vt:i4>1572916</vt:i4>
      </vt:variant>
      <vt:variant>
        <vt:i4>623</vt:i4>
      </vt:variant>
      <vt:variant>
        <vt:i4>0</vt:i4>
      </vt:variant>
      <vt:variant>
        <vt:i4>5</vt:i4>
      </vt:variant>
      <vt:variant>
        <vt:lpwstr/>
      </vt:variant>
      <vt:variant>
        <vt:lpwstr>_Toc442971531</vt:lpwstr>
      </vt:variant>
      <vt:variant>
        <vt:i4>1572916</vt:i4>
      </vt:variant>
      <vt:variant>
        <vt:i4>617</vt:i4>
      </vt:variant>
      <vt:variant>
        <vt:i4>0</vt:i4>
      </vt:variant>
      <vt:variant>
        <vt:i4>5</vt:i4>
      </vt:variant>
      <vt:variant>
        <vt:lpwstr/>
      </vt:variant>
      <vt:variant>
        <vt:lpwstr>_Toc442971530</vt:lpwstr>
      </vt:variant>
      <vt:variant>
        <vt:i4>1638452</vt:i4>
      </vt:variant>
      <vt:variant>
        <vt:i4>614</vt:i4>
      </vt:variant>
      <vt:variant>
        <vt:i4>0</vt:i4>
      </vt:variant>
      <vt:variant>
        <vt:i4>5</vt:i4>
      </vt:variant>
      <vt:variant>
        <vt:lpwstr/>
      </vt:variant>
      <vt:variant>
        <vt:lpwstr>_Toc442971529</vt:lpwstr>
      </vt:variant>
      <vt:variant>
        <vt:i4>1638452</vt:i4>
      </vt:variant>
      <vt:variant>
        <vt:i4>611</vt:i4>
      </vt:variant>
      <vt:variant>
        <vt:i4>0</vt:i4>
      </vt:variant>
      <vt:variant>
        <vt:i4>5</vt:i4>
      </vt:variant>
      <vt:variant>
        <vt:lpwstr/>
      </vt:variant>
      <vt:variant>
        <vt:lpwstr>_Toc442971528</vt:lpwstr>
      </vt:variant>
      <vt:variant>
        <vt:i4>1638452</vt:i4>
      </vt:variant>
      <vt:variant>
        <vt:i4>605</vt:i4>
      </vt:variant>
      <vt:variant>
        <vt:i4>0</vt:i4>
      </vt:variant>
      <vt:variant>
        <vt:i4>5</vt:i4>
      </vt:variant>
      <vt:variant>
        <vt:lpwstr/>
      </vt:variant>
      <vt:variant>
        <vt:lpwstr>_Toc442971527</vt:lpwstr>
      </vt:variant>
      <vt:variant>
        <vt:i4>1638452</vt:i4>
      </vt:variant>
      <vt:variant>
        <vt:i4>602</vt:i4>
      </vt:variant>
      <vt:variant>
        <vt:i4>0</vt:i4>
      </vt:variant>
      <vt:variant>
        <vt:i4>5</vt:i4>
      </vt:variant>
      <vt:variant>
        <vt:lpwstr/>
      </vt:variant>
      <vt:variant>
        <vt:lpwstr>_Toc442971526</vt:lpwstr>
      </vt:variant>
      <vt:variant>
        <vt:i4>1638452</vt:i4>
      </vt:variant>
      <vt:variant>
        <vt:i4>596</vt:i4>
      </vt:variant>
      <vt:variant>
        <vt:i4>0</vt:i4>
      </vt:variant>
      <vt:variant>
        <vt:i4>5</vt:i4>
      </vt:variant>
      <vt:variant>
        <vt:lpwstr/>
      </vt:variant>
      <vt:variant>
        <vt:lpwstr>_Toc442971525</vt:lpwstr>
      </vt:variant>
      <vt:variant>
        <vt:i4>1638452</vt:i4>
      </vt:variant>
      <vt:variant>
        <vt:i4>593</vt:i4>
      </vt:variant>
      <vt:variant>
        <vt:i4>0</vt:i4>
      </vt:variant>
      <vt:variant>
        <vt:i4>5</vt:i4>
      </vt:variant>
      <vt:variant>
        <vt:lpwstr/>
      </vt:variant>
      <vt:variant>
        <vt:lpwstr>_Toc442971524</vt:lpwstr>
      </vt:variant>
      <vt:variant>
        <vt:i4>1638452</vt:i4>
      </vt:variant>
      <vt:variant>
        <vt:i4>590</vt:i4>
      </vt:variant>
      <vt:variant>
        <vt:i4>0</vt:i4>
      </vt:variant>
      <vt:variant>
        <vt:i4>5</vt:i4>
      </vt:variant>
      <vt:variant>
        <vt:lpwstr/>
      </vt:variant>
      <vt:variant>
        <vt:lpwstr>_Toc442971523</vt:lpwstr>
      </vt:variant>
      <vt:variant>
        <vt:i4>1638452</vt:i4>
      </vt:variant>
      <vt:variant>
        <vt:i4>584</vt:i4>
      </vt:variant>
      <vt:variant>
        <vt:i4>0</vt:i4>
      </vt:variant>
      <vt:variant>
        <vt:i4>5</vt:i4>
      </vt:variant>
      <vt:variant>
        <vt:lpwstr/>
      </vt:variant>
      <vt:variant>
        <vt:lpwstr>_Toc442971522</vt:lpwstr>
      </vt:variant>
      <vt:variant>
        <vt:i4>1638452</vt:i4>
      </vt:variant>
      <vt:variant>
        <vt:i4>581</vt:i4>
      </vt:variant>
      <vt:variant>
        <vt:i4>0</vt:i4>
      </vt:variant>
      <vt:variant>
        <vt:i4>5</vt:i4>
      </vt:variant>
      <vt:variant>
        <vt:lpwstr/>
      </vt:variant>
      <vt:variant>
        <vt:lpwstr>_Toc442971521</vt:lpwstr>
      </vt:variant>
      <vt:variant>
        <vt:i4>1638452</vt:i4>
      </vt:variant>
      <vt:variant>
        <vt:i4>578</vt:i4>
      </vt:variant>
      <vt:variant>
        <vt:i4>0</vt:i4>
      </vt:variant>
      <vt:variant>
        <vt:i4>5</vt:i4>
      </vt:variant>
      <vt:variant>
        <vt:lpwstr/>
      </vt:variant>
      <vt:variant>
        <vt:lpwstr>_Toc442971520</vt:lpwstr>
      </vt:variant>
      <vt:variant>
        <vt:i4>1703988</vt:i4>
      </vt:variant>
      <vt:variant>
        <vt:i4>572</vt:i4>
      </vt:variant>
      <vt:variant>
        <vt:i4>0</vt:i4>
      </vt:variant>
      <vt:variant>
        <vt:i4>5</vt:i4>
      </vt:variant>
      <vt:variant>
        <vt:lpwstr/>
      </vt:variant>
      <vt:variant>
        <vt:lpwstr>_Toc442971519</vt:lpwstr>
      </vt:variant>
      <vt:variant>
        <vt:i4>1703988</vt:i4>
      </vt:variant>
      <vt:variant>
        <vt:i4>569</vt:i4>
      </vt:variant>
      <vt:variant>
        <vt:i4>0</vt:i4>
      </vt:variant>
      <vt:variant>
        <vt:i4>5</vt:i4>
      </vt:variant>
      <vt:variant>
        <vt:lpwstr/>
      </vt:variant>
      <vt:variant>
        <vt:lpwstr>_Toc442971518</vt:lpwstr>
      </vt:variant>
      <vt:variant>
        <vt:i4>1703988</vt:i4>
      </vt:variant>
      <vt:variant>
        <vt:i4>566</vt:i4>
      </vt:variant>
      <vt:variant>
        <vt:i4>0</vt:i4>
      </vt:variant>
      <vt:variant>
        <vt:i4>5</vt:i4>
      </vt:variant>
      <vt:variant>
        <vt:lpwstr/>
      </vt:variant>
      <vt:variant>
        <vt:lpwstr>_Toc442971517</vt:lpwstr>
      </vt:variant>
      <vt:variant>
        <vt:i4>1703988</vt:i4>
      </vt:variant>
      <vt:variant>
        <vt:i4>560</vt:i4>
      </vt:variant>
      <vt:variant>
        <vt:i4>0</vt:i4>
      </vt:variant>
      <vt:variant>
        <vt:i4>5</vt:i4>
      </vt:variant>
      <vt:variant>
        <vt:lpwstr/>
      </vt:variant>
      <vt:variant>
        <vt:lpwstr>_Toc442971516</vt:lpwstr>
      </vt:variant>
      <vt:variant>
        <vt:i4>1703988</vt:i4>
      </vt:variant>
      <vt:variant>
        <vt:i4>557</vt:i4>
      </vt:variant>
      <vt:variant>
        <vt:i4>0</vt:i4>
      </vt:variant>
      <vt:variant>
        <vt:i4>5</vt:i4>
      </vt:variant>
      <vt:variant>
        <vt:lpwstr/>
      </vt:variant>
      <vt:variant>
        <vt:lpwstr>_Toc442971515</vt:lpwstr>
      </vt:variant>
      <vt:variant>
        <vt:i4>1703988</vt:i4>
      </vt:variant>
      <vt:variant>
        <vt:i4>554</vt:i4>
      </vt:variant>
      <vt:variant>
        <vt:i4>0</vt:i4>
      </vt:variant>
      <vt:variant>
        <vt:i4>5</vt:i4>
      </vt:variant>
      <vt:variant>
        <vt:lpwstr/>
      </vt:variant>
      <vt:variant>
        <vt:lpwstr>_Toc442971514</vt:lpwstr>
      </vt:variant>
      <vt:variant>
        <vt:i4>1703988</vt:i4>
      </vt:variant>
      <vt:variant>
        <vt:i4>548</vt:i4>
      </vt:variant>
      <vt:variant>
        <vt:i4>0</vt:i4>
      </vt:variant>
      <vt:variant>
        <vt:i4>5</vt:i4>
      </vt:variant>
      <vt:variant>
        <vt:lpwstr/>
      </vt:variant>
      <vt:variant>
        <vt:lpwstr>_Toc442971513</vt:lpwstr>
      </vt:variant>
      <vt:variant>
        <vt:i4>1703988</vt:i4>
      </vt:variant>
      <vt:variant>
        <vt:i4>545</vt:i4>
      </vt:variant>
      <vt:variant>
        <vt:i4>0</vt:i4>
      </vt:variant>
      <vt:variant>
        <vt:i4>5</vt:i4>
      </vt:variant>
      <vt:variant>
        <vt:lpwstr/>
      </vt:variant>
      <vt:variant>
        <vt:lpwstr>_Toc442971512</vt:lpwstr>
      </vt:variant>
      <vt:variant>
        <vt:i4>1703988</vt:i4>
      </vt:variant>
      <vt:variant>
        <vt:i4>539</vt:i4>
      </vt:variant>
      <vt:variant>
        <vt:i4>0</vt:i4>
      </vt:variant>
      <vt:variant>
        <vt:i4>5</vt:i4>
      </vt:variant>
      <vt:variant>
        <vt:lpwstr/>
      </vt:variant>
      <vt:variant>
        <vt:lpwstr>_Toc442971511</vt:lpwstr>
      </vt:variant>
      <vt:variant>
        <vt:i4>1703988</vt:i4>
      </vt:variant>
      <vt:variant>
        <vt:i4>536</vt:i4>
      </vt:variant>
      <vt:variant>
        <vt:i4>0</vt:i4>
      </vt:variant>
      <vt:variant>
        <vt:i4>5</vt:i4>
      </vt:variant>
      <vt:variant>
        <vt:lpwstr/>
      </vt:variant>
      <vt:variant>
        <vt:lpwstr>_Toc442971510</vt:lpwstr>
      </vt:variant>
      <vt:variant>
        <vt:i4>1769524</vt:i4>
      </vt:variant>
      <vt:variant>
        <vt:i4>533</vt:i4>
      </vt:variant>
      <vt:variant>
        <vt:i4>0</vt:i4>
      </vt:variant>
      <vt:variant>
        <vt:i4>5</vt:i4>
      </vt:variant>
      <vt:variant>
        <vt:lpwstr/>
      </vt:variant>
      <vt:variant>
        <vt:lpwstr>_Toc442971509</vt:lpwstr>
      </vt:variant>
      <vt:variant>
        <vt:i4>1769524</vt:i4>
      </vt:variant>
      <vt:variant>
        <vt:i4>527</vt:i4>
      </vt:variant>
      <vt:variant>
        <vt:i4>0</vt:i4>
      </vt:variant>
      <vt:variant>
        <vt:i4>5</vt:i4>
      </vt:variant>
      <vt:variant>
        <vt:lpwstr/>
      </vt:variant>
      <vt:variant>
        <vt:lpwstr>_Toc442971508</vt:lpwstr>
      </vt:variant>
      <vt:variant>
        <vt:i4>1769524</vt:i4>
      </vt:variant>
      <vt:variant>
        <vt:i4>524</vt:i4>
      </vt:variant>
      <vt:variant>
        <vt:i4>0</vt:i4>
      </vt:variant>
      <vt:variant>
        <vt:i4>5</vt:i4>
      </vt:variant>
      <vt:variant>
        <vt:lpwstr/>
      </vt:variant>
      <vt:variant>
        <vt:lpwstr>_Toc442971507</vt:lpwstr>
      </vt:variant>
      <vt:variant>
        <vt:i4>1769524</vt:i4>
      </vt:variant>
      <vt:variant>
        <vt:i4>518</vt:i4>
      </vt:variant>
      <vt:variant>
        <vt:i4>0</vt:i4>
      </vt:variant>
      <vt:variant>
        <vt:i4>5</vt:i4>
      </vt:variant>
      <vt:variant>
        <vt:lpwstr/>
      </vt:variant>
      <vt:variant>
        <vt:lpwstr>_Toc442971506</vt:lpwstr>
      </vt:variant>
      <vt:variant>
        <vt:i4>1769524</vt:i4>
      </vt:variant>
      <vt:variant>
        <vt:i4>515</vt:i4>
      </vt:variant>
      <vt:variant>
        <vt:i4>0</vt:i4>
      </vt:variant>
      <vt:variant>
        <vt:i4>5</vt:i4>
      </vt:variant>
      <vt:variant>
        <vt:lpwstr/>
      </vt:variant>
      <vt:variant>
        <vt:lpwstr>_Toc442971505</vt:lpwstr>
      </vt:variant>
      <vt:variant>
        <vt:i4>1769524</vt:i4>
      </vt:variant>
      <vt:variant>
        <vt:i4>509</vt:i4>
      </vt:variant>
      <vt:variant>
        <vt:i4>0</vt:i4>
      </vt:variant>
      <vt:variant>
        <vt:i4>5</vt:i4>
      </vt:variant>
      <vt:variant>
        <vt:lpwstr/>
      </vt:variant>
      <vt:variant>
        <vt:lpwstr>_Toc442971504</vt:lpwstr>
      </vt:variant>
      <vt:variant>
        <vt:i4>1769524</vt:i4>
      </vt:variant>
      <vt:variant>
        <vt:i4>506</vt:i4>
      </vt:variant>
      <vt:variant>
        <vt:i4>0</vt:i4>
      </vt:variant>
      <vt:variant>
        <vt:i4>5</vt:i4>
      </vt:variant>
      <vt:variant>
        <vt:lpwstr/>
      </vt:variant>
      <vt:variant>
        <vt:lpwstr>_Toc442971503</vt:lpwstr>
      </vt:variant>
      <vt:variant>
        <vt:i4>1769524</vt:i4>
      </vt:variant>
      <vt:variant>
        <vt:i4>503</vt:i4>
      </vt:variant>
      <vt:variant>
        <vt:i4>0</vt:i4>
      </vt:variant>
      <vt:variant>
        <vt:i4>5</vt:i4>
      </vt:variant>
      <vt:variant>
        <vt:lpwstr/>
      </vt:variant>
      <vt:variant>
        <vt:lpwstr>_Toc442971502</vt:lpwstr>
      </vt:variant>
      <vt:variant>
        <vt:i4>1769524</vt:i4>
      </vt:variant>
      <vt:variant>
        <vt:i4>500</vt:i4>
      </vt:variant>
      <vt:variant>
        <vt:i4>0</vt:i4>
      </vt:variant>
      <vt:variant>
        <vt:i4>5</vt:i4>
      </vt:variant>
      <vt:variant>
        <vt:lpwstr/>
      </vt:variant>
      <vt:variant>
        <vt:lpwstr>_Toc442971501</vt:lpwstr>
      </vt:variant>
      <vt:variant>
        <vt:i4>1769524</vt:i4>
      </vt:variant>
      <vt:variant>
        <vt:i4>494</vt:i4>
      </vt:variant>
      <vt:variant>
        <vt:i4>0</vt:i4>
      </vt:variant>
      <vt:variant>
        <vt:i4>5</vt:i4>
      </vt:variant>
      <vt:variant>
        <vt:lpwstr/>
      </vt:variant>
      <vt:variant>
        <vt:lpwstr>_Toc442971500</vt:lpwstr>
      </vt:variant>
      <vt:variant>
        <vt:i4>1179701</vt:i4>
      </vt:variant>
      <vt:variant>
        <vt:i4>491</vt:i4>
      </vt:variant>
      <vt:variant>
        <vt:i4>0</vt:i4>
      </vt:variant>
      <vt:variant>
        <vt:i4>5</vt:i4>
      </vt:variant>
      <vt:variant>
        <vt:lpwstr/>
      </vt:variant>
      <vt:variant>
        <vt:lpwstr>_Toc442971499</vt:lpwstr>
      </vt:variant>
      <vt:variant>
        <vt:i4>1179701</vt:i4>
      </vt:variant>
      <vt:variant>
        <vt:i4>485</vt:i4>
      </vt:variant>
      <vt:variant>
        <vt:i4>0</vt:i4>
      </vt:variant>
      <vt:variant>
        <vt:i4>5</vt:i4>
      </vt:variant>
      <vt:variant>
        <vt:lpwstr/>
      </vt:variant>
      <vt:variant>
        <vt:lpwstr>_Toc442971498</vt:lpwstr>
      </vt:variant>
      <vt:variant>
        <vt:i4>1179701</vt:i4>
      </vt:variant>
      <vt:variant>
        <vt:i4>482</vt:i4>
      </vt:variant>
      <vt:variant>
        <vt:i4>0</vt:i4>
      </vt:variant>
      <vt:variant>
        <vt:i4>5</vt:i4>
      </vt:variant>
      <vt:variant>
        <vt:lpwstr/>
      </vt:variant>
      <vt:variant>
        <vt:lpwstr>_Toc442971497</vt:lpwstr>
      </vt:variant>
      <vt:variant>
        <vt:i4>1179701</vt:i4>
      </vt:variant>
      <vt:variant>
        <vt:i4>476</vt:i4>
      </vt:variant>
      <vt:variant>
        <vt:i4>0</vt:i4>
      </vt:variant>
      <vt:variant>
        <vt:i4>5</vt:i4>
      </vt:variant>
      <vt:variant>
        <vt:lpwstr/>
      </vt:variant>
      <vt:variant>
        <vt:lpwstr>_Toc442971496</vt:lpwstr>
      </vt:variant>
      <vt:variant>
        <vt:i4>1179701</vt:i4>
      </vt:variant>
      <vt:variant>
        <vt:i4>473</vt:i4>
      </vt:variant>
      <vt:variant>
        <vt:i4>0</vt:i4>
      </vt:variant>
      <vt:variant>
        <vt:i4>5</vt:i4>
      </vt:variant>
      <vt:variant>
        <vt:lpwstr/>
      </vt:variant>
      <vt:variant>
        <vt:lpwstr>_Toc442971495</vt:lpwstr>
      </vt:variant>
      <vt:variant>
        <vt:i4>1179701</vt:i4>
      </vt:variant>
      <vt:variant>
        <vt:i4>467</vt:i4>
      </vt:variant>
      <vt:variant>
        <vt:i4>0</vt:i4>
      </vt:variant>
      <vt:variant>
        <vt:i4>5</vt:i4>
      </vt:variant>
      <vt:variant>
        <vt:lpwstr/>
      </vt:variant>
      <vt:variant>
        <vt:lpwstr>_Toc442971494</vt:lpwstr>
      </vt:variant>
      <vt:variant>
        <vt:i4>1179701</vt:i4>
      </vt:variant>
      <vt:variant>
        <vt:i4>464</vt:i4>
      </vt:variant>
      <vt:variant>
        <vt:i4>0</vt:i4>
      </vt:variant>
      <vt:variant>
        <vt:i4>5</vt:i4>
      </vt:variant>
      <vt:variant>
        <vt:lpwstr/>
      </vt:variant>
      <vt:variant>
        <vt:lpwstr>_Toc442971493</vt:lpwstr>
      </vt:variant>
      <vt:variant>
        <vt:i4>1179701</vt:i4>
      </vt:variant>
      <vt:variant>
        <vt:i4>461</vt:i4>
      </vt:variant>
      <vt:variant>
        <vt:i4>0</vt:i4>
      </vt:variant>
      <vt:variant>
        <vt:i4>5</vt:i4>
      </vt:variant>
      <vt:variant>
        <vt:lpwstr/>
      </vt:variant>
      <vt:variant>
        <vt:lpwstr>_Toc442971492</vt:lpwstr>
      </vt:variant>
      <vt:variant>
        <vt:i4>1179701</vt:i4>
      </vt:variant>
      <vt:variant>
        <vt:i4>455</vt:i4>
      </vt:variant>
      <vt:variant>
        <vt:i4>0</vt:i4>
      </vt:variant>
      <vt:variant>
        <vt:i4>5</vt:i4>
      </vt:variant>
      <vt:variant>
        <vt:lpwstr/>
      </vt:variant>
      <vt:variant>
        <vt:lpwstr>_Toc442971491</vt:lpwstr>
      </vt:variant>
      <vt:variant>
        <vt:i4>1179701</vt:i4>
      </vt:variant>
      <vt:variant>
        <vt:i4>452</vt:i4>
      </vt:variant>
      <vt:variant>
        <vt:i4>0</vt:i4>
      </vt:variant>
      <vt:variant>
        <vt:i4>5</vt:i4>
      </vt:variant>
      <vt:variant>
        <vt:lpwstr/>
      </vt:variant>
      <vt:variant>
        <vt:lpwstr>_Toc442971490</vt:lpwstr>
      </vt:variant>
      <vt:variant>
        <vt:i4>1245237</vt:i4>
      </vt:variant>
      <vt:variant>
        <vt:i4>449</vt:i4>
      </vt:variant>
      <vt:variant>
        <vt:i4>0</vt:i4>
      </vt:variant>
      <vt:variant>
        <vt:i4>5</vt:i4>
      </vt:variant>
      <vt:variant>
        <vt:lpwstr/>
      </vt:variant>
      <vt:variant>
        <vt:lpwstr>_Toc442971489</vt:lpwstr>
      </vt:variant>
      <vt:variant>
        <vt:i4>1245237</vt:i4>
      </vt:variant>
      <vt:variant>
        <vt:i4>446</vt:i4>
      </vt:variant>
      <vt:variant>
        <vt:i4>0</vt:i4>
      </vt:variant>
      <vt:variant>
        <vt:i4>5</vt:i4>
      </vt:variant>
      <vt:variant>
        <vt:lpwstr/>
      </vt:variant>
      <vt:variant>
        <vt:lpwstr>_Toc442971488</vt:lpwstr>
      </vt:variant>
      <vt:variant>
        <vt:i4>1245237</vt:i4>
      </vt:variant>
      <vt:variant>
        <vt:i4>440</vt:i4>
      </vt:variant>
      <vt:variant>
        <vt:i4>0</vt:i4>
      </vt:variant>
      <vt:variant>
        <vt:i4>5</vt:i4>
      </vt:variant>
      <vt:variant>
        <vt:lpwstr/>
      </vt:variant>
      <vt:variant>
        <vt:lpwstr>_Toc442971487</vt:lpwstr>
      </vt:variant>
      <vt:variant>
        <vt:i4>1245237</vt:i4>
      </vt:variant>
      <vt:variant>
        <vt:i4>437</vt:i4>
      </vt:variant>
      <vt:variant>
        <vt:i4>0</vt:i4>
      </vt:variant>
      <vt:variant>
        <vt:i4>5</vt:i4>
      </vt:variant>
      <vt:variant>
        <vt:lpwstr/>
      </vt:variant>
      <vt:variant>
        <vt:lpwstr>_Toc442971486</vt:lpwstr>
      </vt:variant>
      <vt:variant>
        <vt:i4>1245237</vt:i4>
      </vt:variant>
      <vt:variant>
        <vt:i4>434</vt:i4>
      </vt:variant>
      <vt:variant>
        <vt:i4>0</vt:i4>
      </vt:variant>
      <vt:variant>
        <vt:i4>5</vt:i4>
      </vt:variant>
      <vt:variant>
        <vt:lpwstr/>
      </vt:variant>
      <vt:variant>
        <vt:lpwstr>_Toc442971485</vt:lpwstr>
      </vt:variant>
      <vt:variant>
        <vt:i4>1245237</vt:i4>
      </vt:variant>
      <vt:variant>
        <vt:i4>428</vt:i4>
      </vt:variant>
      <vt:variant>
        <vt:i4>0</vt:i4>
      </vt:variant>
      <vt:variant>
        <vt:i4>5</vt:i4>
      </vt:variant>
      <vt:variant>
        <vt:lpwstr/>
      </vt:variant>
      <vt:variant>
        <vt:lpwstr>_Toc442971484</vt:lpwstr>
      </vt:variant>
      <vt:variant>
        <vt:i4>1245237</vt:i4>
      </vt:variant>
      <vt:variant>
        <vt:i4>425</vt:i4>
      </vt:variant>
      <vt:variant>
        <vt:i4>0</vt:i4>
      </vt:variant>
      <vt:variant>
        <vt:i4>5</vt:i4>
      </vt:variant>
      <vt:variant>
        <vt:lpwstr/>
      </vt:variant>
      <vt:variant>
        <vt:lpwstr>_Toc442971483</vt:lpwstr>
      </vt:variant>
      <vt:variant>
        <vt:i4>1245237</vt:i4>
      </vt:variant>
      <vt:variant>
        <vt:i4>419</vt:i4>
      </vt:variant>
      <vt:variant>
        <vt:i4>0</vt:i4>
      </vt:variant>
      <vt:variant>
        <vt:i4>5</vt:i4>
      </vt:variant>
      <vt:variant>
        <vt:lpwstr/>
      </vt:variant>
      <vt:variant>
        <vt:lpwstr>_Toc442971482</vt:lpwstr>
      </vt:variant>
      <vt:variant>
        <vt:i4>1245237</vt:i4>
      </vt:variant>
      <vt:variant>
        <vt:i4>416</vt:i4>
      </vt:variant>
      <vt:variant>
        <vt:i4>0</vt:i4>
      </vt:variant>
      <vt:variant>
        <vt:i4>5</vt:i4>
      </vt:variant>
      <vt:variant>
        <vt:lpwstr/>
      </vt:variant>
      <vt:variant>
        <vt:lpwstr>_Toc442971481</vt:lpwstr>
      </vt:variant>
      <vt:variant>
        <vt:i4>1245237</vt:i4>
      </vt:variant>
      <vt:variant>
        <vt:i4>410</vt:i4>
      </vt:variant>
      <vt:variant>
        <vt:i4>0</vt:i4>
      </vt:variant>
      <vt:variant>
        <vt:i4>5</vt:i4>
      </vt:variant>
      <vt:variant>
        <vt:lpwstr/>
      </vt:variant>
      <vt:variant>
        <vt:lpwstr>_Toc442971480</vt:lpwstr>
      </vt:variant>
      <vt:variant>
        <vt:i4>1835061</vt:i4>
      </vt:variant>
      <vt:variant>
        <vt:i4>407</vt:i4>
      </vt:variant>
      <vt:variant>
        <vt:i4>0</vt:i4>
      </vt:variant>
      <vt:variant>
        <vt:i4>5</vt:i4>
      </vt:variant>
      <vt:variant>
        <vt:lpwstr/>
      </vt:variant>
      <vt:variant>
        <vt:lpwstr>_Toc442971479</vt:lpwstr>
      </vt:variant>
      <vt:variant>
        <vt:i4>1835061</vt:i4>
      </vt:variant>
      <vt:variant>
        <vt:i4>401</vt:i4>
      </vt:variant>
      <vt:variant>
        <vt:i4>0</vt:i4>
      </vt:variant>
      <vt:variant>
        <vt:i4>5</vt:i4>
      </vt:variant>
      <vt:variant>
        <vt:lpwstr/>
      </vt:variant>
      <vt:variant>
        <vt:lpwstr>_Toc442971478</vt:lpwstr>
      </vt:variant>
      <vt:variant>
        <vt:i4>1835061</vt:i4>
      </vt:variant>
      <vt:variant>
        <vt:i4>398</vt:i4>
      </vt:variant>
      <vt:variant>
        <vt:i4>0</vt:i4>
      </vt:variant>
      <vt:variant>
        <vt:i4>5</vt:i4>
      </vt:variant>
      <vt:variant>
        <vt:lpwstr/>
      </vt:variant>
      <vt:variant>
        <vt:lpwstr>_Toc442971477</vt:lpwstr>
      </vt:variant>
      <vt:variant>
        <vt:i4>1835061</vt:i4>
      </vt:variant>
      <vt:variant>
        <vt:i4>392</vt:i4>
      </vt:variant>
      <vt:variant>
        <vt:i4>0</vt:i4>
      </vt:variant>
      <vt:variant>
        <vt:i4>5</vt:i4>
      </vt:variant>
      <vt:variant>
        <vt:lpwstr/>
      </vt:variant>
      <vt:variant>
        <vt:lpwstr>_Toc442971476</vt:lpwstr>
      </vt:variant>
      <vt:variant>
        <vt:i4>1835061</vt:i4>
      </vt:variant>
      <vt:variant>
        <vt:i4>389</vt:i4>
      </vt:variant>
      <vt:variant>
        <vt:i4>0</vt:i4>
      </vt:variant>
      <vt:variant>
        <vt:i4>5</vt:i4>
      </vt:variant>
      <vt:variant>
        <vt:lpwstr/>
      </vt:variant>
      <vt:variant>
        <vt:lpwstr>_Toc442971475</vt:lpwstr>
      </vt:variant>
      <vt:variant>
        <vt:i4>1835061</vt:i4>
      </vt:variant>
      <vt:variant>
        <vt:i4>383</vt:i4>
      </vt:variant>
      <vt:variant>
        <vt:i4>0</vt:i4>
      </vt:variant>
      <vt:variant>
        <vt:i4>5</vt:i4>
      </vt:variant>
      <vt:variant>
        <vt:lpwstr/>
      </vt:variant>
      <vt:variant>
        <vt:lpwstr>_Toc442971474</vt:lpwstr>
      </vt:variant>
      <vt:variant>
        <vt:i4>1835061</vt:i4>
      </vt:variant>
      <vt:variant>
        <vt:i4>380</vt:i4>
      </vt:variant>
      <vt:variant>
        <vt:i4>0</vt:i4>
      </vt:variant>
      <vt:variant>
        <vt:i4>5</vt:i4>
      </vt:variant>
      <vt:variant>
        <vt:lpwstr/>
      </vt:variant>
      <vt:variant>
        <vt:lpwstr>_Toc442971473</vt:lpwstr>
      </vt:variant>
      <vt:variant>
        <vt:i4>1835061</vt:i4>
      </vt:variant>
      <vt:variant>
        <vt:i4>374</vt:i4>
      </vt:variant>
      <vt:variant>
        <vt:i4>0</vt:i4>
      </vt:variant>
      <vt:variant>
        <vt:i4>5</vt:i4>
      </vt:variant>
      <vt:variant>
        <vt:lpwstr/>
      </vt:variant>
      <vt:variant>
        <vt:lpwstr>_Toc442971472</vt:lpwstr>
      </vt:variant>
      <vt:variant>
        <vt:i4>1835061</vt:i4>
      </vt:variant>
      <vt:variant>
        <vt:i4>371</vt:i4>
      </vt:variant>
      <vt:variant>
        <vt:i4>0</vt:i4>
      </vt:variant>
      <vt:variant>
        <vt:i4>5</vt:i4>
      </vt:variant>
      <vt:variant>
        <vt:lpwstr/>
      </vt:variant>
      <vt:variant>
        <vt:lpwstr>_Toc442971471</vt:lpwstr>
      </vt:variant>
      <vt:variant>
        <vt:i4>1835061</vt:i4>
      </vt:variant>
      <vt:variant>
        <vt:i4>365</vt:i4>
      </vt:variant>
      <vt:variant>
        <vt:i4>0</vt:i4>
      </vt:variant>
      <vt:variant>
        <vt:i4>5</vt:i4>
      </vt:variant>
      <vt:variant>
        <vt:lpwstr/>
      </vt:variant>
      <vt:variant>
        <vt:lpwstr>_Toc442971470</vt:lpwstr>
      </vt:variant>
      <vt:variant>
        <vt:i4>1900597</vt:i4>
      </vt:variant>
      <vt:variant>
        <vt:i4>362</vt:i4>
      </vt:variant>
      <vt:variant>
        <vt:i4>0</vt:i4>
      </vt:variant>
      <vt:variant>
        <vt:i4>5</vt:i4>
      </vt:variant>
      <vt:variant>
        <vt:lpwstr/>
      </vt:variant>
      <vt:variant>
        <vt:lpwstr>_Toc442971469</vt:lpwstr>
      </vt:variant>
      <vt:variant>
        <vt:i4>1900597</vt:i4>
      </vt:variant>
      <vt:variant>
        <vt:i4>359</vt:i4>
      </vt:variant>
      <vt:variant>
        <vt:i4>0</vt:i4>
      </vt:variant>
      <vt:variant>
        <vt:i4>5</vt:i4>
      </vt:variant>
      <vt:variant>
        <vt:lpwstr/>
      </vt:variant>
      <vt:variant>
        <vt:lpwstr>_Toc442971468</vt:lpwstr>
      </vt:variant>
      <vt:variant>
        <vt:i4>1900597</vt:i4>
      </vt:variant>
      <vt:variant>
        <vt:i4>353</vt:i4>
      </vt:variant>
      <vt:variant>
        <vt:i4>0</vt:i4>
      </vt:variant>
      <vt:variant>
        <vt:i4>5</vt:i4>
      </vt:variant>
      <vt:variant>
        <vt:lpwstr/>
      </vt:variant>
      <vt:variant>
        <vt:lpwstr>_Toc442971467</vt:lpwstr>
      </vt:variant>
      <vt:variant>
        <vt:i4>1900597</vt:i4>
      </vt:variant>
      <vt:variant>
        <vt:i4>350</vt:i4>
      </vt:variant>
      <vt:variant>
        <vt:i4>0</vt:i4>
      </vt:variant>
      <vt:variant>
        <vt:i4>5</vt:i4>
      </vt:variant>
      <vt:variant>
        <vt:lpwstr/>
      </vt:variant>
      <vt:variant>
        <vt:lpwstr>_Toc442971466</vt:lpwstr>
      </vt:variant>
      <vt:variant>
        <vt:i4>1900597</vt:i4>
      </vt:variant>
      <vt:variant>
        <vt:i4>344</vt:i4>
      </vt:variant>
      <vt:variant>
        <vt:i4>0</vt:i4>
      </vt:variant>
      <vt:variant>
        <vt:i4>5</vt:i4>
      </vt:variant>
      <vt:variant>
        <vt:lpwstr/>
      </vt:variant>
      <vt:variant>
        <vt:lpwstr>_Toc442971465</vt:lpwstr>
      </vt:variant>
      <vt:variant>
        <vt:i4>1900597</vt:i4>
      </vt:variant>
      <vt:variant>
        <vt:i4>341</vt:i4>
      </vt:variant>
      <vt:variant>
        <vt:i4>0</vt:i4>
      </vt:variant>
      <vt:variant>
        <vt:i4>5</vt:i4>
      </vt:variant>
      <vt:variant>
        <vt:lpwstr/>
      </vt:variant>
      <vt:variant>
        <vt:lpwstr>_Toc442971464</vt:lpwstr>
      </vt:variant>
      <vt:variant>
        <vt:i4>1900597</vt:i4>
      </vt:variant>
      <vt:variant>
        <vt:i4>335</vt:i4>
      </vt:variant>
      <vt:variant>
        <vt:i4>0</vt:i4>
      </vt:variant>
      <vt:variant>
        <vt:i4>5</vt:i4>
      </vt:variant>
      <vt:variant>
        <vt:lpwstr/>
      </vt:variant>
      <vt:variant>
        <vt:lpwstr>_Toc442971463</vt:lpwstr>
      </vt:variant>
      <vt:variant>
        <vt:i4>1900597</vt:i4>
      </vt:variant>
      <vt:variant>
        <vt:i4>332</vt:i4>
      </vt:variant>
      <vt:variant>
        <vt:i4>0</vt:i4>
      </vt:variant>
      <vt:variant>
        <vt:i4>5</vt:i4>
      </vt:variant>
      <vt:variant>
        <vt:lpwstr/>
      </vt:variant>
      <vt:variant>
        <vt:lpwstr>_Toc442971462</vt:lpwstr>
      </vt:variant>
      <vt:variant>
        <vt:i4>1900597</vt:i4>
      </vt:variant>
      <vt:variant>
        <vt:i4>326</vt:i4>
      </vt:variant>
      <vt:variant>
        <vt:i4>0</vt:i4>
      </vt:variant>
      <vt:variant>
        <vt:i4>5</vt:i4>
      </vt:variant>
      <vt:variant>
        <vt:lpwstr/>
      </vt:variant>
      <vt:variant>
        <vt:lpwstr>_Toc442971461</vt:lpwstr>
      </vt:variant>
      <vt:variant>
        <vt:i4>1900597</vt:i4>
      </vt:variant>
      <vt:variant>
        <vt:i4>323</vt:i4>
      </vt:variant>
      <vt:variant>
        <vt:i4>0</vt:i4>
      </vt:variant>
      <vt:variant>
        <vt:i4>5</vt:i4>
      </vt:variant>
      <vt:variant>
        <vt:lpwstr/>
      </vt:variant>
      <vt:variant>
        <vt:lpwstr>_Toc442971460</vt:lpwstr>
      </vt:variant>
      <vt:variant>
        <vt:i4>1966133</vt:i4>
      </vt:variant>
      <vt:variant>
        <vt:i4>320</vt:i4>
      </vt:variant>
      <vt:variant>
        <vt:i4>0</vt:i4>
      </vt:variant>
      <vt:variant>
        <vt:i4>5</vt:i4>
      </vt:variant>
      <vt:variant>
        <vt:lpwstr/>
      </vt:variant>
      <vt:variant>
        <vt:lpwstr>_Toc442971459</vt:lpwstr>
      </vt:variant>
      <vt:variant>
        <vt:i4>1966133</vt:i4>
      </vt:variant>
      <vt:variant>
        <vt:i4>314</vt:i4>
      </vt:variant>
      <vt:variant>
        <vt:i4>0</vt:i4>
      </vt:variant>
      <vt:variant>
        <vt:i4>5</vt:i4>
      </vt:variant>
      <vt:variant>
        <vt:lpwstr/>
      </vt:variant>
      <vt:variant>
        <vt:lpwstr>_Toc442971458</vt:lpwstr>
      </vt:variant>
      <vt:variant>
        <vt:i4>1966133</vt:i4>
      </vt:variant>
      <vt:variant>
        <vt:i4>311</vt:i4>
      </vt:variant>
      <vt:variant>
        <vt:i4>0</vt:i4>
      </vt:variant>
      <vt:variant>
        <vt:i4>5</vt:i4>
      </vt:variant>
      <vt:variant>
        <vt:lpwstr/>
      </vt:variant>
      <vt:variant>
        <vt:lpwstr>_Toc442971457</vt:lpwstr>
      </vt:variant>
      <vt:variant>
        <vt:i4>1966133</vt:i4>
      </vt:variant>
      <vt:variant>
        <vt:i4>305</vt:i4>
      </vt:variant>
      <vt:variant>
        <vt:i4>0</vt:i4>
      </vt:variant>
      <vt:variant>
        <vt:i4>5</vt:i4>
      </vt:variant>
      <vt:variant>
        <vt:lpwstr/>
      </vt:variant>
      <vt:variant>
        <vt:lpwstr>_Toc442971456</vt:lpwstr>
      </vt:variant>
      <vt:variant>
        <vt:i4>1966133</vt:i4>
      </vt:variant>
      <vt:variant>
        <vt:i4>302</vt:i4>
      </vt:variant>
      <vt:variant>
        <vt:i4>0</vt:i4>
      </vt:variant>
      <vt:variant>
        <vt:i4>5</vt:i4>
      </vt:variant>
      <vt:variant>
        <vt:lpwstr/>
      </vt:variant>
      <vt:variant>
        <vt:lpwstr>_Toc442971455</vt:lpwstr>
      </vt:variant>
      <vt:variant>
        <vt:i4>1966133</vt:i4>
      </vt:variant>
      <vt:variant>
        <vt:i4>296</vt:i4>
      </vt:variant>
      <vt:variant>
        <vt:i4>0</vt:i4>
      </vt:variant>
      <vt:variant>
        <vt:i4>5</vt:i4>
      </vt:variant>
      <vt:variant>
        <vt:lpwstr/>
      </vt:variant>
      <vt:variant>
        <vt:lpwstr>_Toc442971454</vt:lpwstr>
      </vt:variant>
      <vt:variant>
        <vt:i4>1966133</vt:i4>
      </vt:variant>
      <vt:variant>
        <vt:i4>293</vt:i4>
      </vt:variant>
      <vt:variant>
        <vt:i4>0</vt:i4>
      </vt:variant>
      <vt:variant>
        <vt:i4>5</vt:i4>
      </vt:variant>
      <vt:variant>
        <vt:lpwstr/>
      </vt:variant>
      <vt:variant>
        <vt:lpwstr>_Toc442971453</vt:lpwstr>
      </vt:variant>
      <vt:variant>
        <vt:i4>1966133</vt:i4>
      </vt:variant>
      <vt:variant>
        <vt:i4>287</vt:i4>
      </vt:variant>
      <vt:variant>
        <vt:i4>0</vt:i4>
      </vt:variant>
      <vt:variant>
        <vt:i4>5</vt:i4>
      </vt:variant>
      <vt:variant>
        <vt:lpwstr/>
      </vt:variant>
      <vt:variant>
        <vt:lpwstr>_Toc442971452</vt:lpwstr>
      </vt:variant>
      <vt:variant>
        <vt:i4>1966133</vt:i4>
      </vt:variant>
      <vt:variant>
        <vt:i4>284</vt:i4>
      </vt:variant>
      <vt:variant>
        <vt:i4>0</vt:i4>
      </vt:variant>
      <vt:variant>
        <vt:i4>5</vt:i4>
      </vt:variant>
      <vt:variant>
        <vt:lpwstr/>
      </vt:variant>
      <vt:variant>
        <vt:lpwstr>_Toc442971451</vt:lpwstr>
      </vt:variant>
      <vt:variant>
        <vt:i4>1966133</vt:i4>
      </vt:variant>
      <vt:variant>
        <vt:i4>281</vt:i4>
      </vt:variant>
      <vt:variant>
        <vt:i4>0</vt:i4>
      </vt:variant>
      <vt:variant>
        <vt:i4>5</vt:i4>
      </vt:variant>
      <vt:variant>
        <vt:lpwstr/>
      </vt:variant>
      <vt:variant>
        <vt:lpwstr>_Toc442971450</vt:lpwstr>
      </vt:variant>
      <vt:variant>
        <vt:i4>2031669</vt:i4>
      </vt:variant>
      <vt:variant>
        <vt:i4>275</vt:i4>
      </vt:variant>
      <vt:variant>
        <vt:i4>0</vt:i4>
      </vt:variant>
      <vt:variant>
        <vt:i4>5</vt:i4>
      </vt:variant>
      <vt:variant>
        <vt:lpwstr/>
      </vt:variant>
      <vt:variant>
        <vt:lpwstr>_Toc442971449</vt:lpwstr>
      </vt:variant>
      <vt:variant>
        <vt:i4>2031669</vt:i4>
      </vt:variant>
      <vt:variant>
        <vt:i4>272</vt:i4>
      </vt:variant>
      <vt:variant>
        <vt:i4>0</vt:i4>
      </vt:variant>
      <vt:variant>
        <vt:i4>5</vt:i4>
      </vt:variant>
      <vt:variant>
        <vt:lpwstr/>
      </vt:variant>
      <vt:variant>
        <vt:lpwstr>_Toc442971448</vt:lpwstr>
      </vt:variant>
      <vt:variant>
        <vt:i4>2031669</vt:i4>
      </vt:variant>
      <vt:variant>
        <vt:i4>269</vt:i4>
      </vt:variant>
      <vt:variant>
        <vt:i4>0</vt:i4>
      </vt:variant>
      <vt:variant>
        <vt:i4>5</vt:i4>
      </vt:variant>
      <vt:variant>
        <vt:lpwstr/>
      </vt:variant>
      <vt:variant>
        <vt:lpwstr>_Toc442971447</vt:lpwstr>
      </vt:variant>
      <vt:variant>
        <vt:i4>2031669</vt:i4>
      </vt:variant>
      <vt:variant>
        <vt:i4>263</vt:i4>
      </vt:variant>
      <vt:variant>
        <vt:i4>0</vt:i4>
      </vt:variant>
      <vt:variant>
        <vt:i4>5</vt:i4>
      </vt:variant>
      <vt:variant>
        <vt:lpwstr/>
      </vt:variant>
      <vt:variant>
        <vt:lpwstr>_Toc442971446</vt:lpwstr>
      </vt:variant>
      <vt:variant>
        <vt:i4>2031669</vt:i4>
      </vt:variant>
      <vt:variant>
        <vt:i4>260</vt:i4>
      </vt:variant>
      <vt:variant>
        <vt:i4>0</vt:i4>
      </vt:variant>
      <vt:variant>
        <vt:i4>5</vt:i4>
      </vt:variant>
      <vt:variant>
        <vt:lpwstr/>
      </vt:variant>
      <vt:variant>
        <vt:lpwstr>_Toc442971445</vt:lpwstr>
      </vt:variant>
      <vt:variant>
        <vt:i4>2031669</vt:i4>
      </vt:variant>
      <vt:variant>
        <vt:i4>254</vt:i4>
      </vt:variant>
      <vt:variant>
        <vt:i4>0</vt:i4>
      </vt:variant>
      <vt:variant>
        <vt:i4>5</vt:i4>
      </vt:variant>
      <vt:variant>
        <vt:lpwstr/>
      </vt:variant>
      <vt:variant>
        <vt:lpwstr>_Toc442971444</vt:lpwstr>
      </vt:variant>
      <vt:variant>
        <vt:i4>2031669</vt:i4>
      </vt:variant>
      <vt:variant>
        <vt:i4>251</vt:i4>
      </vt:variant>
      <vt:variant>
        <vt:i4>0</vt:i4>
      </vt:variant>
      <vt:variant>
        <vt:i4>5</vt:i4>
      </vt:variant>
      <vt:variant>
        <vt:lpwstr/>
      </vt:variant>
      <vt:variant>
        <vt:lpwstr>_Toc442971443</vt:lpwstr>
      </vt:variant>
      <vt:variant>
        <vt:i4>2031669</vt:i4>
      </vt:variant>
      <vt:variant>
        <vt:i4>245</vt:i4>
      </vt:variant>
      <vt:variant>
        <vt:i4>0</vt:i4>
      </vt:variant>
      <vt:variant>
        <vt:i4>5</vt:i4>
      </vt:variant>
      <vt:variant>
        <vt:lpwstr/>
      </vt:variant>
      <vt:variant>
        <vt:lpwstr>_Toc442971442</vt:lpwstr>
      </vt:variant>
      <vt:variant>
        <vt:i4>2031669</vt:i4>
      </vt:variant>
      <vt:variant>
        <vt:i4>242</vt:i4>
      </vt:variant>
      <vt:variant>
        <vt:i4>0</vt:i4>
      </vt:variant>
      <vt:variant>
        <vt:i4>5</vt:i4>
      </vt:variant>
      <vt:variant>
        <vt:lpwstr/>
      </vt:variant>
      <vt:variant>
        <vt:lpwstr>_Toc442971441</vt:lpwstr>
      </vt:variant>
      <vt:variant>
        <vt:i4>2031669</vt:i4>
      </vt:variant>
      <vt:variant>
        <vt:i4>236</vt:i4>
      </vt:variant>
      <vt:variant>
        <vt:i4>0</vt:i4>
      </vt:variant>
      <vt:variant>
        <vt:i4>5</vt:i4>
      </vt:variant>
      <vt:variant>
        <vt:lpwstr/>
      </vt:variant>
      <vt:variant>
        <vt:lpwstr>_Toc442971440</vt:lpwstr>
      </vt:variant>
      <vt:variant>
        <vt:i4>1572917</vt:i4>
      </vt:variant>
      <vt:variant>
        <vt:i4>233</vt:i4>
      </vt:variant>
      <vt:variant>
        <vt:i4>0</vt:i4>
      </vt:variant>
      <vt:variant>
        <vt:i4>5</vt:i4>
      </vt:variant>
      <vt:variant>
        <vt:lpwstr/>
      </vt:variant>
      <vt:variant>
        <vt:lpwstr>_Toc442971439</vt:lpwstr>
      </vt:variant>
      <vt:variant>
        <vt:i4>1572917</vt:i4>
      </vt:variant>
      <vt:variant>
        <vt:i4>227</vt:i4>
      </vt:variant>
      <vt:variant>
        <vt:i4>0</vt:i4>
      </vt:variant>
      <vt:variant>
        <vt:i4>5</vt:i4>
      </vt:variant>
      <vt:variant>
        <vt:lpwstr/>
      </vt:variant>
      <vt:variant>
        <vt:lpwstr>_Toc442971438</vt:lpwstr>
      </vt:variant>
      <vt:variant>
        <vt:i4>1572917</vt:i4>
      </vt:variant>
      <vt:variant>
        <vt:i4>224</vt:i4>
      </vt:variant>
      <vt:variant>
        <vt:i4>0</vt:i4>
      </vt:variant>
      <vt:variant>
        <vt:i4>5</vt:i4>
      </vt:variant>
      <vt:variant>
        <vt:lpwstr/>
      </vt:variant>
      <vt:variant>
        <vt:lpwstr>_Toc442971437</vt:lpwstr>
      </vt:variant>
      <vt:variant>
        <vt:i4>1572917</vt:i4>
      </vt:variant>
      <vt:variant>
        <vt:i4>218</vt:i4>
      </vt:variant>
      <vt:variant>
        <vt:i4>0</vt:i4>
      </vt:variant>
      <vt:variant>
        <vt:i4>5</vt:i4>
      </vt:variant>
      <vt:variant>
        <vt:lpwstr/>
      </vt:variant>
      <vt:variant>
        <vt:lpwstr>_Toc442971436</vt:lpwstr>
      </vt:variant>
      <vt:variant>
        <vt:i4>1572917</vt:i4>
      </vt:variant>
      <vt:variant>
        <vt:i4>215</vt:i4>
      </vt:variant>
      <vt:variant>
        <vt:i4>0</vt:i4>
      </vt:variant>
      <vt:variant>
        <vt:i4>5</vt:i4>
      </vt:variant>
      <vt:variant>
        <vt:lpwstr/>
      </vt:variant>
      <vt:variant>
        <vt:lpwstr>_Toc442971435</vt:lpwstr>
      </vt:variant>
      <vt:variant>
        <vt:i4>1572917</vt:i4>
      </vt:variant>
      <vt:variant>
        <vt:i4>209</vt:i4>
      </vt:variant>
      <vt:variant>
        <vt:i4>0</vt:i4>
      </vt:variant>
      <vt:variant>
        <vt:i4>5</vt:i4>
      </vt:variant>
      <vt:variant>
        <vt:lpwstr/>
      </vt:variant>
      <vt:variant>
        <vt:lpwstr>_Toc442971434</vt:lpwstr>
      </vt:variant>
      <vt:variant>
        <vt:i4>1572917</vt:i4>
      </vt:variant>
      <vt:variant>
        <vt:i4>206</vt:i4>
      </vt:variant>
      <vt:variant>
        <vt:i4>0</vt:i4>
      </vt:variant>
      <vt:variant>
        <vt:i4>5</vt:i4>
      </vt:variant>
      <vt:variant>
        <vt:lpwstr/>
      </vt:variant>
      <vt:variant>
        <vt:lpwstr>_Toc442971433</vt:lpwstr>
      </vt:variant>
      <vt:variant>
        <vt:i4>1572917</vt:i4>
      </vt:variant>
      <vt:variant>
        <vt:i4>200</vt:i4>
      </vt:variant>
      <vt:variant>
        <vt:i4>0</vt:i4>
      </vt:variant>
      <vt:variant>
        <vt:i4>5</vt:i4>
      </vt:variant>
      <vt:variant>
        <vt:lpwstr/>
      </vt:variant>
      <vt:variant>
        <vt:lpwstr>_Toc442971432</vt:lpwstr>
      </vt:variant>
      <vt:variant>
        <vt:i4>1572917</vt:i4>
      </vt:variant>
      <vt:variant>
        <vt:i4>197</vt:i4>
      </vt:variant>
      <vt:variant>
        <vt:i4>0</vt:i4>
      </vt:variant>
      <vt:variant>
        <vt:i4>5</vt:i4>
      </vt:variant>
      <vt:variant>
        <vt:lpwstr/>
      </vt:variant>
      <vt:variant>
        <vt:lpwstr>_Toc442971431</vt:lpwstr>
      </vt:variant>
      <vt:variant>
        <vt:i4>1572917</vt:i4>
      </vt:variant>
      <vt:variant>
        <vt:i4>191</vt:i4>
      </vt:variant>
      <vt:variant>
        <vt:i4>0</vt:i4>
      </vt:variant>
      <vt:variant>
        <vt:i4>5</vt:i4>
      </vt:variant>
      <vt:variant>
        <vt:lpwstr/>
      </vt:variant>
      <vt:variant>
        <vt:lpwstr>_Toc442971430</vt:lpwstr>
      </vt:variant>
      <vt:variant>
        <vt:i4>1638453</vt:i4>
      </vt:variant>
      <vt:variant>
        <vt:i4>188</vt:i4>
      </vt:variant>
      <vt:variant>
        <vt:i4>0</vt:i4>
      </vt:variant>
      <vt:variant>
        <vt:i4>5</vt:i4>
      </vt:variant>
      <vt:variant>
        <vt:lpwstr/>
      </vt:variant>
      <vt:variant>
        <vt:lpwstr>_Toc442971429</vt:lpwstr>
      </vt:variant>
      <vt:variant>
        <vt:i4>1638453</vt:i4>
      </vt:variant>
      <vt:variant>
        <vt:i4>182</vt:i4>
      </vt:variant>
      <vt:variant>
        <vt:i4>0</vt:i4>
      </vt:variant>
      <vt:variant>
        <vt:i4>5</vt:i4>
      </vt:variant>
      <vt:variant>
        <vt:lpwstr/>
      </vt:variant>
      <vt:variant>
        <vt:lpwstr>_Toc442971428</vt:lpwstr>
      </vt:variant>
      <vt:variant>
        <vt:i4>1638453</vt:i4>
      </vt:variant>
      <vt:variant>
        <vt:i4>179</vt:i4>
      </vt:variant>
      <vt:variant>
        <vt:i4>0</vt:i4>
      </vt:variant>
      <vt:variant>
        <vt:i4>5</vt:i4>
      </vt:variant>
      <vt:variant>
        <vt:lpwstr/>
      </vt:variant>
      <vt:variant>
        <vt:lpwstr>_Toc442971427</vt:lpwstr>
      </vt:variant>
      <vt:variant>
        <vt:i4>1638453</vt:i4>
      </vt:variant>
      <vt:variant>
        <vt:i4>173</vt:i4>
      </vt:variant>
      <vt:variant>
        <vt:i4>0</vt:i4>
      </vt:variant>
      <vt:variant>
        <vt:i4>5</vt:i4>
      </vt:variant>
      <vt:variant>
        <vt:lpwstr/>
      </vt:variant>
      <vt:variant>
        <vt:lpwstr>_Toc442971426</vt:lpwstr>
      </vt:variant>
      <vt:variant>
        <vt:i4>1638453</vt:i4>
      </vt:variant>
      <vt:variant>
        <vt:i4>170</vt:i4>
      </vt:variant>
      <vt:variant>
        <vt:i4>0</vt:i4>
      </vt:variant>
      <vt:variant>
        <vt:i4>5</vt:i4>
      </vt:variant>
      <vt:variant>
        <vt:lpwstr/>
      </vt:variant>
      <vt:variant>
        <vt:lpwstr>_Toc442971425</vt:lpwstr>
      </vt:variant>
      <vt:variant>
        <vt:i4>1638453</vt:i4>
      </vt:variant>
      <vt:variant>
        <vt:i4>167</vt:i4>
      </vt:variant>
      <vt:variant>
        <vt:i4>0</vt:i4>
      </vt:variant>
      <vt:variant>
        <vt:i4>5</vt:i4>
      </vt:variant>
      <vt:variant>
        <vt:lpwstr/>
      </vt:variant>
      <vt:variant>
        <vt:lpwstr>_Toc442971424</vt:lpwstr>
      </vt:variant>
      <vt:variant>
        <vt:i4>1638453</vt:i4>
      </vt:variant>
      <vt:variant>
        <vt:i4>164</vt:i4>
      </vt:variant>
      <vt:variant>
        <vt:i4>0</vt:i4>
      </vt:variant>
      <vt:variant>
        <vt:i4>5</vt:i4>
      </vt:variant>
      <vt:variant>
        <vt:lpwstr/>
      </vt:variant>
      <vt:variant>
        <vt:lpwstr>_Toc442971423</vt:lpwstr>
      </vt:variant>
      <vt:variant>
        <vt:i4>1638453</vt:i4>
      </vt:variant>
      <vt:variant>
        <vt:i4>158</vt:i4>
      </vt:variant>
      <vt:variant>
        <vt:i4>0</vt:i4>
      </vt:variant>
      <vt:variant>
        <vt:i4>5</vt:i4>
      </vt:variant>
      <vt:variant>
        <vt:lpwstr/>
      </vt:variant>
      <vt:variant>
        <vt:lpwstr>_Toc442971422</vt:lpwstr>
      </vt:variant>
      <vt:variant>
        <vt:i4>1638453</vt:i4>
      </vt:variant>
      <vt:variant>
        <vt:i4>155</vt:i4>
      </vt:variant>
      <vt:variant>
        <vt:i4>0</vt:i4>
      </vt:variant>
      <vt:variant>
        <vt:i4>5</vt:i4>
      </vt:variant>
      <vt:variant>
        <vt:lpwstr/>
      </vt:variant>
      <vt:variant>
        <vt:lpwstr>_Toc442971421</vt:lpwstr>
      </vt:variant>
      <vt:variant>
        <vt:i4>1638453</vt:i4>
      </vt:variant>
      <vt:variant>
        <vt:i4>149</vt:i4>
      </vt:variant>
      <vt:variant>
        <vt:i4>0</vt:i4>
      </vt:variant>
      <vt:variant>
        <vt:i4>5</vt:i4>
      </vt:variant>
      <vt:variant>
        <vt:lpwstr/>
      </vt:variant>
      <vt:variant>
        <vt:lpwstr>_Toc442971420</vt:lpwstr>
      </vt:variant>
      <vt:variant>
        <vt:i4>1703989</vt:i4>
      </vt:variant>
      <vt:variant>
        <vt:i4>146</vt:i4>
      </vt:variant>
      <vt:variant>
        <vt:i4>0</vt:i4>
      </vt:variant>
      <vt:variant>
        <vt:i4>5</vt:i4>
      </vt:variant>
      <vt:variant>
        <vt:lpwstr/>
      </vt:variant>
      <vt:variant>
        <vt:lpwstr>_Toc442971419</vt:lpwstr>
      </vt:variant>
      <vt:variant>
        <vt:i4>1703989</vt:i4>
      </vt:variant>
      <vt:variant>
        <vt:i4>140</vt:i4>
      </vt:variant>
      <vt:variant>
        <vt:i4>0</vt:i4>
      </vt:variant>
      <vt:variant>
        <vt:i4>5</vt:i4>
      </vt:variant>
      <vt:variant>
        <vt:lpwstr/>
      </vt:variant>
      <vt:variant>
        <vt:lpwstr>_Toc442971418</vt:lpwstr>
      </vt:variant>
      <vt:variant>
        <vt:i4>1703989</vt:i4>
      </vt:variant>
      <vt:variant>
        <vt:i4>137</vt:i4>
      </vt:variant>
      <vt:variant>
        <vt:i4>0</vt:i4>
      </vt:variant>
      <vt:variant>
        <vt:i4>5</vt:i4>
      </vt:variant>
      <vt:variant>
        <vt:lpwstr/>
      </vt:variant>
      <vt:variant>
        <vt:lpwstr>_Toc442971417</vt:lpwstr>
      </vt:variant>
      <vt:variant>
        <vt:i4>1703989</vt:i4>
      </vt:variant>
      <vt:variant>
        <vt:i4>134</vt:i4>
      </vt:variant>
      <vt:variant>
        <vt:i4>0</vt:i4>
      </vt:variant>
      <vt:variant>
        <vt:i4>5</vt:i4>
      </vt:variant>
      <vt:variant>
        <vt:lpwstr/>
      </vt:variant>
      <vt:variant>
        <vt:lpwstr>_Toc442971416</vt:lpwstr>
      </vt:variant>
      <vt:variant>
        <vt:i4>1703989</vt:i4>
      </vt:variant>
      <vt:variant>
        <vt:i4>131</vt:i4>
      </vt:variant>
      <vt:variant>
        <vt:i4>0</vt:i4>
      </vt:variant>
      <vt:variant>
        <vt:i4>5</vt:i4>
      </vt:variant>
      <vt:variant>
        <vt:lpwstr/>
      </vt:variant>
      <vt:variant>
        <vt:lpwstr>_Toc442971415</vt:lpwstr>
      </vt:variant>
      <vt:variant>
        <vt:i4>1703989</vt:i4>
      </vt:variant>
      <vt:variant>
        <vt:i4>128</vt:i4>
      </vt:variant>
      <vt:variant>
        <vt:i4>0</vt:i4>
      </vt:variant>
      <vt:variant>
        <vt:i4>5</vt:i4>
      </vt:variant>
      <vt:variant>
        <vt:lpwstr/>
      </vt:variant>
      <vt:variant>
        <vt:lpwstr>_Toc442971414</vt:lpwstr>
      </vt:variant>
      <vt:variant>
        <vt:i4>1703989</vt:i4>
      </vt:variant>
      <vt:variant>
        <vt:i4>122</vt:i4>
      </vt:variant>
      <vt:variant>
        <vt:i4>0</vt:i4>
      </vt:variant>
      <vt:variant>
        <vt:i4>5</vt:i4>
      </vt:variant>
      <vt:variant>
        <vt:lpwstr/>
      </vt:variant>
      <vt:variant>
        <vt:lpwstr>_Toc442971413</vt:lpwstr>
      </vt:variant>
      <vt:variant>
        <vt:i4>1703989</vt:i4>
      </vt:variant>
      <vt:variant>
        <vt:i4>119</vt:i4>
      </vt:variant>
      <vt:variant>
        <vt:i4>0</vt:i4>
      </vt:variant>
      <vt:variant>
        <vt:i4>5</vt:i4>
      </vt:variant>
      <vt:variant>
        <vt:lpwstr/>
      </vt:variant>
      <vt:variant>
        <vt:lpwstr>_Toc442971412</vt:lpwstr>
      </vt:variant>
      <vt:variant>
        <vt:i4>1703989</vt:i4>
      </vt:variant>
      <vt:variant>
        <vt:i4>113</vt:i4>
      </vt:variant>
      <vt:variant>
        <vt:i4>0</vt:i4>
      </vt:variant>
      <vt:variant>
        <vt:i4>5</vt:i4>
      </vt:variant>
      <vt:variant>
        <vt:lpwstr/>
      </vt:variant>
      <vt:variant>
        <vt:lpwstr>_Toc442971411</vt:lpwstr>
      </vt:variant>
      <vt:variant>
        <vt:i4>1703989</vt:i4>
      </vt:variant>
      <vt:variant>
        <vt:i4>110</vt:i4>
      </vt:variant>
      <vt:variant>
        <vt:i4>0</vt:i4>
      </vt:variant>
      <vt:variant>
        <vt:i4>5</vt:i4>
      </vt:variant>
      <vt:variant>
        <vt:lpwstr/>
      </vt:variant>
      <vt:variant>
        <vt:lpwstr>_Toc442971410</vt:lpwstr>
      </vt:variant>
      <vt:variant>
        <vt:i4>1769525</vt:i4>
      </vt:variant>
      <vt:variant>
        <vt:i4>104</vt:i4>
      </vt:variant>
      <vt:variant>
        <vt:i4>0</vt:i4>
      </vt:variant>
      <vt:variant>
        <vt:i4>5</vt:i4>
      </vt:variant>
      <vt:variant>
        <vt:lpwstr/>
      </vt:variant>
      <vt:variant>
        <vt:lpwstr>_Toc442971409</vt:lpwstr>
      </vt:variant>
      <vt:variant>
        <vt:i4>1769525</vt:i4>
      </vt:variant>
      <vt:variant>
        <vt:i4>101</vt:i4>
      </vt:variant>
      <vt:variant>
        <vt:i4>0</vt:i4>
      </vt:variant>
      <vt:variant>
        <vt:i4>5</vt:i4>
      </vt:variant>
      <vt:variant>
        <vt:lpwstr/>
      </vt:variant>
      <vt:variant>
        <vt:lpwstr>_Toc442971408</vt:lpwstr>
      </vt:variant>
      <vt:variant>
        <vt:i4>1769525</vt:i4>
      </vt:variant>
      <vt:variant>
        <vt:i4>95</vt:i4>
      </vt:variant>
      <vt:variant>
        <vt:i4>0</vt:i4>
      </vt:variant>
      <vt:variant>
        <vt:i4>5</vt:i4>
      </vt:variant>
      <vt:variant>
        <vt:lpwstr/>
      </vt:variant>
      <vt:variant>
        <vt:lpwstr>_Toc442971407</vt:lpwstr>
      </vt:variant>
      <vt:variant>
        <vt:i4>1769525</vt:i4>
      </vt:variant>
      <vt:variant>
        <vt:i4>92</vt:i4>
      </vt:variant>
      <vt:variant>
        <vt:i4>0</vt:i4>
      </vt:variant>
      <vt:variant>
        <vt:i4>5</vt:i4>
      </vt:variant>
      <vt:variant>
        <vt:lpwstr/>
      </vt:variant>
      <vt:variant>
        <vt:lpwstr>_Toc442971406</vt:lpwstr>
      </vt:variant>
      <vt:variant>
        <vt:i4>1769525</vt:i4>
      </vt:variant>
      <vt:variant>
        <vt:i4>86</vt:i4>
      </vt:variant>
      <vt:variant>
        <vt:i4>0</vt:i4>
      </vt:variant>
      <vt:variant>
        <vt:i4>5</vt:i4>
      </vt:variant>
      <vt:variant>
        <vt:lpwstr/>
      </vt:variant>
      <vt:variant>
        <vt:lpwstr>_Toc442971405</vt:lpwstr>
      </vt:variant>
      <vt:variant>
        <vt:i4>1769525</vt:i4>
      </vt:variant>
      <vt:variant>
        <vt:i4>83</vt:i4>
      </vt:variant>
      <vt:variant>
        <vt:i4>0</vt:i4>
      </vt:variant>
      <vt:variant>
        <vt:i4>5</vt:i4>
      </vt:variant>
      <vt:variant>
        <vt:lpwstr/>
      </vt:variant>
      <vt:variant>
        <vt:lpwstr>_Toc442971404</vt:lpwstr>
      </vt:variant>
      <vt:variant>
        <vt:i4>1769525</vt:i4>
      </vt:variant>
      <vt:variant>
        <vt:i4>77</vt:i4>
      </vt:variant>
      <vt:variant>
        <vt:i4>0</vt:i4>
      </vt:variant>
      <vt:variant>
        <vt:i4>5</vt:i4>
      </vt:variant>
      <vt:variant>
        <vt:lpwstr/>
      </vt:variant>
      <vt:variant>
        <vt:lpwstr>_Toc442971403</vt:lpwstr>
      </vt:variant>
      <vt:variant>
        <vt:i4>1769525</vt:i4>
      </vt:variant>
      <vt:variant>
        <vt:i4>74</vt:i4>
      </vt:variant>
      <vt:variant>
        <vt:i4>0</vt:i4>
      </vt:variant>
      <vt:variant>
        <vt:i4>5</vt:i4>
      </vt:variant>
      <vt:variant>
        <vt:lpwstr/>
      </vt:variant>
      <vt:variant>
        <vt:lpwstr>_Toc442971402</vt:lpwstr>
      </vt:variant>
      <vt:variant>
        <vt:i4>1769525</vt:i4>
      </vt:variant>
      <vt:variant>
        <vt:i4>68</vt:i4>
      </vt:variant>
      <vt:variant>
        <vt:i4>0</vt:i4>
      </vt:variant>
      <vt:variant>
        <vt:i4>5</vt:i4>
      </vt:variant>
      <vt:variant>
        <vt:lpwstr/>
      </vt:variant>
      <vt:variant>
        <vt:lpwstr>_Toc442971401</vt:lpwstr>
      </vt:variant>
      <vt:variant>
        <vt:i4>1769525</vt:i4>
      </vt:variant>
      <vt:variant>
        <vt:i4>65</vt:i4>
      </vt:variant>
      <vt:variant>
        <vt:i4>0</vt:i4>
      </vt:variant>
      <vt:variant>
        <vt:i4>5</vt:i4>
      </vt:variant>
      <vt:variant>
        <vt:lpwstr/>
      </vt:variant>
      <vt:variant>
        <vt:lpwstr>_Toc442971400</vt:lpwstr>
      </vt:variant>
      <vt:variant>
        <vt:i4>1179698</vt:i4>
      </vt:variant>
      <vt:variant>
        <vt:i4>59</vt:i4>
      </vt:variant>
      <vt:variant>
        <vt:i4>0</vt:i4>
      </vt:variant>
      <vt:variant>
        <vt:i4>5</vt:i4>
      </vt:variant>
      <vt:variant>
        <vt:lpwstr/>
      </vt:variant>
      <vt:variant>
        <vt:lpwstr>_Toc442971399</vt:lpwstr>
      </vt:variant>
      <vt:variant>
        <vt:i4>1179698</vt:i4>
      </vt:variant>
      <vt:variant>
        <vt:i4>56</vt:i4>
      </vt:variant>
      <vt:variant>
        <vt:i4>0</vt:i4>
      </vt:variant>
      <vt:variant>
        <vt:i4>5</vt:i4>
      </vt:variant>
      <vt:variant>
        <vt:lpwstr/>
      </vt:variant>
      <vt:variant>
        <vt:lpwstr>_Toc442971398</vt:lpwstr>
      </vt:variant>
      <vt:variant>
        <vt:i4>1179698</vt:i4>
      </vt:variant>
      <vt:variant>
        <vt:i4>53</vt:i4>
      </vt:variant>
      <vt:variant>
        <vt:i4>0</vt:i4>
      </vt:variant>
      <vt:variant>
        <vt:i4>5</vt:i4>
      </vt:variant>
      <vt:variant>
        <vt:lpwstr/>
      </vt:variant>
      <vt:variant>
        <vt:lpwstr>_Toc442971397</vt:lpwstr>
      </vt:variant>
      <vt:variant>
        <vt:i4>1179698</vt:i4>
      </vt:variant>
      <vt:variant>
        <vt:i4>50</vt:i4>
      </vt:variant>
      <vt:variant>
        <vt:i4>0</vt:i4>
      </vt:variant>
      <vt:variant>
        <vt:i4>5</vt:i4>
      </vt:variant>
      <vt:variant>
        <vt:lpwstr/>
      </vt:variant>
      <vt:variant>
        <vt:lpwstr>_Toc442971396</vt:lpwstr>
      </vt:variant>
      <vt:variant>
        <vt:i4>1179698</vt:i4>
      </vt:variant>
      <vt:variant>
        <vt:i4>44</vt:i4>
      </vt:variant>
      <vt:variant>
        <vt:i4>0</vt:i4>
      </vt:variant>
      <vt:variant>
        <vt:i4>5</vt:i4>
      </vt:variant>
      <vt:variant>
        <vt:lpwstr/>
      </vt:variant>
      <vt:variant>
        <vt:lpwstr>_Toc442971395</vt:lpwstr>
      </vt:variant>
      <vt:variant>
        <vt:i4>1179698</vt:i4>
      </vt:variant>
      <vt:variant>
        <vt:i4>41</vt:i4>
      </vt:variant>
      <vt:variant>
        <vt:i4>0</vt:i4>
      </vt:variant>
      <vt:variant>
        <vt:i4>5</vt:i4>
      </vt:variant>
      <vt:variant>
        <vt:lpwstr/>
      </vt:variant>
      <vt:variant>
        <vt:lpwstr>_Toc442971394</vt:lpwstr>
      </vt:variant>
      <vt:variant>
        <vt:i4>1179698</vt:i4>
      </vt:variant>
      <vt:variant>
        <vt:i4>35</vt:i4>
      </vt:variant>
      <vt:variant>
        <vt:i4>0</vt:i4>
      </vt:variant>
      <vt:variant>
        <vt:i4>5</vt:i4>
      </vt:variant>
      <vt:variant>
        <vt:lpwstr/>
      </vt:variant>
      <vt:variant>
        <vt:lpwstr>_Toc442971393</vt:lpwstr>
      </vt:variant>
      <vt:variant>
        <vt:i4>1179698</vt:i4>
      </vt:variant>
      <vt:variant>
        <vt:i4>32</vt:i4>
      </vt:variant>
      <vt:variant>
        <vt:i4>0</vt:i4>
      </vt:variant>
      <vt:variant>
        <vt:i4>5</vt:i4>
      </vt:variant>
      <vt:variant>
        <vt:lpwstr/>
      </vt:variant>
      <vt:variant>
        <vt:lpwstr>_Toc442971392</vt:lpwstr>
      </vt:variant>
      <vt:variant>
        <vt:i4>1179698</vt:i4>
      </vt:variant>
      <vt:variant>
        <vt:i4>26</vt:i4>
      </vt:variant>
      <vt:variant>
        <vt:i4>0</vt:i4>
      </vt:variant>
      <vt:variant>
        <vt:i4>5</vt:i4>
      </vt:variant>
      <vt:variant>
        <vt:lpwstr/>
      </vt:variant>
      <vt:variant>
        <vt:lpwstr>_Toc442971391</vt:lpwstr>
      </vt:variant>
      <vt:variant>
        <vt:i4>1179698</vt:i4>
      </vt:variant>
      <vt:variant>
        <vt:i4>23</vt:i4>
      </vt:variant>
      <vt:variant>
        <vt:i4>0</vt:i4>
      </vt:variant>
      <vt:variant>
        <vt:i4>5</vt:i4>
      </vt:variant>
      <vt:variant>
        <vt:lpwstr/>
      </vt:variant>
      <vt:variant>
        <vt:lpwstr>_Toc442971390</vt:lpwstr>
      </vt:variant>
      <vt:variant>
        <vt:i4>1245234</vt:i4>
      </vt:variant>
      <vt:variant>
        <vt:i4>17</vt:i4>
      </vt:variant>
      <vt:variant>
        <vt:i4>0</vt:i4>
      </vt:variant>
      <vt:variant>
        <vt:i4>5</vt:i4>
      </vt:variant>
      <vt:variant>
        <vt:lpwstr/>
      </vt:variant>
      <vt:variant>
        <vt:lpwstr>_Toc442971389</vt:lpwstr>
      </vt:variant>
      <vt:variant>
        <vt:i4>1245234</vt:i4>
      </vt:variant>
      <vt:variant>
        <vt:i4>14</vt:i4>
      </vt:variant>
      <vt:variant>
        <vt:i4>0</vt:i4>
      </vt:variant>
      <vt:variant>
        <vt:i4>5</vt:i4>
      </vt:variant>
      <vt:variant>
        <vt:lpwstr/>
      </vt:variant>
      <vt:variant>
        <vt:lpwstr>_Toc442971388</vt:lpwstr>
      </vt:variant>
      <vt:variant>
        <vt:i4>1245234</vt:i4>
      </vt:variant>
      <vt:variant>
        <vt:i4>8</vt:i4>
      </vt:variant>
      <vt:variant>
        <vt:i4>0</vt:i4>
      </vt:variant>
      <vt:variant>
        <vt:i4>5</vt:i4>
      </vt:variant>
      <vt:variant>
        <vt:lpwstr/>
      </vt:variant>
      <vt:variant>
        <vt:lpwstr>_Toc442971387</vt:lpwstr>
      </vt:variant>
      <vt:variant>
        <vt:i4>1245234</vt:i4>
      </vt:variant>
      <vt:variant>
        <vt:i4>5</vt:i4>
      </vt:variant>
      <vt:variant>
        <vt:i4>0</vt:i4>
      </vt:variant>
      <vt:variant>
        <vt:i4>5</vt:i4>
      </vt:variant>
      <vt:variant>
        <vt:lpwstr/>
      </vt:variant>
      <vt:variant>
        <vt:lpwstr>_Toc442971386</vt:lpwstr>
      </vt:variant>
      <vt:variant>
        <vt:i4>1245234</vt:i4>
      </vt:variant>
      <vt:variant>
        <vt:i4>2</vt:i4>
      </vt:variant>
      <vt:variant>
        <vt:i4>0</vt:i4>
      </vt:variant>
      <vt:variant>
        <vt:i4>5</vt:i4>
      </vt:variant>
      <vt:variant>
        <vt:lpwstr/>
      </vt:variant>
      <vt:variant>
        <vt:lpwstr>_Toc442971385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65</cp:revision>
  <cp:lastPrinted>2018-01-03T07:01:00Z</cp:lastPrinted>
  <dcterms:created xsi:type="dcterms:W3CDTF">2017-10-09T12:35:00Z</dcterms:created>
  <dcterms:modified xsi:type="dcterms:W3CDTF">2021-05-18T06:59:00Z</dcterms:modified>
</cp:coreProperties>
</file>