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2529A" w14:textId="77889554" w:rsidR="00A61BBF" w:rsidRPr="003E5E01" w:rsidRDefault="00004C9A" w:rsidP="00CB1197">
      <w:pPr>
        <w:spacing w:line="360" w:lineRule="auto"/>
        <w:ind w:firstLine="0"/>
        <w:contextualSpacing/>
        <w:jc w:val="center"/>
        <w:rPr>
          <w:b/>
          <w:sz w:val="28"/>
          <w:szCs w:val="28"/>
          <w:lang w:val="en-US"/>
        </w:rPr>
      </w:pPr>
      <w:bookmarkStart w:id="0" w:name="_Toc495393285"/>
      <w:bookmarkStart w:id="1" w:name="_Toc495393283"/>
      <w:r w:rsidRPr="003E5E01">
        <w:rPr>
          <w:b/>
          <w:sz w:val="28"/>
          <w:szCs w:val="28"/>
          <w:lang w:val="en-US"/>
        </w:rPr>
        <w:t>T</w:t>
      </w:r>
      <w:r w:rsidR="00C20CBD" w:rsidRPr="003E5E01">
        <w:rPr>
          <w:b/>
          <w:sz w:val="28"/>
          <w:szCs w:val="28"/>
          <w:lang w:val="en-US"/>
        </w:rPr>
        <w:t>he reputation management practice: magnetic dynamic modeling of communication interactions</w:t>
      </w:r>
      <w:bookmarkEnd w:id="0"/>
    </w:p>
    <w:p w14:paraId="4F47D17C" w14:textId="77777777" w:rsidR="00A61BBF" w:rsidRPr="003E5E01" w:rsidRDefault="00A61BBF" w:rsidP="00CB1197">
      <w:pPr>
        <w:spacing w:line="360" w:lineRule="auto"/>
        <w:ind w:firstLine="0"/>
        <w:contextualSpacing/>
        <w:rPr>
          <w:sz w:val="28"/>
          <w:szCs w:val="28"/>
          <w:lang w:val="en-US"/>
        </w:rPr>
      </w:pPr>
    </w:p>
    <w:p w14:paraId="113C5F56" w14:textId="77777777" w:rsidR="00A61BBF" w:rsidRPr="00E8323A" w:rsidRDefault="00A61BBF" w:rsidP="00CB1197">
      <w:pPr>
        <w:spacing w:line="360" w:lineRule="auto"/>
        <w:ind w:firstLine="0"/>
        <w:contextualSpacing/>
        <w:rPr>
          <w:b/>
          <w:sz w:val="28"/>
          <w:szCs w:val="28"/>
          <w:lang w:val="de-DE"/>
        </w:rPr>
      </w:pPr>
      <w:proofErr w:type="spellStart"/>
      <w:r w:rsidRPr="00E8323A">
        <w:rPr>
          <w:b/>
          <w:sz w:val="28"/>
          <w:szCs w:val="28"/>
          <w:lang w:val="de-DE"/>
        </w:rPr>
        <w:t>Baliun</w:t>
      </w:r>
      <w:proofErr w:type="spellEnd"/>
      <w:r w:rsidRPr="00E8323A">
        <w:rPr>
          <w:b/>
          <w:sz w:val="28"/>
          <w:szCs w:val="28"/>
          <w:lang w:val="de-DE"/>
        </w:rPr>
        <w:t xml:space="preserve"> O. O., </w:t>
      </w:r>
      <w:proofErr w:type="spellStart"/>
      <w:r w:rsidRPr="00E8323A">
        <w:rPr>
          <w:b/>
          <w:sz w:val="28"/>
          <w:szCs w:val="28"/>
          <w:lang w:val="de-DE"/>
        </w:rPr>
        <w:t>Kashpur</w:t>
      </w:r>
      <w:proofErr w:type="spellEnd"/>
      <w:r w:rsidRPr="00E8323A">
        <w:rPr>
          <w:b/>
          <w:sz w:val="28"/>
          <w:szCs w:val="28"/>
          <w:lang w:val="de-DE"/>
        </w:rPr>
        <w:t xml:space="preserve"> A. O.</w:t>
      </w:r>
    </w:p>
    <w:p w14:paraId="54221F30" w14:textId="77777777" w:rsidR="00BA13FF" w:rsidRPr="00E8323A" w:rsidRDefault="00BA13FF" w:rsidP="00CB1197">
      <w:pPr>
        <w:spacing w:line="360" w:lineRule="auto"/>
        <w:ind w:firstLine="0"/>
        <w:contextualSpacing/>
        <w:rPr>
          <w:sz w:val="28"/>
          <w:szCs w:val="28"/>
          <w:lang w:val="de-DE"/>
        </w:rPr>
      </w:pPr>
    </w:p>
    <w:bookmarkEnd w:id="1"/>
    <w:p w14:paraId="3C135013" w14:textId="43F5CE93" w:rsidR="00CC29D1" w:rsidRPr="003E5E01" w:rsidRDefault="00C20CBD" w:rsidP="00CB1197">
      <w:pPr>
        <w:pStyle w:val="013"/>
        <w:spacing w:line="360" w:lineRule="auto"/>
        <w:contextualSpacing/>
        <w:jc w:val="both"/>
        <w:rPr>
          <w:sz w:val="28"/>
        </w:rPr>
      </w:pPr>
      <w:r w:rsidRPr="003E5E01">
        <w:rPr>
          <w:sz w:val="28"/>
        </w:rPr>
        <w:t>Introduction</w:t>
      </w:r>
    </w:p>
    <w:p w14:paraId="4BF3C85C" w14:textId="77777777" w:rsidR="00CC29D1" w:rsidRPr="003E5E01" w:rsidRDefault="00CC29D1" w:rsidP="00CB1197">
      <w:pPr>
        <w:tabs>
          <w:tab w:val="left" w:pos="567"/>
        </w:tabs>
        <w:spacing w:line="360" w:lineRule="auto"/>
        <w:ind w:firstLine="709"/>
        <w:contextualSpacing/>
        <w:rPr>
          <w:bCs/>
          <w:iCs/>
          <w:sz w:val="28"/>
          <w:szCs w:val="28"/>
          <w:lang w:val="en-US" w:eastAsia="ru-RU"/>
        </w:rPr>
      </w:pPr>
      <w:r w:rsidRPr="003E5E01">
        <w:rPr>
          <w:bCs/>
          <w:iCs/>
          <w:sz w:val="28"/>
          <w:szCs w:val="28"/>
          <w:lang w:val="en-US" w:eastAsia="ru-RU"/>
        </w:rPr>
        <w:t>The communication technologies dynamic development at the end of the 20</w:t>
      </w:r>
      <w:r w:rsidRPr="003E5E01">
        <w:rPr>
          <w:bCs/>
          <w:iCs/>
          <w:sz w:val="28"/>
          <w:szCs w:val="28"/>
          <w:vertAlign w:val="superscript"/>
          <w:lang w:val="en-US" w:eastAsia="ru-RU"/>
        </w:rPr>
        <w:t>th</w:t>
      </w:r>
      <w:r w:rsidRPr="003E5E01">
        <w:rPr>
          <w:bCs/>
          <w:iCs/>
          <w:sz w:val="28"/>
          <w:szCs w:val="28"/>
          <w:lang w:val="en-US" w:eastAsia="ru-RU"/>
        </w:rPr>
        <w:t xml:space="preserve"> and early 21</w:t>
      </w:r>
      <w:r w:rsidRPr="003E5E01">
        <w:rPr>
          <w:bCs/>
          <w:iCs/>
          <w:sz w:val="28"/>
          <w:szCs w:val="28"/>
          <w:vertAlign w:val="superscript"/>
          <w:lang w:val="en-US" w:eastAsia="ru-RU"/>
        </w:rPr>
        <w:t>st</w:t>
      </w:r>
      <w:r w:rsidRPr="003E5E01">
        <w:rPr>
          <w:bCs/>
          <w:iCs/>
          <w:sz w:val="28"/>
          <w:szCs w:val="28"/>
          <w:lang w:val="en-US" w:eastAsia="ru-RU"/>
        </w:rPr>
        <w:t xml:space="preserve"> centuries caused many transformations. According to the research by </w:t>
      </w:r>
      <w:proofErr w:type="spellStart"/>
      <w:r w:rsidRPr="003E5E01">
        <w:rPr>
          <w:bCs/>
          <w:iCs/>
          <w:sz w:val="28"/>
          <w:szCs w:val="28"/>
          <w:lang w:val="en-US" w:eastAsia="ru-RU"/>
        </w:rPr>
        <w:t>MediaKix</w:t>
      </w:r>
      <w:proofErr w:type="spellEnd"/>
      <w:r w:rsidRPr="003E5E01">
        <w:rPr>
          <w:bCs/>
          <w:iCs/>
          <w:sz w:val="28"/>
          <w:szCs w:val="28"/>
          <w:lang w:val="en-US" w:eastAsia="ru-RU"/>
        </w:rPr>
        <w:t xml:space="preserve"> </w:t>
      </w:r>
      <w:proofErr w:type="gramStart"/>
      <w:r w:rsidRPr="003E5E01">
        <w:rPr>
          <w:bCs/>
          <w:iCs/>
          <w:sz w:val="28"/>
          <w:szCs w:val="28"/>
          <w:lang w:val="en-US" w:eastAsia="ru-RU"/>
        </w:rPr>
        <w:t>company</w:t>
      </w:r>
      <w:proofErr w:type="gramEnd"/>
      <w:r w:rsidRPr="003E5E01">
        <w:rPr>
          <w:bCs/>
          <w:iCs/>
          <w:sz w:val="28"/>
          <w:szCs w:val="28"/>
          <w:lang w:val="en-US" w:eastAsia="ru-RU"/>
        </w:rPr>
        <w:t xml:space="preserve"> released in 2016, people are increasingly spending time in “horizontal communications systems”, f</w:t>
      </w:r>
      <w:r w:rsidR="00535D8C" w:rsidRPr="003E5E01">
        <w:rPr>
          <w:bCs/>
          <w:iCs/>
          <w:sz w:val="28"/>
          <w:szCs w:val="28"/>
          <w:lang w:val="en-US" w:eastAsia="ru-RU"/>
        </w:rPr>
        <w:t>or example – social networks</w:t>
      </w:r>
      <w:r w:rsidR="00535D8C" w:rsidRPr="003E5E01">
        <w:rPr>
          <w:rStyle w:val="aff"/>
          <w:bCs/>
          <w:iCs/>
          <w:sz w:val="28"/>
          <w:szCs w:val="28"/>
          <w:lang w:val="en-US" w:eastAsia="ru-RU"/>
        </w:rPr>
        <w:footnoteReference w:id="1"/>
      </w:r>
      <w:r w:rsidRPr="003E5E01">
        <w:rPr>
          <w:bCs/>
          <w:iCs/>
          <w:sz w:val="28"/>
          <w:szCs w:val="28"/>
          <w:lang w:val="en-US" w:eastAsia="ru-RU"/>
        </w:rPr>
        <w:t>. According to the Flurry Analytics Blog, the average US citizen spent 198 minutes a day browsing the Internet, against 168 minute</w:t>
      </w:r>
      <w:r w:rsidR="00535D8C" w:rsidRPr="003E5E01">
        <w:rPr>
          <w:bCs/>
          <w:iCs/>
          <w:sz w:val="28"/>
          <w:szCs w:val="28"/>
          <w:lang w:val="en-US" w:eastAsia="ru-RU"/>
        </w:rPr>
        <w:t>s of television viewing time</w:t>
      </w:r>
      <w:r w:rsidR="00535D8C" w:rsidRPr="003E5E01">
        <w:rPr>
          <w:rStyle w:val="aff"/>
          <w:bCs/>
          <w:iCs/>
          <w:sz w:val="28"/>
          <w:szCs w:val="28"/>
          <w:lang w:val="en-US" w:eastAsia="ru-RU"/>
        </w:rPr>
        <w:footnoteReference w:id="2"/>
      </w:r>
      <w:r w:rsidRPr="003E5E01">
        <w:rPr>
          <w:bCs/>
          <w:iCs/>
          <w:sz w:val="28"/>
          <w:szCs w:val="28"/>
          <w:lang w:val="en-US" w:eastAsia="ru-RU"/>
        </w:rPr>
        <w:t>.</w:t>
      </w:r>
    </w:p>
    <w:p w14:paraId="625A5AFE" w14:textId="77777777" w:rsidR="009308CA" w:rsidRPr="003E5E01" w:rsidRDefault="009308CA" w:rsidP="00CB1197">
      <w:pPr>
        <w:tabs>
          <w:tab w:val="left" w:pos="567"/>
        </w:tabs>
        <w:spacing w:line="360" w:lineRule="auto"/>
        <w:ind w:firstLine="709"/>
        <w:contextualSpacing/>
        <w:rPr>
          <w:bCs/>
          <w:iCs/>
          <w:sz w:val="28"/>
          <w:szCs w:val="28"/>
          <w:lang w:val="en-US" w:eastAsia="ru-RU"/>
        </w:rPr>
      </w:pPr>
      <w:r w:rsidRPr="003E5E01">
        <w:rPr>
          <w:bCs/>
          <w:iCs/>
          <w:sz w:val="28"/>
          <w:szCs w:val="28"/>
          <w:lang w:val="en-US" w:eastAsia="ru-RU"/>
        </w:rPr>
        <w:t>…</w:t>
      </w:r>
    </w:p>
    <w:p w14:paraId="3F61BFDB" w14:textId="77777777" w:rsidR="00CC29D1" w:rsidRPr="003E5E01" w:rsidRDefault="00CC29D1" w:rsidP="00CB1197">
      <w:pPr>
        <w:tabs>
          <w:tab w:val="left" w:pos="567"/>
        </w:tabs>
        <w:spacing w:line="360" w:lineRule="auto"/>
        <w:ind w:firstLine="709"/>
        <w:contextualSpacing/>
        <w:rPr>
          <w:bCs/>
          <w:iCs/>
          <w:sz w:val="28"/>
          <w:szCs w:val="28"/>
          <w:lang w:val="en-US" w:eastAsia="ru-RU"/>
        </w:rPr>
      </w:pPr>
    </w:p>
    <w:p w14:paraId="2409F885" w14:textId="77777777" w:rsidR="00CC29D1" w:rsidRPr="003E5E01" w:rsidRDefault="00CC29D1" w:rsidP="007756C6">
      <w:pPr>
        <w:pStyle w:val="013"/>
        <w:spacing w:line="360" w:lineRule="auto"/>
        <w:contextualSpacing/>
        <w:rPr>
          <w:sz w:val="28"/>
        </w:rPr>
      </w:pPr>
      <w:r w:rsidRPr="003E5E01">
        <w:rPr>
          <w:sz w:val="28"/>
        </w:rPr>
        <w:t>1. The problem’s prerequisites emergence</w:t>
      </w:r>
      <w:r w:rsidR="00CB1197" w:rsidRPr="003E5E01">
        <w:rPr>
          <w:sz w:val="28"/>
        </w:rPr>
        <w:t xml:space="preserve"> </w:t>
      </w:r>
      <w:r w:rsidRPr="003E5E01">
        <w:rPr>
          <w:sz w:val="28"/>
        </w:rPr>
        <w:t>and the problem’s formulation</w:t>
      </w:r>
    </w:p>
    <w:p w14:paraId="2D8FD67E" w14:textId="77777777" w:rsidR="00CC29D1" w:rsidRPr="003E5E01" w:rsidRDefault="00CC29D1" w:rsidP="00CB1197">
      <w:pPr>
        <w:tabs>
          <w:tab w:val="left" w:pos="567"/>
        </w:tabs>
        <w:spacing w:line="360" w:lineRule="auto"/>
        <w:ind w:firstLine="709"/>
        <w:contextualSpacing/>
        <w:rPr>
          <w:bCs/>
          <w:iCs/>
          <w:sz w:val="28"/>
          <w:szCs w:val="28"/>
          <w:lang w:val="en-US" w:eastAsia="ru-RU"/>
        </w:rPr>
      </w:pPr>
      <w:r w:rsidRPr="003E5E01">
        <w:rPr>
          <w:bCs/>
          <w:iCs/>
          <w:sz w:val="28"/>
          <w:szCs w:val="28"/>
          <w:lang w:val="en-US" w:eastAsia="ru-RU"/>
        </w:rPr>
        <w:t>As noted above, new technological capabilities in the communications field have created new challenges for public representatives: brands, individuals, public a</w:t>
      </w:r>
      <w:r w:rsidR="009308CA" w:rsidRPr="003E5E01">
        <w:rPr>
          <w:bCs/>
          <w:iCs/>
          <w:sz w:val="28"/>
          <w:szCs w:val="28"/>
          <w:lang w:val="en-US" w:eastAsia="ru-RU"/>
        </w:rPr>
        <w:t>nd political institutions, etc.</w:t>
      </w:r>
      <w:r w:rsidR="00F77081" w:rsidRPr="003E5E01">
        <w:rPr>
          <w:bCs/>
          <w:iCs/>
          <w:sz w:val="28"/>
          <w:szCs w:val="28"/>
          <w:lang w:val="en-US" w:eastAsia="ru-RU"/>
        </w:rPr>
        <w:t xml:space="preserve"> </w:t>
      </w:r>
      <w:r w:rsidR="007756C6" w:rsidRPr="003E5E01">
        <w:rPr>
          <w:bCs/>
          <w:iCs/>
          <w:sz w:val="28"/>
          <w:szCs w:val="28"/>
          <w:lang w:val="en-US" w:eastAsia="ru-RU"/>
        </w:rPr>
        <w:t xml:space="preserve">… </w:t>
      </w:r>
    </w:p>
    <w:p w14:paraId="022460E4" w14:textId="77777777" w:rsidR="00CC29D1" w:rsidRPr="003E5E01" w:rsidRDefault="00CC29D1" w:rsidP="00CB1197">
      <w:pPr>
        <w:tabs>
          <w:tab w:val="left" w:pos="567"/>
        </w:tabs>
        <w:spacing w:line="360" w:lineRule="auto"/>
        <w:ind w:firstLine="709"/>
        <w:contextualSpacing/>
        <w:rPr>
          <w:bCs/>
          <w:iCs/>
          <w:sz w:val="28"/>
          <w:szCs w:val="28"/>
          <w:lang w:val="en-US" w:eastAsia="ru-RU"/>
        </w:rPr>
      </w:pPr>
    </w:p>
    <w:p w14:paraId="48A5B862" w14:textId="77777777" w:rsidR="00CC29D1" w:rsidRPr="003E5E01" w:rsidRDefault="00CC29D1" w:rsidP="007756C6">
      <w:pPr>
        <w:pStyle w:val="013"/>
        <w:spacing w:line="360" w:lineRule="auto"/>
        <w:contextualSpacing/>
        <w:rPr>
          <w:sz w:val="28"/>
        </w:rPr>
      </w:pPr>
      <w:r w:rsidRPr="003E5E01">
        <w:rPr>
          <w:sz w:val="28"/>
        </w:rPr>
        <w:t>2. The analysis of existing methods for solving the problem</w:t>
      </w:r>
      <w:r w:rsidR="00CB1197" w:rsidRPr="003E5E01">
        <w:rPr>
          <w:sz w:val="28"/>
        </w:rPr>
        <w:t xml:space="preserve"> </w:t>
      </w:r>
      <w:r w:rsidRPr="003E5E01">
        <w:rPr>
          <w:sz w:val="28"/>
        </w:rPr>
        <w:t>and formulating a task for the optimal technique development</w:t>
      </w:r>
    </w:p>
    <w:p w14:paraId="189F723B" w14:textId="77777777" w:rsidR="00CC29D1" w:rsidRPr="003E5E01" w:rsidRDefault="00CC29D1" w:rsidP="00CB1197">
      <w:pPr>
        <w:tabs>
          <w:tab w:val="left" w:pos="567"/>
        </w:tabs>
        <w:spacing w:line="360" w:lineRule="auto"/>
        <w:ind w:firstLine="709"/>
        <w:contextualSpacing/>
        <w:rPr>
          <w:bCs/>
          <w:iCs/>
          <w:sz w:val="28"/>
          <w:szCs w:val="28"/>
          <w:lang w:val="en-US" w:eastAsia="ru-RU"/>
        </w:rPr>
      </w:pPr>
      <w:r w:rsidRPr="003E5E01">
        <w:rPr>
          <w:bCs/>
          <w:iCs/>
          <w:sz w:val="28"/>
          <w:szCs w:val="28"/>
          <w:lang w:val="en-US" w:eastAsia="ru-RU"/>
        </w:rPr>
        <w:t>The analysis of existing research tools has shown their inadequate efficiency to solve the above-mentioned problem.</w:t>
      </w:r>
      <w:r w:rsidR="00F77081" w:rsidRPr="003E5E01">
        <w:rPr>
          <w:bCs/>
          <w:iCs/>
          <w:sz w:val="28"/>
          <w:szCs w:val="28"/>
          <w:lang w:val="en-US" w:eastAsia="ru-RU"/>
        </w:rPr>
        <w:t xml:space="preserve"> </w:t>
      </w:r>
      <w:r w:rsidR="009308CA" w:rsidRPr="003E5E01">
        <w:rPr>
          <w:bCs/>
          <w:iCs/>
          <w:sz w:val="28"/>
          <w:szCs w:val="28"/>
          <w:lang w:val="en-US" w:eastAsia="ru-RU"/>
        </w:rPr>
        <w:t>…</w:t>
      </w:r>
    </w:p>
    <w:p w14:paraId="37EDF7C2" w14:textId="77777777" w:rsidR="009308CA" w:rsidRPr="003E5E01" w:rsidRDefault="009308CA" w:rsidP="00F77081">
      <w:pPr>
        <w:tabs>
          <w:tab w:val="left" w:pos="567"/>
        </w:tabs>
        <w:spacing w:line="360" w:lineRule="auto"/>
        <w:ind w:firstLine="0"/>
        <w:contextualSpacing/>
        <w:jc w:val="center"/>
        <w:rPr>
          <w:bCs/>
          <w:iCs/>
          <w:sz w:val="28"/>
          <w:szCs w:val="28"/>
          <w:lang w:eastAsia="ru-RU"/>
        </w:rPr>
      </w:pPr>
      <w:r w:rsidRPr="003E5E01">
        <w:rPr>
          <w:bCs/>
          <w:iCs/>
          <w:sz w:val="28"/>
          <w:szCs w:val="28"/>
          <w:highlight w:val="yellow"/>
          <w:lang w:eastAsia="ru-RU"/>
        </w:rPr>
        <w:t>Параграфів може бути більше двох.</w:t>
      </w:r>
    </w:p>
    <w:p w14:paraId="3F469B67" w14:textId="77777777" w:rsidR="009308CA" w:rsidRPr="00E8323A" w:rsidRDefault="009308CA" w:rsidP="00CB1197">
      <w:pPr>
        <w:tabs>
          <w:tab w:val="left" w:pos="567"/>
        </w:tabs>
        <w:spacing w:line="360" w:lineRule="auto"/>
        <w:ind w:firstLine="709"/>
        <w:contextualSpacing/>
        <w:rPr>
          <w:bCs/>
          <w:iCs/>
          <w:sz w:val="28"/>
          <w:szCs w:val="28"/>
          <w:lang w:val="ru-RU" w:eastAsia="ru-RU"/>
        </w:rPr>
      </w:pPr>
    </w:p>
    <w:p w14:paraId="12C494AA" w14:textId="389B59F9" w:rsidR="00CC29D1" w:rsidRPr="003E5E01" w:rsidRDefault="00C20CBD" w:rsidP="00F77081">
      <w:pPr>
        <w:pStyle w:val="013"/>
        <w:spacing w:line="360" w:lineRule="auto"/>
        <w:contextualSpacing/>
        <w:jc w:val="both"/>
        <w:rPr>
          <w:sz w:val="28"/>
        </w:rPr>
      </w:pPr>
      <w:r w:rsidRPr="003E5E01">
        <w:rPr>
          <w:sz w:val="28"/>
        </w:rPr>
        <w:t>Conclusions</w:t>
      </w:r>
    </w:p>
    <w:p w14:paraId="1A87F3DC" w14:textId="77777777" w:rsidR="009308CA" w:rsidRPr="003E5E01" w:rsidRDefault="00CC29D1" w:rsidP="00CB1197">
      <w:pPr>
        <w:tabs>
          <w:tab w:val="left" w:pos="567"/>
        </w:tabs>
        <w:spacing w:line="360" w:lineRule="auto"/>
        <w:ind w:firstLine="709"/>
        <w:contextualSpacing/>
        <w:rPr>
          <w:bCs/>
          <w:iCs/>
          <w:sz w:val="28"/>
          <w:szCs w:val="28"/>
          <w:lang w:val="en-US" w:eastAsia="ru-RU"/>
        </w:rPr>
      </w:pPr>
      <w:r w:rsidRPr="003E5E01">
        <w:rPr>
          <w:bCs/>
          <w:iCs/>
          <w:sz w:val="28"/>
          <w:szCs w:val="28"/>
          <w:lang w:val="en-US" w:eastAsia="ru-RU"/>
        </w:rPr>
        <w:t xml:space="preserve">Based on the results of own research by </w:t>
      </w:r>
      <w:proofErr w:type="spellStart"/>
      <w:r w:rsidRPr="003E5E01">
        <w:rPr>
          <w:bCs/>
          <w:iCs/>
          <w:sz w:val="28"/>
          <w:szCs w:val="28"/>
          <w:lang w:val="en-US" w:eastAsia="ru-RU"/>
        </w:rPr>
        <w:t>ReputationLab</w:t>
      </w:r>
      <w:proofErr w:type="spellEnd"/>
      <w:r w:rsidRPr="003E5E01">
        <w:rPr>
          <w:bCs/>
          <w:iCs/>
          <w:sz w:val="28"/>
          <w:szCs w:val="28"/>
          <w:lang w:val="en-US" w:eastAsia="ru-RU"/>
        </w:rPr>
        <w:t xml:space="preserve"> (Ukraine) and practical testing, the SW-</w:t>
      </w:r>
      <w:proofErr w:type="spellStart"/>
      <w:r w:rsidRPr="003E5E01">
        <w:rPr>
          <w:bCs/>
          <w:iCs/>
          <w:sz w:val="28"/>
          <w:szCs w:val="28"/>
          <w:lang w:val="en-US" w:eastAsia="ru-RU"/>
        </w:rPr>
        <w:t>ReaLity</w:t>
      </w:r>
      <w:proofErr w:type="spellEnd"/>
      <w:r w:rsidRPr="003E5E01">
        <w:rPr>
          <w:bCs/>
          <w:iCs/>
          <w:sz w:val="28"/>
          <w:szCs w:val="28"/>
          <w:lang w:val="en-US" w:eastAsia="ru-RU"/>
        </w:rPr>
        <w:t xml:space="preserve"> technique was created, which in a step-by-step </w:t>
      </w:r>
      <w:r w:rsidRPr="003E5E01">
        <w:rPr>
          <w:bCs/>
          <w:iCs/>
          <w:sz w:val="28"/>
          <w:szCs w:val="28"/>
          <w:lang w:val="en-US" w:eastAsia="ru-RU"/>
        </w:rPr>
        <w:lastRenderedPageBreak/>
        <w:t>modeling allows testing different scenarios of public objects information behavior (statements, actions) in interaction with key stakeholders and each other in the maxi</w:t>
      </w:r>
      <w:r w:rsidR="009308CA" w:rsidRPr="003E5E01">
        <w:rPr>
          <w:bCs/>
          <w:iCs/>
          <w:sz w:val="28"/>
          <w:szCs w:val="28"/>
          <w:lang w:val="en-US" w:eastAsia="ru-RU"/>
        </w:rPr>
        <w:t>mum approximation to real life.</w:t>
      </w:r>
      <w:r w:rsidR="00F77081" w:rsidRPr="003E5E01">
        <w:rPr>
          <w:bCs/>
          <w:iCs/>
          <w:sz w:val="28"/>
          <w:szCs w:val="28"/>
          <w:lang w:val="en-US" w:eastAsia="ru-RU"/>
        </w:rPr>
        <w:t xml:space="preserve"> </w:t>
      </w:r>
      <w:r w:rsidR="009308CA" w:rsidRPr="003E5E01">
        <w:rPr>
          <w:bCs/>
          <w:iCs/>
          <w:sz w:val="28"/>
          <w:szCs w:val="28"/>
          <w:lang w:val="en-US" w:eastAsia="ru-RU"/>
        </w:rPr>
        <w:t>…</w:t>
      </w:r>
    </w:p>
    <w:p w14:paraId="6CA2F7F1" w14:textId="77777777" w:rsidR="00A61BBF" w:rsidRPr="003E5E01" w:rsidRDefault="00A61BBF" w:rsidP="00CB1197">
      <w:pPr>
        <w:tabs>
          <w:tab w:val="left" w:pos="567"/>
        </w:tabs>
        <w:spacing w:line="360" w:lineRule="auto"/>
        <w:ind w:firstLine="709"/>
        <w:contextualSpacing/>
        <w:rPr>
          <w:bCs/>
          <w:iCs/>
          <w:sz w:val="28"/>
          <w:szCs w:val="28"/>
          <w:lang w:val="en-US" w:eastAsia="ru-RU"/>
        </w:rPr>
      </w:pPr>
    </w:p>
    <w:p w14:paraId="430EBB28" w14:textId="780D5A59" w:rsidR="00A61BBF" w:rsidRPr="003E5E01" w:rsidRDefault="00C20CBD" w:rsidP="00F77081">
      <w:pPr>
        <w:tabs>
          <w:tab w:val="left" w:pos="567"/>
        </w:tabs>
        <w:spacing w:line="360" w:lineRule="auto"/>
        <w:ind w:firstLine="0"/>
        <w:contextualSpacing/>
        <w:rPr>
          <w:b/>
          <w:bCs/>
          <w:iCs/>
          <w:sz w:val="28"/>
          <w:szCs w:val="28"/>
          <w:lang w:val="en-US" w:eastAsia="ru-RU"/>
        </w:rPr>
      </w:pPr>
      <w:r w:rsidRPr="003E5E01">
        <w:rPr>
          <w:b/>
          <w:bCs/>
          <w:iCs/>
          <w:sz w:val="28"/>
          <w:szCs w:val="28"/>
          <w:lang w:val="en-US" w:eastAsia="ru-RU"/>
        </w:rPr>
        <w:t>Summary</w:t>
      </w:r>
    </w:p>
    <w:p w14:paraId="272EC8DF" w14:textId="77777777" w:rsidR="00A61BBF" w:rsidRPr="003E5E01" w:rsidRDefault="00A61BBF" w:rsidP="00CB1197">
      <w:pPr>
        <w:tabs>
          <w:tab w:val="left" w:pos="567"/>
        </w:tabs>
        <w:spacing w:line="360" w:lineRule="auto"/>
        <w:ind w:firstLine="709"/>
        <w:contextualSpacing/>
        <w:rPr>
          <w:bCs/>
          <w:iCs/>
          <w:sz w:val="28"/>
          <w:szCs w:val="28"/>
          <w:lang w:val="en-US" w:eastAsia="ru-RU"/>
        </w:rPr>
      </w:pPr>
      <w:r w:rsidRPr="003E5E01">
        <w:rPr>
          <w:bCs/>
          <w:iCs/>
          <w:sz w:val="28"/>
          <w:szCs w:val="28"/>
          <w:lang w:val="en-US" w:eastAsia="ru-RU"/>
        </w:rPr>
        <w:t xml:space="preserve">In today’s marketing and social communications, dynamic and multivariate design and modeling of information interactions becomes more and more relevant. This, in turn, forms the request of research tools creation that allows promptly and qualitatively to model stakeholders’ behavior with the object in different situations, taking into account the stakeholders communications with each other and the mutual influence on their attitude to the object. </w:t>
      </w:r>
      <w:r w:rsidR="009308CA" w:rsidRPr="003E5E01">
        <w:rPr>
          <w:bCs/>
          <w:iCs/>
          <w:sz w:val="28"/>
          <w:szCs w:val="28"/>
          <w:lang w:val="en-US" w:eastAsia="ru-RU"/>
        </w:rPr>
        <w:t xml:space="preserve">… </w:t>
      </w:r>
      <w:r w:rsidRPr="003E5E01">
        <w:rPr>
          <w:bCs/>
          <w:iCs/>
          <w:sz w:val="28"/>
          <w:szCs w:val="28"/>
          <w:lang w:val="en-US" w:eastAsia="ru-RU"/>
        </w:rPr>
        <w:t>.</w:t>
      </w:r>
    </w:p>
    <w:p w14:paraId="48DCD699" w14:textId="77777777" w:rsidR="00A61BBF" w:rsidRPr="003E5E01" w:rsidRDefault="00A61BBF" w:rsidP="00CB1197">
      <w:pPr>
        <w:tabs>
          <w:tab w:val="left" w:pos="567"/>
        </w:tabs>
        <w:spacing w:line="360" w:lineRule="auto"/>
        <w:ind w:firstLine="709"/>
        <w:contextualSpacing/>
        <w:rPr>
          <w:bCs/>
          <w:iCs/>
          <w:sz w:val="28"/>
          <w:szCs w:val="28"/>
          <w:lang w:val="en-US" w:eastAsia="ru-RU"/>
        </w:rPr>
      </w:pPr>
    </w:p>
    <w:p w14:paraId="5B217F47" w14:textId="1EB514EB" w:rsidR="00A61BBF" w:rsidRPr="003E5E01" w:rsidRDefault="00C20CBD" w:rsidP="00F77081">
      <w:pPr>
        <w:tabs>
          <w:tab w:val="left" w:pos="567"/>
        </w:tabs>
        <w:spacing w:line="360" w:lineRule="auto"/>
        <w:ind w:firstLine="0"/>
        <w:contextualSpacing/>
        <w:rPr>
          <w:b/>
          <w:bCs/>
          <w:iCs/>
          <w:sz w:val="28"/>
          <w:szCs w:val="28"/>
          <w:lang w:val="en-US" w:eastAsia="ru-RU"/>
        </w:rPr>
      </w:pPr>
      <w:r w:rsidRPr="003E5E01">
        <w:rPr>
          <w:b/>
          <w:bCs/>
          <w:iCs/>
          <w:sz w:val="28"/>
          <w:szCs w:val="28"/>
          <w:lang w:val="en-US" w:eastAsia="ru-RU"/>
        </w:rPr>
        <w:t>References</w:t>
      </w:r>
    </w:p>
    <w:p w14:paraId="2F1C9C83" w14:textId="77777777" w:rsidR="00A61BBF" w:rsidRPr="00C20CBD" w:rsidRDefault="009308CA" w:rsidP="00CB1197">
      <w:pPr>
        <w:tabs>
          <w:tab w:val="left" w:pos="567"/>
        </w:tabs>
        <w:spacing w:line="360" w:lineRule="auto"/>
        <w:ind w:firstLine="709"/>
        <w:contextualSpacing/>
        <w:rPr>
          <w:bCs/>
          <w:iCs/>
          <w:sz w:val="28"/>
          <w:szCs w:val="28"/>
          <w:lang w:val="pl-PL" w:eastAsia="ru-RU"/>
        </w:rPr>
      </w:pPr>
      <w:r w:rsidRPr="003E5E01">
        <w:rPr>
          <w:bCs/>
          <w:iCs/>
          <w:sz w:val="28"/>
          <w:szCs w:val="28"/>
          <w:lang w:val="en-US" w:eastAsia="ru-RU"/>
        </w:rPr>
        <w:t xml:space="preserve">1. </w:t>
      </w:r>
      <w:r w:rsidR="00A61BBF" w:rsidRPr="003E5E01">
        <w:rPr>
          <w:bCs/>
          <w:iCs/>
          <w:sz w:val="28"/>
          <w:szCs w:val="28"/>
          <w:lang w:val="en-US" w:eastAsia="ru-RU"/>
        </w:rPr>
        <w:t xml:space="preserve">How much time do we spend on social media? </w:t>
      </w:r>
      <w:r w:rsidRPr="00C20CBD">
        <w:rPr>
          <w:bCs/>
          <w:iCs/>
          <w:sz w:val="28"/>
          <w:szCs w:val="28"/>
          <w:lang w:val="pl-PL" w:eastAsia="ru-RU"/>
        </w:rPr>
        <w:t>URL</w:t>
      </w:r>
      <w:r w:rsidR="00A61BBF" w:rsidRPr="00C20CBD">
        <w:rPr>
          <w:bCs/>
          <w:iCs/>
          <w:sz w:val="28"/>
          <w:szCs w:val="28"/>
          <w:lang w:val="pl-PL" w:eastAsia="ru-RU"/>
        </w:rPr>
        <w:t>: http://mediakix.com/2016/12/how-much-time-is-spent-on-social-media-lifetime/#gs.rPNYGG8.</w:t>
      </w:r>
    </w:p>
    <w:p w14:paraId="77AD1FA2" w14:textId="77777777" w:rsidR="00A61BBF" w:rsidRPr="00C20CBD" w:rsidRDefault="009308CA" w:rsidP="00CB1197">
      <w:pPr>
        <w:tabs>
          <w:tab w:val="left" w:pos="567"/>
        </w:tabs>
        <w:spacing w:line="360" w:lineRule="auto"/>
        <w:ind w:firstLine="709"/>
        <w:contextualSpacing/>
        <w:rPr>
          <w:bCs/>
          <w:iCs/>
          <w:sz w:val="28"/>
          <w:szCs w:val="28"/>
          <w:lang w:val="pl-PL" w:eastAsia="ru-RU"/>
        </w:rPr>
      </w:pPr>
      <w:r w:rsidRPr="003E5E01">
        <w:rPr>
          <w:bCs/>
          <w:iCs/>
          <w:sz w:val="28"/>
          <w:szCs w:val="28"/>
          <w:lang w:val="en-US" w:eastAsia="ru-RU"/>
        </w:rPr>
        <w:t xml:space="preserve">2. </w:t>
      </w:r>
      <w:proofErr w:type="spellStart"/>
      <w:r w:rsidR="00A61BBF" w:rsidRPr="003E5E01">
        <w:rPr>
          <w:bCs/>
          <w:iCs/>
          <w:sz w:val="28"/>
          <w:szCs w:val="28"/>
          <w:lang w:val="en-US" w:eastAsia="ru-RU"/>
        </w:rPr>
        <w:t>Khalaf</w:t>
      </w:r>
      <w:proofErr w:type="spellEnd"/>
      <w:r w:rsidR="00A61BBF" w:rsidRPr="003E5E01">
        <w:rPr>
          <w:bCs/>
          <w:iCs/>
          <w:sz w:val="28"/>
          <w:szCs w:val="28"/>
          <w:lang w:val="en-US" w:eastAsia="ru-RU"/>
        </w:rPr>
        <w:t xml:space="preserve"> S. The cable industry faces the perfect storm: Apps, App Stores and Apple</w:t>
      </w:r>
      <w:r w:rsidR="00F77081" w:rsidRPr="003E5E01">
        <w:rPr>
          <w:bCs/>
          <w:iCs/>
          <w:sz w:val="28"/>
          <w:szCs w:val="28"/>
          <w:lang w:val="en-US" w:eastAsia="ru-RU"/>
        </w:rPr>
        <w:t>.</w:t>
      </w:r>
      <w:r w:rsidR="00A61BBF" w:rsidRPr="003E5E01">
        <w:rPr>
          <w:bCs/>
          <w:iCs/>
          <w:sz w:val="28"/>
          <w:szCs w:val="28"/>
          <w:lang w:val="en-US" w:eastAsia="ru-RU"/>
        </w:rPr>
        <w:t xml:space="preserve"> </w:t>
      </w:r>
      <w:r w:rsidRPr="00C20CBD">
        <w:rPr>
          <w:bCs/>
          <w:iCs/>
          <w:sz w:val="28"/>
          <w:szCs w:val="28"/>
          <w:lang w:val="pl-PL" w:eastAsia="ru-RU"/>
        </w:rPr>
        <w:t>URL</w:t>
      </w:r>
      <w:r w:rsidR="00A61BBF" w:rsidRPr="00C20CBD">
        <w:rPr>
          <w:bCs/>
          <w:iCs/>
          <w:sz w:val="28"/>
          <w:szCs w:val="28"/>
          <w:lang w:val="pl-PL" w:eastAsia="ru-RU"/>
        </w:rPr>
        <w:t>: http://flurrymobile.tumblr.com/post/128773968605/the-cable-industry-faces-the-perfect-storm-apps.</w:t>
      </w:r>
    </w:p>
    <w:p w14:paraId="47A38615" w14:textId="77777777" w:rsidR="00A61BBF" w:rsidRPr="009A0602" w:rsidRDefault="009308CA" w:rsidP="00CB1197">
      <w:pPr>
        <w:tabs>
          <w:tab w:val="left" w:pos="567"/>
        </w:tabs>
        <w:spacing w:line="360" w:lineRule="auto"/>
        <w:ind w:firstLine="709"/>
        <w:contextualSpacing/>
        <w:rPr>
          <w:bCs/>
          <w:iCs/>
          <w:sz w:val="28"/>
          <w:szCs w:val="28"/>
          <w:lang w:eastAsia="ru-RU"/>
        </w:rPr>
      </w:pPr>
      <w:r w:rsidRPr="009A0602">
        <w:rPr>
          <w:bCs/>
          <w:iCs/>
          <w:sz w:val="28"/>
          <w:szCs w:val="28"/>
          <w:lang w:val="ru-RU" w:eastAsia="ru-RU"/>
        </w:rPr>
        <w:t xml:space="preserve">3. </w:t>
      </w:r>
      <w:proofErr w:type="spellStart"/>
      <w:r w:rsidR="009A0602" w:rsidRPr="0067300E">
        <w:rPr>
          <w:bCs/>
          <w:iCs/>
          <w:sz w:val="28"/>
          <w:szCs w:val="28"/>
          <w:lang w:eastAsia="ru-RU"/>
        </w:rPr>
        <w:t>Аргенті</w:t>
      </w:r>
      <w:proofErr w:type="spellEnd"/>
      <w:r w:rsidR="009A0602" w:rsidRPr="0067300E">
        <w:rPr>
          <w:bCs/>
          <w:iCs/>
          <w:sz w:val="28"/>
          <w:szCs w:val="28"/>
          <w:lang w:eastAsia="ru-RU"/>
        </w:rPr>
        <w:t xml:space="preserve"> П. Репутація та корпоративний бренд. </w:t>
      </w:r>
      <w:r w:rsidR="009A0602" w:rsidRPr="0067300E">
        <w:rPr>
          <w:bCs/>
          <w:i/>
          <w:iCs/>
          <w:sz w:val="28"/>
          <w:szCs w:val="28"/>
          <w:lang w:eastAsia="ru-RU"/>
        </w:rPr>
        <w:t>Огляд корпоративної репутації</w:t>
      </w:r>
      <w:r w:rsidR="009A0602" w:rsidRPr="0067300E">
        <w:rPr>
          <w:bCs/>
          <w:iCs/>
          <w:sz w:val="28"/>
          <w:szCs w:val="28"/>
          <w:lang w:eastAsia="ru-RU"/>
        </w:rPr>
        <w:t xml:space="preserve">. 2004. № 6. </w:t>
      </w:r>
      <w:r w:rsidR="009A0602">
        <w:rPr>
          <w:bCs/>
          <w:iCs/>
          <w:sz w:val="28"/>
          <w:szCs w:val="28"/>
          <w:lang w:eastAsia="ru-RU"/>
        </w:rPr>
        <w:t>С</w:t>
      </w:r>
      <w:r w:rsidR="009A0602" w:rsidRPr="0067300E">
        <w:rPr>
          <w:bCs/>
          <w:iCs/>
          <w:sz w:val="28"/>
          <w:szCs w:val="28"/>
          <w:lang w:eastAsia="ru-RU"/>
        </w:rPr>
        <w:t>. 368–374.</w:t>
      </w:r>
    </w:p>
    <w:p w14:paraId="440C1B67" w14:textId="77777777" w:rsidR="00A61BBF" w:rsidRPr="009A0602" w:rsidRDefault="00A61BBF" w:rsidP="00CB1197">
      <w:pPr>
        <w:tabs>
          <w:tab w:val="left" w:pos="567"/>
        </w:tabs>
        <w:spacing w:line="360" w:lineRule="auto"/>
        <w:ind w:firstLine="709"/>
        <w:contextualSpacing/>
        <w:rPr>
          <w:bCs/>
          <w:iCs/>
          <w:sz w:val="28"/>
          <w:szCs w:val="28"/>
          <w:lang w:eastAsia="ru-RU"/>
        </w:rPr>
      </w:pPr>
    </w:p>
    <w:p w14:paraId="1F8416E9" w14:textId="77777777" w:rsidR="001C13C4" w:rsidRPr="0008657D" w:rsidRDefault="001C13C4" w:rsidP="001C13C4">
      <w:pPr>
        <w:tabs>
          <w:tab w:val="left" w:pos="567"/>
        </w:tabs>
        <w:spacing w:line="360" w:lineRule="auto"/>
        <w:ind w:firstLine="0"/>
        <w:contextualSpacing/>
        <w:jc w:val="right"/>
        <w:rPr>
          <w:b/>
          <w:bCs/>
          <w:iCs/>
          <w:sz w:val="28"/>
          <w:szCs w:val="28"/>
          <w:lang w:eastAsia="ru-RU"/>
        </w:rPr>
      </w:pPr>
      <w:r w:rsidRPr="0067300E">
        <w:rPr>
          <w:b/>
          <w:bCs/>
          <w:iCs/>
          <w:sz w:val="28"/>
          <w:szCs w:val="28"/>
          <w:lang w:val="en-US" w:eastAsia="ru-RU"/>
        </w:rPr>
        <w:t>Information</w:t>
      </w:r>
      <w:r w:rsidRPr="0008657D">
        <w:rPr>
          <w:b/>
          <w:bCs/>
          <w:iCs/>
          <w:sz w:val="28"/>
          <w:szCs w:val="28"/>
          <w:lang w:eastAsia="ru-RU"/>
        </w:rPr>
        <w:t xml:space="preserve"> </w:t>
      </w:r>
      <w:r w:rsidRPr="0067300E">
        <w:rPr>
          <w:b/>
          <w:bCs/>
          <w:iCs/>
          <w:sz w:val="28"/>
          <w:szCs w:val="28"/>
          <w:lang w:val="en-US" w:eastAsia="ru-RU"/>
        </w:rPr>
        <w:t>about</w:t>
      </w:r>
      <w:r w:rsidRPr="0008657D">
        <w:rPr>
          <w:b/>
          <w:bCs/>
          <w:iCs/>
          <w:sz w:val="28"/>
          <w:szCs w:val="28"/>
          <w:lang w:eastAsia="ru-RU"/>
        </w:rPr>
        <w:t xml:space="preserve"> </w:t>
      </w:r>
      <w:r>
        <w:rPr>
          <w:b/>
          <w:bCs/>
          <w:iCs/>
          <w:sz w:val="28"/>
          <w:szCs w:val="28"/>
          <w:lang w:val="en-US" w:eastAsia="ru-RU"/>
        </w:rPr>
        <w:t xml:space="preserve">the </w:t>
      </w:r>
      <w:r w:rsidRPr="0067300E">
        <w:rPr>
          <w:b/>
          <w:bCs/>
          <w:iCs/>
          <w:sz w:val="28"/>
          <w:szCs w:val="28"/>
          <w:lang w:val="en-US" w:eastAsia="ru-RU"/>
        </w:rPr>
        <w:t>authors</w:t>
      </w:r>
      <w:r w:rsidRPr="0008657D">
        <w:rPr>
          <w:b/>
          <w:bCs/>
          <w:iCs/>
          <w:sz w:val="28"/>
          <w:szCs w:val="28"/>
          <w:lang w:eastAsia="ru-RU"/>
        </w:rPr>
        <w:t>:</w:t>
      </w:r>
    </w:p>
    <w:p w14:paraId="296FAFFA" w14:textId="78B259E6" w:rsidR="001C13C4" w:rsidRPr="0067300E" w:rsidRDefault="001B7295" w:rsidP="001C13C4">
      <w:pPr>
        <w:tabs>
          <w:tab w:val="left" w:pos="567"/>
        </w:tabs>
        <w:spacing w:line="360" w:lineRule="auto"/>
        <w:ind w:firstLine="0"/>
        <w:contextualSpacing/>
        <w:jc w:val="right"/>
        <w:rPr>
          <w:b/>
          <w:bCs/>
          <w:iCs/>
          <w:sz w:val="28"/>
          <w:szCs w:val="28"/>
          <w:lang w:val="en-US" w:eastAsia="ru-RU"/>
        </w:rPr>
      </w:pPr>
      <w:proofErr w:type="spellStart"/>
      <w:r w:rsidRPr="001B7295">
        <w:rPr>
          <w:b/>
          <w:bCs/>
          <w:iCs/>
          <w:sz w:val="28"/>
          <w:szCs w:val="28"/>
          <w:lang w:val="en-US" w:eastAsia="ru-RU"/>
        </w:rPr>
        <w:t>Baliun</w:t>
      </w:r>
      <w:proofErr w:type="spellEnd"/>
      <w:r w:rsidRPr="001B7295">
        <w:rPr>
          <w:b/>
          <w:bCs/>
          <w:iCs/>
          <w:sz w:val="28"/>
          <w:szCs w:val="28"/>
          <w:lang w:val="en-US" w:eastAsia="ru-RU"/>
        </w:rPr>
        <w:t xml:space="preserve"> Oksana </w:t>
      </w:r>
      <w:proofErr w:type="spellStart"/>
      <w:r w:rsidRPr="001B7295">
        <w:rPr>
          <w:b/>
          <w:bCs/>
          <w:iCs/>
          <w:sz w:val="28"/>
          <w:szCs w:val="28"/>
          <w:lang w:val="en-US" w:eastAsia="ru-RU"/>
        </w:rPr>
        <w:t>Oleksandrivna</w:t>
      </w:r>
      <w:proofErr w:type="spellEnd"/>
      <w:r w:rsidR="001C13C4" w:rsidRPr="0067300E">
        <w:rPr>
          <w:b/>
          <w:bCs/>
          <w:iCs/>
          <w:sz w:val="28"/>
          <w:szCs w:val="28"/>
          <w:lang w:val="en-US" w:eastAsia="ru-RU"/>
        </w:rPr>
        <w:t>,</w:t>
      </w:r>
    </w:p>
    <w:p w14:paraId="3CBEE0AA" w14:textId="77777777" w:rsidR="001C13C4" w:rsidRPr="0067300E" w:rsidRDefault="001C13C4" w:rsidP="001C13C4">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Candidate of Historical Sciences,</w:t>
      </w:r>
    </w:p>
    <w:p w14:paraId="01BDA13E" w14:textId="77777777" w:rsidR="001C13C4" w:rsidRPr="0067300E" w:rsidRDefault="001C13C4" w:rsidP="001C13C4">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 xml:space="preserve">Associate Professor </w:t>
      </w:r>
      <w:r>
        <w:rPr>
          <w:bCs/>
          <w:iCs/>
          <w:sz w:val="28"/>
          <w:szCs w:val="28"/>
          <w:lang w:val="en-US" w:eastAsia="ru-RU"/>
        </w:rPr>
        <w:t>at</w:t>
      </w:r>
      <w:r w:rsidRPr="0067300E">
        <w:rPr>
          <w:bCs/>
          <w:iCs/>
          <w:sz w:val="28"/>
          <w:szCs w:val="28"/>
          <w:lang w:val="en-US" w:eastAsia="ru-RU"/>
        </w:rPr>
        <w:t xml:space="preserve"> the Department of Publishing and Editing</w:t>
      </w:r>
    </w:p>
    <w:p w14:paraId="62DF85F0" w14:textId="77777777" w:rsidR="001C13C4" w:rsidRPr="0067300E" w:rsidRDefault="001C13C4" w:rsidP="001C13C4">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National Technical University of Ukraine</w:t>
      </w:r>
      <w:r>
        <w:rPr>
          <w:bCs/>
          <w:iCs/>
          <w:sz w:val="28"/>
          <w:szCs w:val="28"/>
          <w:lang w:val="en-US" w:eastAsia="ru-RU"/>
        </w:rPr>
        <w:t xml:space="preserve"> </w:t>
      </w:r>
      <w:r w:rsidRPr="0067300E">
        <w:rPr>
          <w:bCs/>
          <w:iCs/>
          <w:sz w:val="28"/>
          <w:szCs w:val="28"/>
          <w:lang w:val="en-US" w:eastAsia="ru-RU"/>
        </w:rPr>
        <w:t>“Igor Sikorsky Kyiv Polytechnic Institute”</w:t>
      </w:r>
    </w:p>
    <w:p w14:paraId="34222DCB" w14:textId="77777777" w:rsidR="001C13C4" w:rsidRDefault="001C13C4" w:rsidP="001C13C4">
      <w:pPr>
        <w:tabs>
          <w:tab w:val="left" w:pos="567"/>
        </w:tabs>
        <w:spacing w:line="360" w:lineRule="auto"/>
        <w:ind w:firstLine="0"/>
        <w:contextualSpacing/>
        <w:jc w:val="right"/>
        <w:rPr>
          <w:bCs/>
          <w:iCs/>
          <w:sz w:val="28"/>
          <w:szCs w:val="28"/>
          <w:lang w:val="ru-RU" w:eastAsia="ru-RU"/>
        </w:rPr>
      </w:pPr>
      <w:r w:rsidRPr="0067300E">
        <w:rPr>
          <w:bCs/>
          <w:iCs/>
          <w:sz w:val="28"/>
          <w:szCs w:val="28"/>
          <w:lang w:val="en-US" w:eastAsia="ru-RU"/>
        </w:rPr>
        <w:t xml:space="preserve">37, </w:t>
      </w:r>
      <w:proofErr w:type="spellStart"/>
      <w:r w:rsidRPr="0067300E">
        <w:rPr>
          <w:bCs/>
          <w:iCs/>
          <w:sz w:val="28"/>
          <w:szCs w:val="28"/>
          <w:lang w:val="en-US" w:eastAsia="ru-RU"/>
        </w:rPr>
        <w:t>Peremohy</w:t>
      </w:r>
      <w:proofErr w:type="spellEnd"/>
      <w:r>
        <w:rPr>
          <w:bCs/>
          <w:iCs/>
          <w:sz w:val="28"/>
          <w:szCs w:val="28"/>
          <w:lang w:val="en-US" w:eastAsia="ru-RU"/>
        </w:rPr>
        <w:t xml:space="preserve"> </w:t>
      </w:r>
      <w:proofErr w:type="gramStart"/>
      <w:r>
        <w:rPr>
          <w:bCs/>
          <w:iCs/>
          <w:sz w:val="28"/>
          <w:szCs w:val="28"/>
          <w:lang w:val="en-US" w:eastAsia="ru-RU"/>
        </w:rPr>
        <w:t>avenue</w:t>
      </w:r>
      <w:proofErr w:type="gramEnd"/>
      <w:r w:rsidRPr="0067300E">
        <w:rPr>
          <w:bCs/>
          <w:iCs/>
          <w:sz w:val="28"/>
          <w:szCs w:val="28"/>
          <w:lang w:val="en-US" w:eastAsia="ru-RU"/>
        </w:rPr>
        <w:t xml:space="preserve">, Kyiv, </w:t>
      </w:r>
      <w:r w:rsidRPr="001A6361">
        <w:rPr>
          <w:bCs/>
          <w:iCs/>
          <w:sz w:val="28"/>
          <w:szCs w:val="28"/>
          <w:lang w:val="en-US" w:eastAsia="ru-RU"/>
        </w:rPr>
        <w:t xml:space="preserve">03100, </w:t>
      </w:r>
      <w:r w:rsidRPr="0067300E">
        <w:rPr>
          <w:bCs/>
          <w:iCs/>
          <w:sz w:val="28"/>
          <w:szCs w:val="28"/>
          <w:lang w:val="en-US" w:eastAsia="ru-RU"/>
        </w:rPr>
        <w:t>Ukraine</w:t>
      </w:r>
    </w:p>
    <w:p w14:paraId="00BAC993" w14:textId="23A12368" w:rsidR="004F6FD9" w:rsidRPr="004F6FD9" w:rsidRDefault="004F6FD9" w:rsidP="001C13C4">
      <w:pPr>
        <w:tabs>
          <w:tab w:val="left" w:pos="567"/>
        </w:tabs>
        <w:spacing w:line="360" w:lineRule="auto"/>
        <w:ind w:firstLine="0"/>
        <w:contextualSpacing/>
        <w:jc w:val="right"/>
        <w:rPr>
          <w:bCs/>
          <w:iCs/>
          <w:sz w:val="28"/>
          <w:szCs w:val="28"/>
          <w:lang w:val="ru-RU" w:eastAsia="ru-RU"/>
        </w:rPr>
      </w:pPr>
      <w:r w:rsidRPr="004F6FD9">
        <w:rPr>
          <w:bCs/>
          <w:iCs/>
          <w:sz w:val="28"/>
          <w:szCs w:val="28"/>
          <w:lang w:val="ru-RU" w:eastAsia="ru-RU"/>
        </w:rPr>
        <w:t>orcid.org/0000-1175-5821-9485</w:t>
      </w:r>
    </w:p>
    <w:p w14:paraId="229AD881" w14:textId="72BBC916" w:rsidR="001C13C4" w:rsidRPr="0067300E" w:rsidRDefault="001B7295" w:rsidP="001C13C4">
      <w:pPr>
        <w:tabs>
          <w:tab w:val="left" w:pos="567"/>
        </w:tabs>
        <w:spacing w:line="360" w:lineRule="auto"/>
        <w:ind w:firstLine="0"/>
        <w:contextualSpacing/>
        <w:jc w:val="right"/>
        <w:rPr>
          <w:b/>
          <w:bCs/>
          <w:iCs/>
          <w:sz w:val="28"/>
          <w:szCs w:val="28"/>
          <w:lang w:val="en-US" w:eastAsia="ru-RU"/>
        </w:rPr>
      </w:pPr>
      <w:bookmarkStart w:id="2" w:name="_GoBack"/>
      <w:bookmarkEnd w:id="2"/>
      <w:proofErr w:type="spellStart"/>
      <w:r w:rsidRPr="001B7295">
        <w:rPr>
          <w:b/>
          <w:bCs/>
          <w:iCs/>
          <w:sz w:val="28"/>
          <w:szCs w:val="28"/>
          <w:lang w:val="en-US" w:eastAsia="ru-RU"/>
        </w:rPr>
        <w:lastRenderedPageBreak/>
        <w:t>Kashpur</w:t>
      </w:r>
      <w:proofErr w:type="spellEnd"/>
      <w:r w:rsidRPr="001B7295">
        <w:rPr>
          <w:b/>
          <w:bCs/>
          <w:iCs/>
          <w:sz w:val="28"/>
          <w:szCs w:val="28"/>
          <w:lang w:val="en-US" w:eastAsia="ru-RU"/>
        </w:rPr>
        <w:t xml:space="preserve"> </w:t>
      </w:r>
      <w:proofErr w:type="spellStart"/>
      <w:r w:rsidRPr="001B7295">
        <w:rPr>
          <w:b/>
          <w:bCs/>
          <w:iCs/>
          <w:sz w:val="28"/>
          <w:szCs w:val="28"/>
          <w:lang w:val="en-US" w:eastAsia="ru-RU"/>
        </w:rPr>
        <w:t>Andrii</w:t>
      </w:r>
      <w:proofErr w:type="spellEnd"/>
      <w:r w:rsidRPr="001B7295">
        <w:rPr>
          <w:b/>
          <w:bCs/>
          <w:iCs/>
          <w:sz w:val="28"/>
          <w:szCs w:val="28"/>
          <w:lang w:val="en-US" w:eastAsia="ru-RU"/>
        </w:rPr>
        <w:t xml:space="preserve"> </w:t>
      </w:r>
      <w:proofErr w:type="spellStart"/>
      <w:r w:rsidRPr="001B7295">
        <w:rPr>
          <w:b/>
          <w:bCs/>
          <w:iCs/>
          <w:sz w:val="28"/>
          <w:szCs w:val="28"/>
          <w:lang w:val="en-US" w:eastAsia="ru-RU"/>
        </w:rPr>
        <w:t>Oleksandrovych</w:t>
      </w:r>
      <w:proofErr w:type="spellEnd"/>
      <w:r w:rsidR="001C13C4" w:rsidRPr="0067300E">
        <w:rPr>
          <w:b/>
          <w:bCs/>
          <w:iCs/>
          <w:sz w:val="28"/>
          <w:szCs w:val="28"/>
          <w:lang w:val="en-US" w:eastAsia="ru-RU"/>
        </w:rPr>
        <w:t>,</w:t>
      </w:r>
    </w:p>
    <w:p w14:paraId="29708A02" w14:textId="77777777" w:rsidR="001C13C4" w:rsidRPr="0067300E" w:rsidRDefault="001C13C4" w:rsidP="001C13C4">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 xml:space="preserve">Postgraduate Student </w:t>
      </w:r>
      <w:r>
        <w:rPr>
          <w:bCs/>
          <w:iCs/>
          <w:sz w:val="28"/>
          <w:szCs w:val="28"/>
          <w:lang w:val="en-US" w:eastAsia="ru-RU"/>
        </w:rPr>
        <w:t>at</w:t>
      </w:r>
      <w:r w:rsidRPr="0067300E">
        <w:rPr>
          <w:bCs/>
          <w:iCs/>
          <w:sz w:val="28"/>
          <w:szCs w:val="28"/>
          <w:lang w:val="en-US" w:eastAsia="ru-RU"/>
        </w:rPr>
        <w:t xml:space="preserve"> the Department of Marketing and Advertising</w:t>
      </w:r>
    </w:p>
    <w:p w14:paraId="5D6B2A98" w14:textId="77777777" w:rsidR="001C13C4" w:rsidRPr="0067300E" w:rsidRDefault="001C13C4" w:rsidP="001C13C4">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Kyiv National Uni</w:t>
      </w:r>
      <w:r>
        <w:rPr>
          <w:bCs/>
          <w:iCs/>
          <w:sz w:val="28"/>
          <w:szCs w:val="28"/>
          <w:lang w:val="en-US" w:eastAsia="ru-RU"/>
        </w:rPr>
        <w:t>versity of Trade and Economics,</w:t>
      </w:r>
    </w:p>
    <w:p w14:paraId="734DE813" w14:textId="77777777" w:rsidR="001C13C4" w:rsidRPr="0067300E" w:rsidRDefault="001C13C4" w:rsidP="001C13C4">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Head of the Research Center “</w:t>
      </w:r>
      <w:proofErr w:type="spellStart"/>
      <w:r w:rsidRPr="0067300E">
        <w:rPr>
          <w:bCs/>
          <w:iCs/>
          <w:sz w:val="28"/>
          <w:szCs w:val="28"/>
          <w:lang w:val="en-US" w:eastAsia="ru-RU"/>
        </w:rPr>
        <w:t>ReputationLab</w:t>
      </w:r>
      <w:proofErr w:type="spellEnd"/>
      <w:r w:rsidRPr="0067300E">
        <w:rPr>
          <w:bCs/>
          <w:iCs/>
          <w:sz w:val="28"/>
          <w:szCs w:val="28"/>
          <w:lang w:val="en-US" w:eastAsia="ru-RU"/>
        </w:rPr>
        <w:t>”</w:t>
      </w:r>
    </w:p>
    <w:p w14:paraId="77D80DF7" w14:textId="77777777" w:rsidR="004F6FD9" w:rsidRDefault="001C13C4" w:rsidP="001C13C4">
      <w:pPr>
        <w:tabs>
          <w:tab w:val="left" w:pos="567"/>
        </w:tabs>
        <w:spacing w:line="360" w:lineRule="auto"/>
        <w:ind w:firstLine="0"/>
        <w:contextualSpacing/>
        <w:jc w:val="right"/>
        <w:rPr>
          <w:bCs/>
          <w:iCs/>
          <w:sz w:val="28"/>
          <w:szCs w:val="28"/>
          <w:lang w:val="ru-RU" w:eastAsia="ru-RU"/>
        </w:rPr>
      </w:pPr>
      <w:r w:rsidRPr="0067300E">
        <w:rPr>
          <w:bCs/>
          <w:iCs/>
          <w:sz w:val="28"/>
          <w:szCs w:val="28"/>
          <w:lang w:val="en-US" w:eastAsia="ru-RU"/>
        </w:rPr>
        <w:t xml:space="preserve">19, Kyoto str., Kyiv, </w:t>
      </w:r>
      <w:r>
        <w:rPr>
          <w:bCs/>
          <w:iCs/>
          <w:sz w:val="28"/>
          <w:szCs w:val="28"/>
          <w:lang w:val="ru-RU" w:eastAsia="ru-RU"/>
        </w:rPr>
        <w:t xml:space="preserve">03100, </w:t>
      </w:r>
      <w:r w:rsidRPr="0067300E">
        <w:rPr>
          <w:bCs/>
          <w:iCs/>
          <w:sz w:val="28"/>
          <w:szCs w:val="28"/>
          <w:lang w:val="en-US" w:eastAsia="ru-RU"/>
        </w:rPr>
        <w:t>Ukraine</w:t>
      </w:r>
    </w:p>
    <w:p w14:paraId="0ECD1F76" w14:textId="46427CE7" w:rsidR="001C13C4" w:rsidRPr="00D72A6F" w:rsidRDefault="004F6FD9" w:rsidP="001C13C4">
      <w:pPr>
        <w:tabs>
          <w:tab w:val="left" w:pos="567"/>
        </w:tabs>
        <w:spacing w:line="360" w:lineRule="auto"/>
        <w:ind w:firstLine="0"/>
        <w:contextualSpacing/>
        <w:jc w:val="right"/>
        <w:rPr>
          <w:bCs/>
          <w:iCs/>
          <w:sz w:val="28"/>
          <w:szCs w:val="28"/>
          <w:lang w:val="en-US" w:eastAsia="ru-RU"/>
        </w:rPr>
      </w:pPr>
      <w:proofErr w:type="gramStart"/>
      <w:r w:rsidRPr="004F6FD9">
        <w:rPr>
          <w:bCs/>
          <w:iCs/>
          <w:sz w:val="28"/>
          <w:szCs w:val="28"/>
          <w:lang w:val="en-US" w:eastAsia="ru-RU"/>
        </w:rPr>
        <w:t>orcid.org/0000-1175-5821-9485</w:t>
      </w:r>
      <w:proofErr w:type="gramEnd"/>
      <w:r w:rsidR="00FC3461">
        <w:rPr>
          <w:b/>
          <w:noProof/>
          <w:sz w:val="28"/>
          <w:szCs w:val="28"/>
          <w:lang w:val="en-US" w:eastAsia="ru-RU"/>
        </w:rPr>
        <w:pict w14:anchorId="6E3C9D66">
          <v:rect id="Прямоугольник 188596" o:spid="_x0000_s3167" style="position:absolute;left:0;text-align:left;margin-left:454.8pt;margin-top:567.1pt;width:32.65pt;height:30.9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" fillcolor="white [3212]" stroked="f" strokeweight="2pt">
            <v:path arrowok="t"/>
          </v:rect>
        </w:pict>
      </w:r>
    </w:p>
    <w:sectPr w:rsidR="001C13C4" w:rsidRPr="00D72A6F" w:rsidSect="00CB1197">
      <w:pgSz w:w="11906" w:h="16838" w:code="9"/>
      <w:pgMar w:top="1134" w:right="851"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E96BA" w14:textId="77777777" w:rsidR="00FC3461" w:rsidRDefault="00FC3461" w:rsidP="0013486E">
      <w:r>
        <w:separator/>
      </w:r>
    </w:p>
  </w:endnote>
  <w:endnote w:type="continuationSeparator" w:id="0">
    <w:p w14:paraId="46900B59" w14:textId="77777777" w:rsidR="00FC3461" w:rsidRDefault="00FC3461" w:rsidP="0013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UkrainianFuturis">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choolDL">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042029" w:usb3="00000000" w:csb0="800001FF" w:csb1="00000000"/>
  </w:font>
  <w:font w:name="Times">
    <w:panose1 w:val="02020603050405020304"/>
    <w:charset w:val="CC"/>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charset w:val="00"/>
    <w:family w:val="roman"/>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SchoolBook">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UkrainianTimesET">
    <w:charset w:val="00"/>
    <w:family w:val="roman"/>
    <w:pitch w:val="variable"/>
    <w:sig w:usb0="00000203" w:usb1="00000000" w:usb2="00000000" w:usb3="00000000" w:csb0="00000005" w:csb1="00000000"/>
  </w:font>
  <w:font w:name="Minion Pro">
    <w:altName w:val="Minion Pro"/>
    <w:panose1 w:val="00000000000000000000"/>
    <w:charset w:val="00"/>
    <w:family w:val="roman"/>
    <w:notTrueType/>
    <w:pitch w:val="variable"/>
    <w:sig w:usb0="60000287" w:usb1="00000001" w:usb2="00000000" w:usb3="00000000" w:csb0="0000019F" w:csb1="00000000"/>
  </w:font>
  <w:font w:name="Warnock Pro">
    <w:charset w:val="CC"/>
    <w:family w:val="roman"/>
    <w:pitch w:val="variable"/>
    <w:sig w:usb0="00000287" w:usb1="00000001"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PT Serif Pro Book">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aramondCTT">
    <w:charset w:val="00"/>
    <w:family w:val="auto"/>
    <w:pitch w:val="variable"/>
    <w:sig w:usb0="00000203" w:usb1="00000000" w:usb2="00000000" w:usb3="00000000" w:csb0="00000005" w:csb1="00000000"/>
  </w:font>
  <w:font w:name="UkrainianTextBook">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choolBookC">
    <w:altName w:val="Times New Roman"/>
    <w:panose1 w:val="00000000000000000000"/>
    <w:charset w:val="00"/>
    <w:family w:val="decorative"/>
    <w:notTrueType/>
    <w:pitch w:val="variable"/>
    <w:sig w:usb0="00000203" w:usb1="00000000" w:usb2="00000000" w:usb3="00000000" w:csb0="00000005"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SchoolBook_Alx">
    <w:altName w:val="Times New Roman"/>
    <w:charset w:val="CC"/>
    <w:family w:val="roman"/>
    <w:pitch w:val="variable"/>
  </w:font>
  <w:font w:name="LEYITH+HeliosCon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7856" w14:textId="77777777" w:rsidR="00FC3461" w:rsidRDefault="00FC3461" w:rsidP="0013486E">
      <w:r>
        <w:separator/>
      </w:r>
    </w:p>
  </w:footnote>
  <w:footnote w:type="continuationSeparator" w:id="0">
    <w:p w14:paraId="5C19BC4F" w14:textId="77777777" w:rsidR="00FC3461" w:rsidRDefault="00FC3461" w:rsidP="0013486E">
      <w:r>
        <w:continuationSeparator/>
      </w:r>
    </w:p>
  </w:footnote>
  <w:footnote w:id="1">
    <w:p w14:paraId="7D72C947" w14:textId="77777777" w:rsidR="00535D8C" w:rsidRPr="00C20CBD" w:rsidRDefault="00535D8C" w:rsidP="00535D8C">
      <w:pPr>
        <w:pStyle w:val="af9"/>
        <w:rPr>
          <w:lang w:val="pl-PL"/>
        </w:rPr>
      </w:pPr>
      <w:r>
        <w:rPr>
          <w:rStyle w:val="aff"/>
        </w:rPr>
        <w:footnoteRef/>
      </w:r>
      <w:r>
        <w:t xml:space="preserve"> </w:t>
      </w:r>
      <w:proofErr w:type="spellStart"/>
      <w:r>
        <w:t>How</w:t>
      </w:r>
      <w:proofErr w:type="spellEnd"/>
      <w:r>
        <w:t xml:space="preserve"> </w:t>
      </w:r>
      <w:proofErr w:type="spellStart"/>
      <w:r>
        <w:t>much</w:t>
      </w:r>
      <w:proofErr w:type="spellEnd"/>
      <w:r>
        <w:t xml:space="preserve"> </w:t>
      </w:r>
      <w:proofErr w:type="spellStart"/>
      <w:r>
        <w:t>time</w:t>
      </w:r>
      <w:proofErr w:type="spellEnd"/>
      <w:r>
        <w:t xml:space="preserve"> </w:t>
      </w:r>
      <w:proofErr w:type="spellStart"/>
      <w:r>
        <w:t>do</w:t>
      </w:r>
      <w:proofErr w:type="spellEnd"/>
      <w:r>
        <w:t xml:space="preserve"> </w:t>
      </w:r>
      <w:proofErr w:type="spellStart"/>
      <w:r>
        <w:t>we</w:t>
      </w:r>
      <w:proofErr w:type="spellEnd"/>
      <w:r>
        <w:t xml:space="preserve"> </w:t>
      </w:r>
      <w:proofErr w:type="spellStart"/>
      <w:r>
        <w:t>spend</w:t>
      </w:r>
      <w:proofErr w:type="spellEnd"/>
      <w:r>
        <w:t xml:space="preserve"> </w:t>
      </w:r>
      <w:proofErr w:type="spellStart"/>
      <w:r>
        <w:t>on</w:t>
      </w:r>
      <w:proofErr w:type="spellEnd"/>
      <w:r>
        <w:t xml:space="preserve"> </w:t>
      </w:r>
      <w:proofErr w:type="spellStart"/>
      <w:r>
        <w:t>social</w:t>
      </w:r>
      <w:proofErr w:type="spellEnd"/>
      <w:r>
        <w:t xml:space="preserve"> </w:t>
      </w:r>
      <w:proofErr w:type="spellStart"/>
      <w:r>
        <w:t>media</w:t>
      </w:r>
      <w:proofErr w:type="spellEnd"/>
      <w:r>
        <w:t xml:space="preserve">? </w:t>
      </w:r>
      <w:r w:rsidR="003E5E01" w:rsidRPr="00C20CBD">
        <w:rPr>
          <w:lang w:val="pl-PL"/>
        </w:rPr>
        <w:t>URL</w:t>
      </w:r>
      <w:r>
        <w:t>: http://mediakix.com/2016/12/how-much-time-is-spent-on-social-media-lifetime/#gs.rPNYGG8.</w:t>
      </w:r>
    </w:p>
  </w:footnote>
  <w:footnote w:id="2">
    <w:p w14:paraId="37A09571" w14:textId="77777777" w:rsidR="00535D8C" w:rsidRPr="00CA676A" w:rsidRDefault="00535D8C">
      <w:pPr>
        <w:pStyle w:val="af9"/>
        <w:rPr>
          <w:szCs w:val="20"/>
          <w:lang w:val="en-US"/>
        </w:rPr>
      </w:pPr>
      <w:r>
        <w:rPr>
          <w:rStyle w:val="aff"/>
        </w:rPr>
        <w:footnoteRef/>
      </w:r>
      <w:r>
        <w:t xml:space="preserve"> </w:t>
      </w:r>
      <w:proofErr w:type="spellStart"/>
      <w:r w:rsidR="00CA676A" w:rsidRPr="00CA676A">
        <w:rPr>
          <w:bCs/>
          <w:iCs/>
          <w:szCs w:val="20"/>
          <w:lang w:eastAsia="ru-RU"/>
        </w:rPr>
        <w:t>Аргенті</w:t>
      </w:r>
      <w:proofErr w:type="spellEnd"/>
      <w:r w:rsidR="00CA676A" w:rsidRPr="00CA676A">
        <w:rPr>
          <w:bCs/>
          <w:iCs/>
          <w:szCs w:val="20"/>
          <w:lang w:eastAsia="ru-RU"/>
        </w:rPr>
        <w:t xml:space="preserve"> П. Репутація та корпоративний бренд. </w:t>
      </w:r>
      <w:r w:rsidR="00CA676A" w:rsidRPr="00CA676A">
        <w:rPr>
          <w:bCs/>
          <w:i/>
          <w:iCs/>
          <w:szCs w:val="20"/>
          <w:lang w:eastAsia="ru-RU"/>
        </w:rPr>
        <w:t>Огляд корпоративної репутації</w:t>
      </w:r>
      <w:r w:rsidR="00CA676A" w:rsidRPr="00CA676A">
        <w:rPr>
          <w:bCs/>
          <w:iCs/>
          <w:szCs w:val="20"/>
          <w:lang w:eastAsia="ru-RU"/>
        </w:rPr>
        <w:t>. 2004. № 6. С. 371</w:t>
      </w:r>
      <w:r w:rsidRPr="00CA676A">
        <w:rPr>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EFAD8"/>
    <w:lvl w:ilvl="0">
      <w:start w:val="1"/>
      <w:numFmt w:val="decimal"/>
      <w:pStyle w:val="5"/>
      <w:lvlText w:val="%1."/>
      <w:lvlJc w:val="left"/>
      <w:pPr>
        <w:tabs>
          <w:tab w:val="num" w:pos="1492"/>
        </w:tabs>
        <w:ind w:left="1492" w:hanging="360"/>
      </w:pPr>
    </w:lvl>
  </w:abstractNum>
  <w:abstractNum w:abstractNumId="1">
    <w:nsid w:val="00000001"/>
    <w:multiLevelType w:val="singleLevel"/>
    <w:tmpl w:val="2870AFBC"/>
    <w:name w:val="WW8Num2"/>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
    <w:nsid w:val="00000002"/>
    <w:multiLevelType w:val="multilevel"/>
    <w:tmpl w:val="FFA4E00A"/>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74E01F10"/>
    <w:name w:val="WW8Num13"/>
    <w:lvl w:ilvl="0">
      <w:start w:val="1"/>
      <w:numFmt w:val="decimal"/>
      <w:lvlText w:val="%1."/>
      <w:lvlJc w:val="left"/>
      <w:pPr>
        <w:tabs>
          <w:tab w:val="num" w:pos="1069"/>
        </w:tabs>
        <w:ind w:left="1069" w:hanging="360"/>
      </w:pPr>
      <w:rPr>
        <w:rFonts w:ascii="Times New Roman" w:hAnsi="Times New Roman" w:cs="Times New Roman" w:hint="default"/>
        <w:lang w:val="uk-UA"/>
      </w:rPr>
    </w:lvl>
  </w:abstractNum>
  <w:abstractNum w:abstractNumId="4">
    <w:nsid w:val="00000006"/>
    <w:multiLevelType w:val="singleLevel"/>
    <w:tmpl w:val="00000006"/>
    <w:name w:val="WW8Num5"/>
    <w:lvl w:ilvl="0">
      <w:start w:val="1"/>
      <w:numFmt w:val="decimal"/>
      <w:lvlText w:val="%1."/>
      <w:lvlJc w:val="left"/>
      <w:pPr>
        <w:tabs>
          <w:tab w:val="num" w:pos="-76"/>
        </w:tabs>
        <w:ind w:left="644" w:hanging="360"/>
      </w:pPr>
      <w:rPr>
        <w:rFonts w:ascii="Times New Roman" w:eastAsia="Times New Roman" w:hAnsi="Times New Roman" w:cs="Times New Roman"/>
        <w:sz w:val="28"/>
        <w:szCs w:val="28"/>
      </w:rPr>
    </w:lvl>
  </w:abstractNum>
  <w:abstractNum w:abstractNumId="5">
    <w:nsid w:val="0000000B"/>
    <w:multiLevelType w:val="singleLevel"/>
    <w:tmpl w:val="0000000B"/>
    <w:name w:val="WW8Num11"/>
    <w:lvl w:ilvl="0">
      <w:numFmt w:val="bullet"/>
      <w:lvlText w:val="-"/>
      <w:lvlJc w:val="left"/>
      <w:pPr>
        <w:tabs>
          <w:tab w:val="num" w:pos="360"/>
        </w:tabs>
        <w:ind w:left="360" w:hanging="360"/>
      </w:pPr>
      <w:rPr>
        <w:rFonts w:ascii="StarSymbol" w:hAnsi="StarSymbol"/>
        <w:sz w:val="20"/>
      </w:rPr>
    </w:lvl>
  </w:abstractNum>
  <w:abstractNum w:abstractNumId="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D"/>
    <w:multiLevelType w:val="singleLevel"/>
    <w:tmpl w:val="0000001D"/>
    <w:name w:val="WW8Num31"/>
    <w:lvl w:ilvl="0">
      <w:start w:val="1"/>
      <w:numFmt w:val="decimal"/>
      <w:lvlText w:val="%1."/>
      <w:lvlJc w:val="left"/>
      <w:pPr>
        <w:tabs>
          <w:tab w:val="num" w:pos="928"/>
        </w:tabs>
        <w:ind w:left="928" w:hanging="360"/>
      </w:pPr>
    </w:lvl>
  </w:abstractNum>
  <w:abstractNum w:abstractNumId="10">
    <w:nsid w:val="00000020"/>
    <w:multiLevelType w:val="singleLevel"/>
    <w:tmpl w:val="00000020"/>
    <w:name w:val="WW8Num32"/>
    <w:lvl w:ilvl="0">
      <w:start w:val="1"/>
      <w:numFmt w:val="decimal"/>
      <w:lvlText w:val="%1."/>
      <w:lvlJc w:val="left"/>
      <w:pPr>
        <w:tabs>
          <w:tab w:val="num" w:pos="786"/>
        </w:tabs>
        <w:ind w:left="786" w:hanging="360"/>
      </w:pPr>
    </w:lvl>
  </w:abstractNum>
  <w:abstractNum w:abstractNumId="11">
    <w:nsid w:val="05664E4D"/>
    <w:multiLevelType w:val="hybridMultilevel"/>
    <w:tmpl w:val="71400DDE"/>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nsid w:val="110E0663"/>
    <w:multiLevelType w:val="hybridMultilevel"/>
    <w:tmpl w:val="E976FED2"/>
    <w:lvl w:ilvl="0" w:tplc="1D745A98">
      <w:start w:val="1"/>
      <w:numFmt w:val="decimal"/>
      <w:lvlText w:val="%1)"/>
      <w:lvlJc w:val="left"/>
      <w:pPr>
        <w:ind w:left="1599" w:hanging="10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112C008D"/>
    <w:multiLevelType w:val="hybridMultilevel"/>
    <w:tmpl w:val="6F569994"/>
    <w:lvl w:ilvl="0" w:tplc="04190001">
      <w:start w:val="1"/>
      <w:numFmt w:val="bullet"/>
      <w:pStyle w:val="Standard"/>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nsid w:val="128117AA"/>
    <w:multiLevelType w:val="hybridMultilevel"/>
    <w:tmpl w:val="4FE202DC"/>
    <w:lvl w:ilvl="0" w:tplc="28860960">
      <w:start w:val="1"/>
      <w:numFmt w:val="decimal"/>
      <w:lvlText w:val="%1."/>
      <w:lvlJc w:val="left"/>
      <w:pPr>
        <w:ind w:left="644" w:hanging="360"/>
      </w:pPr>
      <w:rPr>
        <w:rFonts w:ascii="Times New Roman" w:hAnsi="Times New Roman" w:cs="Times New Roman"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87DBF"/>
    <w:multiLevelType w:val="hybridMultilevel"/>
    <w:tmpl w:val="BD1695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C67CE0"/>
    <w:multiLevelType w:val="hybridMultilevel"/>
    <w:tmpl w:val="D894542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7">
    <w:nsid w:val="265B272F"/>
    <w:multiLevelType w:val="hybridMultilevel"/>
    <w:tmpl w:val="F8660494"/>
    <w:styleLink w:val="Bullets"/>
    <w:lvl w:ilvl="0" w:tplc="F2CAB93C">
      <w:start w:val="1"/>
      <w:numFmt w:val="bullet"/>
      <w:lvlText w:val="•"/>
      <w:lvlJc w:val="left"/>
      <w:pPr>
        <w:tabs>
          <w:tab w:val="num" w:pos="883"/>
        </w:tabs>
        <w:ind w:left="174" w:firstLine="535"/>
      </w:pPr>
      <w:rPr>
        <w:rFonts w:hAnsi="Arial Unicode MS"/>
        <w:caps w:val="0"/>
        <w:smallCaps w:val="0"/>
        <w:strike w:val="0"/>
        <w:dstrike w:val="0"/>
        <w:color w:val="000000"/>
        <w:spacing w:val="0"/>
        <w:w w:val="100"/>
        <w:kern w:val="0"/>
        <w:position w:val="0"/>
        <w:highlight w:val="none"/>
        <w:vertAlign w:val="baseline"/>
      </w:rPr>
    </w:lvl>
    <w:lvl w:ilvl="1" w:tplc="D80CF9A2">
      <w:start w:val="1"/>
      <w:numFmt w:val="bullet"/>
      <w:lvlText w:val="•"/>
      <w:lvlJc w:val="left"/>
      <w:pPr>
        <w:tabs>
          <w:tab w:val="num" w:pos="1483"/>
        </w:tabs>
        <w:ind w:left="774" w:firstLine="535"/>
      </w:pPr>
      <w:rPr>
        <w:rFonts w:hAnsi="Arial Unicode MS"/>
        <w:caps w:val="0"/>
        <w:smallCaps w:val="0"/>
        <w:strike w:val="0"/>
        <w:dstrike w:val="0"/>
        <w:color w:val="000000"/>
        <w:spacing w:val="0"/>
        <w:w w:val="100"/>
        <w:kern w:val="0"/>
        <w:position w:val="0"/>
        <w:highlight w:val="none"/>
        <w:vertAlign w:val="baseline"/>
      </w:rPr>
    </w:lvl>
    <w:lvl w:ilvl="2" w:tplc="797ACE82">
      <w:start w:val="1"/>
      <w:numFmt w:val="bullet"/>
      <w:lvlText w:val="•"/>
      <w:lvlJc w:val="left"/>
      <w:pPr>
        <w:tabs>
          <w:tab w:val="num" w:pos="2083"/>
        </w:tabs>
        <w:ind w:left="1374" w:firstLine="535"/>
      </w:pPr>
      <w:rPr>
        <w:rFonts w:hAnsi="Arial Unicode MS"/>
        <w:caps w:val="0"/>
        <w:smallCaps w:val="0"/>
        <w:strike w:val="0"/>
        <w:dstrike w:val="0"/>
        <w:color w:val="000000"/>
        <w:spacing w:val="0"/>
        <w:w w:val="100"/>
        <w:kern w:val="0"/>
        <w:position w:val="0"/>
        <w:highlight w:val="none"/>
        <w:vertAlign w:val="baseline"/>
      </w:rPr>
    </w:lvl>
    <w:lvl w:ilvl="3" w:tplc="E52C5530">
      <w:start w:val="1"/>
      <w:numFmt w:val="bullet"/>
      <w:lvlText w:val="•"/>
      <w:lvlJc w:val="left"/>
      <w:pPr>
        <w:tabs>
          <w:tab w:val="num" w:pos="2683"/>
        </w:tabs>
        <w:ind w:left="1974" w:firstLine="535"/>
      </w:pPr>
      <w:rPr>
        <w:rFonts w:hAnsi="Arial Unicode MS"/>
        <w:caps w:val="0"/>
        <w:smallCaps w:val="0"/>
        <w:strike w:val="0"/>
        <w:dstrike w:val="0"/>
        <w:color w:val="000000"/>
        <w:spacing w:val="0"/>
        <w:w w:val="100"/>
        <w:kern w:val="0"/>
        <w:position w:val="0"/>
        <w:highlight w:val="none"/>
        <w:vertAlign w:val="baseline"/>
      </w:rPr>
    </w:lvl>
    <w:lvl w:ilvl="4" w:tplc="7A080BF8">
      <w:start w:val="1"/>
      <w:numFmt w:val="bullet"/>
      <w:lvlText w:val="•"/>
      <w:lvlJc w:val="left"/>
      <w:pPr>
        <w:tabs>
          <w:tab w:val="num" w:pos="3283"/>
        </w:tabs>
        <w:ind w:left="2574" w:firstLine="535"/>
      </w:pPr>
      <w:rPr>
        <w:rFonts w:hAnsi="Arial Unicode MS"/>
        <w:caps w:val="0"/>
        <w:smallCaps w:val="0"/>
        <w:strike w:val="0"/>
        <w:dstrike w:val="0"/>
        <w:color w:val="000000"/>
        <w:spacing w:val="0"/>
        <w:w w:val="100"/>
        <w:kern w:val="0"/>
        <w:position w:val="0"/>
        <w:highlight w:val="none"/>
        <w:vertAlign w:val="baseline"/>
      </w:rPr>
    </w:lvl>
    <w:lvl w:ilvl="5" w:tplc="A1420B16">
      <w:start w:val="1"/>
      <w:numFmt w:val="bullet"/>
      <w:lvlText w:val="•"/>
      <w:lvlJc w:val="left"/>
      <w:pPr>
        <w:tabs>
          <w:tab w:val="num" w:pos="3883"/>
        </w:tabs>
        <w:ind w:left="3174" w:firstLine="535"/>
      </w:pPr>
      <w:rPr>
        <w:rFonts w:hAnsi="Arial Unicode MS"/>
        <w:caps w:val="0"/>
        <w:smallCaps w:val="0"/>
        <w:strike w:val="0"/>
        <w:dstrike w:val="0"/>
        <w:color w:val="000000"/>
        <w:spacing w:val="0"/>
        <w:w w:val="100"/>
        <w:kern w:val="0"/>
        <w:position w:val="0"/>
        <w:highlight w:val="none"/>
        <w:vertAlign w:val="baseline"/>
      </w:rPr>
    </w:lvl>
    <w:lvl w:ilvl="6" w:tplc="CCCAF5E2">
      <w:start w:val="1"/>
      <w:numFmt w:val="bullet"/>
      <w:lvlText w:val="•"/>
      <w:lvlJc w:val="left"/>
      <w:pPr>
        <w:tabs>
          <w:tab w:val="num" w:pos="4483"/>
        </w:tabs>
        <w:ind w:left="3774" w:firstLine="535"/>
      </w:pPr>
      <w:rPr>
        <w:rFonts w:hAnsi="Arial Unicode MS"/>
        <w:caps w:val="0"/>
        <w:smallCaps w:val="0"/>
        <w:strike w:val="0"/>
        <w:dstrike w:val="0"/>
        <w:color w:val="000000"/>
        <w:spacing w:val="0"/>
        <w:w w:val="100"/>
        <w:kern w:val="0"/>
        <w:position w:val="0"/>
        <w:highlight w:val="none"/>
        <w:vertAlign w:val="baseline"/>
      </w:rPr>
    </w:lvl>
    <w:lvl w:ilvl="7" w:tplc="6756CC5C">
      <w:start w:val="1"/>
      <w:numFmt w:val="bullet"/>
      <w:lvlText w:val="•"/>
      <w:lvlJc w:val="left"/>
      <w:pPr>
        <w:tabs>
          <w:tab w:val="num" w:pos="5083"/>
        </w:tabs>
        <w:ind w:left="4374" w:firstLine="535"/>
      </w:pPr>
      <w:rPr>
        <w:rFonts w:hAnsi="Arial Unicode MS"/>
        <w:caps w:val="0"/>
        <w:smallCaps w:val="0"/>
        <w:strike w:val="0"/>
        <w:dstrike w:val="0"/>
        <w:color w:val="000000"/>
        <w:spacing w:val="0"/>
        <w:w w:val="100"/>
        <w:kern w:val="0"/>
        <w:position w:val="0"/>
        <w:highlight w:val="none"/>
        <w:vertAlign w:val="baseline"/>
      </w:rPr>
    </w:lvl>
    <w:lvl w:ilvl="8" w:tplc="703E559E">
      <w:start w:val="1"/>
      <w:numFmt w:val="bullet"/>
      <w:lvlText w:val="•"/>
      <w:lvlJc w:val="left"/>
      <w:pPr>
        <w:tabs>
          <w:tab w:val="num" w:pos="5683"/>
        </w:tabs>
        <w:ind w:left="4974" w:firstLine="535"/>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6E00DD3"/>
    <w:multiLevelType w:val="hybridMultilevel"/>
    <w:tmpl w:val="DD12813C"/>
    <w:lvl w:ilvl="0" w:tplc="6BEA860E">
      <w:start w:val="1"/>
      <w:numFmt w:val="decimal"/>
      <w:pStyle w:val="a"/>
      <w:lvlText w:val="%1."/>
      <w:lvlJc w:val="left"/>
      <w:pPr>
        <w:tabs>
          <w:tab w:val="num" w:pos="284"/>
        </w:tabs>
        <w:ind w:left="284" w:hanging="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F70221"/>
    <w:multiLevelType w:val="hybridMultilevel"/>
    <w:tmpl w:val="AE3E25D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5924E6F"/>
    <w:multiLevelType w:val="hybridMultilevel"/>
    <w:tmpl w:val="91A4BCCC"/>
    <w:styleLink w:val="a0"/>
    <w:lvl w:ilvl="0" w:tplc="719E1CE4">
      <w:start w:val="1"/>
      <w:numFmt w:val="decimal"/>
      <w:lvlText w:val="%1."/>
      <w:lvlJc w:val="left"/>
      <w:pPr>
        <w:tabs>
          <w:tab w:val="left" w:pos="2268"/>
        </w:tabs>
        <w:ind w:left="960" w:hanging="393"/>
      </w:pPr>
      <w:rPr>
        <w:rFonts w:hAnsi="Arial Unicode MS"/>
        <w:caps w:val="0"/>
        <w:smallCaps w:val="0"/>
        <w:strike w:val="0"/>
        <w:dstrike w:val="0"/>
        <w:color w:val="000000"/>
        <w:spacing w:val="0"/>
        <w:w w:val="100"/>
        <w:kern w:val="0"/>
        <w:position w:val="0"/>
        <w:highlight w:val="none"/>
        <w:u w:val="none"/>
        <w:effect w:val="none"/>
        <w:vertAlign w:val="baseline"/>
      </w:rPr>
    </w:lvl>
    <w:lvl w:ilvl="1" w:tplc="BC0CA0BC">
      <w:start w:val="1"/>
      <w:numFmt w:val="decimal"/>
      <w:lvlText w:val="%2."/>
      <w:lvlJc w:val="left"/>
      <w:pPr>
        <w:tabs>
          <w:tab w:val="left" w:pos="2268"/>
        </w:tabs>
        <w:ind w:left="1320" w:hanging="393"/>
      </w:pPr>
      <w:rPr>
        <w:rFonts w:hAnsi="Arial Unicode MS"/>
        <w:caps w:val="0"/>
        <w:smallCaps w:val="0"/>
        <w:strike w:val="0"/>
        <w:dstrike w:val="0"/>
        <w:color w:val="000000"/>
        <w:spacing w:val="0"/>
        <w:w w:val="100"/>
        <w:kern w:val="0"/>
        <w:position w:val="0"/>
        <w:highlight w:val="none"/>
        <w:u w:val="none"/>
        <w:effect w:val="none"/>
        <w:vertAlign w:val="baseline"/>
      </w:rPr>
    </w:lvl>
    <w:lvl w:ilvl="2" w:tplc="D1BCD55E">
      <w:start w:val="1"/>
      <w:numFmt w:val="decimal"/>
      <w:lvlText w:val="%3."/>
      <w:lvlJc w:val="left"/>
      <w:pPr>
        <w:tabs>
          <w:tab w:val="left" w:pos="2268"/>
        </w:tabs>
        <w:ind w:left="1680" w:hanging="393"/>
      </w:pPr>
      <w:rPr>
        <w:rFonts w:hAnsi="Arial Unicode MS"/>
        <w:caps w:val="0"/>
        <w:smallCaps w:val="0"/>
        <w:strike w:val="0"/>
        <w:dstrike w:val="0"/>
        <w:color w:val="000000"/>
        <w:spacing w:val="0"/>
        <w:w w:val="100"/>
        <w:kern w:val="0"/>
        <w:position w:val="0"/>
        <w:highlight w:val="none"/>
        <w:u w:val="none"/>
        <w:effect w:val="none"/>
        <w:vertAlign w:val="baseline"/>
      </w:rPr>
    </w:lvl>
    <w:lvl w:ilvl="3" w:tplc="2946C508">
      <w:start w:val="1"/>
      <w:numFmt w:val="decimal"/>
      <w:lvlText w:val="%4."/>
      <w:lvlJc w:val="left"/>
      <w:pPr>
        <w:tabs>
          <w:tab w:val="left" w:pos="2268"/>
        </w:tabs>
        <w:ind w:left="2040" w:hanging="393"/>
      </w:pPr>
      <w:rPr>
        <w:rFonts w:hAnsi="Arial Unicode MS"/>
        <w:caps w:val="0"/>
        <w:smallCaps w:val="0"/>
        <w:strike w:val="0"/>
        <w:dstrike w:val="0"/>
        <w:color w:val="000000"/>
        <w:spacing w:val="0"/>
        <w:w w:val="100"/>
        <w:kern w:val="0"/>
        <w:position w:val="0"/>
        <w:highlight w:val="none"/>
        <w:u w:val="none"/>
        <w:effect w:val="none"/>
        <w:vertAlign w:val="baseline"/>
      </w:rPr>
    </w:lvl>
    <w:lvl w:ilvl="4" w:tplc="7B5AC634">
      <w:start w:val="1"/>
      <w:numFmt w:val="decimal"/>
      <w:lvlText w:val="%5."/>
      <w:lvlJc w:val="left"/>
      <w:pPr>
        <w:ind w:left="2400" w:hanging="393"/>
      </w:pPr>
      <w:rPr>
        <w:rFonts w:hAnsi="Arial Unicode MS"/>
        <w:caps w:val="0"/>
        <w:smallCaps w:val="0"/>
        <w:strike w:val="0"/>
        <w:dstrike w:val="0"/>
        <w:color w:val="000000"/>
        <w:spacing w:val="0"/>
        <w:w w:val="100"/>
        <w:kern w:val="0"/>
        <w:position w:val="0"/>
        <w:highlight w:val="none"/>
        <w:u w:val="none"/>
        <w:effect w:val="none"/>
        <w:vertAlign w:val="baseline"/>
      </w:rPr>
    </w:lvl>
    <w:lvl w:ilvl="5" w:tplc="2A80C5D8">
      <w:start w:val="1"/>
      <w:numFmt w:val="decimal"/>
      <w:lvlText w:val="%6."/>
      <w:lvlJc w:val="left"/>
      <w:pPr>
        <w:tabs>
          <w:tab w:val="left" w:pos="2268"/>
        </w:tabs>
        <w:ind w:left="2760" w:hanging="393"/>
      </w:pPr>
      <w:rPr>
        <w:rFonts w:hAnsi="Arial Unicode MS"/>
        <w:caps w:val="0"/>
        <w:smallCaps w:val="0"/>
        <w:strike w:val="0"/>
        <w:dstrike w:val="0"/>
        <w:color w:val="000000"/>
        <w:spacing w:val="0"/>
        <w:w w:val="100"/>
        <w:kern w:val="0"/>
        <w:position w:val="0"/>
        <w:highlight w:val="none"/>
        <w:u w:val="none"/>
        <w:effect w:val="none"/>
        <w:vertAlign w:val="baseline"/>
      </w:rPr>
    </w:lvl>
    <w:lvl w:ilvl="6" w:tplc="AC1ACDB8">
      <w:start w:val="1"/>
      <w:numFmt w:val="decimal"/>
      <w:lvlText w:val="%7."/>
      <w:lvlJc w:val="left"/>
      <w:pPr>
        <w:tabs>
          <w:tab w:val="left" w:pos="2268"/>
        </w:tabs>
        <w:ind w:left="3120" w:hanging="393"/>
      </w:pPr>
      <w:rPr>
        <w:rFonts w:hAnsi="Arial Unicode MS"/>
        <w:caps w:val="0"/>
        <w:smallCaps w:val="0"/>
        <w:strike w:val="0"/>
        <w:dstrike w:val="0"/>
        <w:color w:val="000000"/>
        <w:spacing w:val="0"/>
        <w:w w:val="100"/>
        <w:kern w:val="0"/>
        <w:position w:val="0"/>
        <w:highlight w:val="none"/>
        <w:u w:val="none"/>
        <w:effect w:val="none"/>
        <w:vertAlign w:val="baseline"/>
      </w:rPr>
    </w:lvl>
    <w:lvl w:ilvl="7" w:tplc="A2344FAA">
      <w:start w:val="1"/>
      <w:numFmt w:val="decimal"/>
      <w:lvlText w:val="%8."/>
      <w:lvlJc w:val="left"/>
      <w:pPr>
        <w:tabs>
          <w:tab w:val="left" w:pos="2268"/>
        </w:tabs>
        <w:ind w:left="3480" w:hanging="393"/>
      </w:pPr>
      <w:rPr>
        <w:rFonts w:hAnsi="Arial Unicode MS"/>
        <w:caps w:val="0"/>
        <w:smallCaps w:val="0"/>
        <w:strike w:val="0"/>
        <w:dstrike w:val="0"/>
        <w:color w:val="000000"/>
        <w:spacing w:val="0"/>
        <w:w w:val="100"/>
        <w:kern w:val="0"/>
        <w:position w:val="0"/>
        <w:highlight w:val="none"/>
        <w:u w:val="none"/>
        <w:effect w:val="none"/>
        <w:vertAlign w:val="baseline"/>
      </w:rPr>
    </w:lvl>
    <w:lvl w:ilvl="8" w:tplc="C2BE8E24">
      <w:start w:val="1"/>
      <w:numFmt w:val="decimal"/>
      <w:lvlText w:val="%9."/>
      <w:lvlJc w:val="left"/>
      <w:pPr>
        <w:tabs>
          <w:tab w:val="left" w:pos="2268"/>
        </w:tabs>
        <w:ind w:left="3840" w:hanging="39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nsid w:val="361172F7"/>
    <w:multiLevelType w:val="hybridMultilevel"/>
    <w:tmpl w:val="8ADA39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C06177"/>
    <w:multiLevelType w:val="hybridMultilevel"/>
    <w:tmpl w:val="C1A2EB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3B3E089A"/>
    <w:multiLevelType w:val="hybridMultilevel"/>
    <w:tmpl w:val="ABDA3AA4"/>
    <w:lvl w:ilvl="0" w:tplc="62F259A2">
      <w:start w:val="1"/>
      <w:numFmt w:val="decimal"/>
      <w:pStyle w:val="a1"/>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40C456B0"/>
    <w:multiLevelType w:val="hybridMultilevel"/>
    <w:tmpl w:val="C6BCBE92"/>
    <w:lvl w:ilvl="0" w:tplc="870A293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nsid w:val="443E5406"/>
    <w:multiLevelType w:val="hybridMultilevel"/>
    <w:tmpl w:val="E5A6CBE4"/>
    <w:lvl w:ilvl="0" w:tplc="99EEC74A">
      <w:start w:val="1"/>
      <w:numFmt w:val="bullet"/>
      <w:pStyle w:val="4"/>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4A666532"/>
    <w:multiLevelType w:val="multilevel"/>
    <w:tmpl w:val="57F01510"/>
    <w:lvl w:ilvl="0">
      <w:start w:val="1"/>
      <w:numFmt w:val="bullet"/>
      <w:lvlText w:val=""/>
      <w:lvlJc w:val="left"/>
      <w:pPr>
        <w:tabs>
          <w:tab w:val="num" w:pos="1080"/>
        </w:tabs>
        <w:ind w:left="1080" w:hanging="360"/>
      </w:pPr>
      <w:rPr>
        <w:rFonts w:ascii="Symbol" w:hAnsi="Symbol" w:hint="default"/>
        <w:sz w:val="20"/>
      </w:rPr>
    </w:lvl>
    <w:lvl w:ilvl="1">
      <w:start w:val="1"/>
      <w:numFmt w:val="bullet"/>
      <w:pStyle w:val="Mark2"/>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6F5553"/>
    <w:multiLevelType w:val="hybridMultilevel"/>
    <w:tmpl w:val="14485144"/>
    <w:styleLink w:val="a2"/>
    <w:lvl w:ilvl="0" w:tplc="23C0D216">
      <w:start w:val="1"/>
      <w:numFmt w:val="bullet"/>
      <w:lvlText w:val="-"/>
      <w:lvlJc w:val="left"/>
      <w:pPr>
        <w:tabs>
          <w:tab w:val="left" w:pos="9638"/>
        </w:tabs>
        <w:ind w:left="80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1" w:tplc="2FD45824">
      <w:start w:val="1"/>
      <w:numFmt w:val="bullet"/>
      <w:lvlText w:val="-"/>
      <w:lvlJc w:val="left"/>
      <w:pPr>
        <w:tabs>
          <w:tab w:val="left" w:pos="9638"/>
        </w:tabs>
        <w:ind w:left="104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2" w:tplc="EABCE7C6">
      <w:start w:val="1"/>
      <w:numFmt w:val="bullet"/>
      <w:lvlText w:val="-"/>
      <w:lvlJc w:val="left"/>
      <w:pPr>
        <w:tabs>
          <w:tab w:val="left" w:pos="9638"/>
        </w:tabs>
        <w:ind w:left="128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3" w:tplc="3A949760">
      <w:start w:val="1"/>
      <w:numFmt w:val="bullet"/>
      <w:lvlText w:val="-"/>
      <w:lvlJc w:val="left"/>
      <w:pPr>
        <w:tabs>
          <w:tab w:val="left" w:pos="9638"/>
        </w:tabs>
        <w:ind w:left="152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4" w:tplc="E370DA66">
      <w:start w:val="1"/>
      <w:numFmt w:val="bullet"/>
      <w:lvlText w:val="-"/>
      <w:lvlJc w:val="left"/>
      <w:pPr>
        <w:tabs>
          <w:tab w:val="left" w:pos="9638"/>
        </w:tabs>
        <w:ind w:left="176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5" w:tplc="0D2A815E">
      <w:start w:val="1"/>
      <w:numFmt w:val="bullet"/>
      <w:lvlText w:val="-"/>
      <w:lvlJc w:val="left"/>
      <w:pPr>
        <w:tabs>
          <w:tab w:val="left" w:pos="9638"/>
        </w:tabs>
        <w:ind w:left="200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6" w:tplc="86C22B5A">
      <w:start w:val="1"/>
      <w:numFmt w:val="bullet"/>
      <w:lvlText w:val="-"/>
      <w:lvlJc w:val="left"/>
      <w:pPr>
        <w:tabs>
          <w:tab w:val="left" w:pos="9638"/>
        </w:tabs>
        <w:ind w:left="224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7" w:tplc="6D9EE706">
      <w:start w:val="1"/>
      <w:numFmt w:val="bullet"/>
      <w:lvlText w:val="-"/>
      <w:lvlJc w:val="left"/>
      <w:pPr>
        <w:tabs>
          <w:tab w:val="left" w:pos="9638"/>
        </w:tabs>
        <w:ind w:left="248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8" w:tplc="59883E52">
      <w:start w:val="1"/>
      <w:numFmt w:val="bullet"/>
      <w:lvlText w:val="-"/>
      <w:lvlJc w:val="left"/>
      <w:pPr>
        <w:tabs>
          <w:tab w:val="left" w:pos="9638"/>
        </w:tabs>
        <w:ind w:left="272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abstractNum>
  <w:abstractNum w:abstractNumId="28">
    <w:nsid w:val="4EE57BFA"/>
    <w:multiLevelType w:val="hybridMultilevel"/>
    <w:tmpl w:val="3C169598"/>
    <w:lvl w:ilvl="0" w:tplc="956CE1B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9">
    <w:nsid w:val="50482765"/>
    <w:multiLevelType w:val="hybridMultilevel"/>
    <w:tmpl w:val="2CA4F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0474CD"/>
    <w:multiLevelType w:val="hybridMultilevel"/>
    <w:tmpl w:val="E99ED510"/>
    <w:lvl w:ilvl="0" w:tplc="E24C022E">
      <w:start w:val="1"/>
      <w:numFmt w:val="decimal"/>
      <w:pStyle w:val="MIDP-ref-autho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130958"/>
    <w:multiLevelType w:val="hybridMultilevel"/>
    <w:tmpl w:val="0F5C8ED4"/>
    <w:lvl w:ilvl="0" w:tplc="F4A04E74">
      <w:start w:val="1"/>
      <w:numFmt w:val="bullet"/>
      <w:pStyle w:val="07"/>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8D51921"/>
    <w:multiLevelType w:val="singleLevel"/>
    <w:tmpl w:val="54AA52C0"/>
    <w:lvl w:ilvl="0">
      <w:start w:val="1"/>
      <w:numFmt w:val="decimal"/>
      <w:pStyle w:val="a3"/>
      <w:lvlText w:val="%1."/>
      <w:lvlJc w:val="right"/>
      <w:pPr>
        <w:tabs>
          <w:tab w:val="num" w:pos="425"/>
        </w:tabs>
        <w:ind w:left="425" w:hanging="137"/>
      </w:pPr>
      <w:rPr>
        <w:rFonts w:cs="Times New Roman" w:hint="default"/>
      </w:rPr>
    </w:lvl>
  </w:abstractNum>
  <w:abstractNum w:abstractNumId="33">
    <w:nsid w:val="65A70EC1"/>
    <w:multiLevelType w:val="hybridMultilevel"/>
    <w:tmpl w:val="7436D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D07DB9"/>
    <w:multiLevelType w:val="hybridMultilevel"/>
    <w:tmpl w:val="B29C819C"/>
    <w:lvl w:ilvl="0" w:tplc="7C32E690">
      <w:start w:val="1"/>
      <w:numFmt w:val="decimal"/>
      <w:pStyle w:val="Spysoknomerovanyj1"/>
      <w:lvlText w:val="%1."/>
      <w:lvlJc w:val="left"/>
      <w:pPr>
        <w:tabs>
          <w:tab w:val="num" w:pos="1060"/>
        </w:tabs>
        <w:ind w:left="737" w:hanging="397"/>
      </w:pPr>
    </w:lvl>
    <w:lvl w:ilvl="1" w:tplc="04150019">
      <w:start w:val="1"/>
      <w:numFmt w:val="lowerLetter"/>
      <w:pStyle w:val="Spysokbukvy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AF15C3E"/>
    <w:multiLevelType w:val="hybridMultilevel"/>
    <w:tmpl w:val="E0BC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EE5608"/>
    <w:multiLevelType w:val="hybridMultilevel"/>
    <w:tmpl w:val="6B1A330C"/>
    <w:lvl w:ilvl="0" w:tplc="04220017">
      <w:start w:val="1"/>
      <w:numFmt w:val="lowerLetter"/>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7">
    <w:nsid w:val="6C955813"/>
    <w:multiLevelType w:val="hybridMultilevel"/>
    <w:tmpl w:val="79C04FE2"/>
    <w:lvl w:ilvl="0" w:tplc="00F05284">
      <w:start w:val="1"/>
      <w:numFmt w:val="decimal"/>
      <w:lvlText w:val="%1."/>
      <w:lvlJc w:val="left"/>
      <w:pPr>
        <w:tabs>
          <w:tab w:val="num" w:pos="786"/>
        </w:tabs>
        <w:ind w:left="786" w:hanging="360"/>
      </w:pPr>
      <w:rPr>
        <w:rFonts w:ascii="Times New Roman" w:hAnsi="Times New Roman" w:cs="Times New Roman" w:hint="default"/>
        <w:b w:val="0"/>
        <w:sz w:val="30"/>
        <w:szCs w:val="30"/>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nsid w:val="70315E7B"/>
    <w:multiLevelType w:val="hybridMultilevel"/>
    <w:tmpl w:val="DEC86320"/>
    <w:lvl w:ilvl="0" w:tplc="FFFFFFFF">
      <w:start w:val="3"/>
      <w:numFmt w:val="decimal"/>
      <w:lvlText w:val="%1."/>
      <w:lvlJc w:val="left"/>
      <w:pPr>
        <w:tabs>
          <w:tab w:val="num" w:pos="1097"/>
        </w:tabs>
        <w:ind w:left="1097" w:hanging="360"/>
      </w:pPr>
      <w:rPr>
        <w:rFonts w:hint="default"/>
      </w:rPr>
    </w:lvl>
    <w:lvl w:ilvl="1" w:tplc="FFFFFFFF">
      <w:start w:val="1"/>
      <w:numFmt w:val="lowerLetter"/>
      <w:lvlText w:val="%2."/>
      <w:lvlJc w:val="left"/>
      <w:pPr>
        <w:tabs>
          <w:tab w:val="num" w:pos="1817"/>
        </w:tabs>
        <w:ind w:left="1817" w:hanging="360"/>
      </w:pPr>
    </w:lvl>
    <w:lvl w:ilvl="2" w:tplc="FFFFFFFF">
      <w:start w:val="1"/>
      <w:numFmt w:val="lowerRoman"/>
      <w:lvlText w:val="%3."/>
      <w:lvlJc w:val="right"/>
      <w:pPr>
        <w:tabs>
          <w:tab w:val="num" w:pos="2537"/>
        </w:tabs>
        <w:ind w:left="2537" w:hanging="180"/>
      </w:pPr>
    </w:lvl>
    <w:lvl w:ilvl="3" w:tplc="FFFFFFFF">
      <w:start w:val="1"/>
      <w:numFmt w:val="decimal"/>
      <w:lvlText w:val="%4."/>
      <w:lvlJc w:val="left"/>
      <w:pPr>
        <w:tabs>
          <w:tab w:val="num" w:pos="3257"/>
        </w:tabs>
        <w:ind w:left="3257" w:hanging="360"/>
      </w:pPr>
    </w:lvl>
    <w:lvl w:ilvl="4" w:tplc="FFFFFFFF">
      <w:start w:val="1"/>
      <w:numFmt w:val="lowerLetter"/>
      <w:lvlText w:val="%5."/>
      <w:lvlJc w:val="left"/>
      <w:pPr>
        <w:tabs>
          <w:tab w:val="num" w:pos="3977"/>
        </w:tabs>
        <w:ind w:left="3977" w:hanging="360"/>
      </w:pPr>
    </w:lvl>
    <w:lvl w:ilvl="5" w:tplc="FFFFFFFF">
      <w:start w:val="1"/>
      <w:numFmt w:val="lowerRoman"/>
      <w:lvlText w:val="%6."/>
      <w:lvlJc w:val="right"/>
      <w:pPr>
        <w:tabs>
          <w:tab w:val="num" w:pos="4697"/>
        </w:tabs>
        <w:ind w:left="4697" w:hanging="180"/>
      </w:pPr>
    </w:lvl>
    <w:lvl w:ilvl="6" w:tplc="FFFFFFFF">
      <w:start w:val="1"/>
      <w:numFmt w:val="decimal"/>
      <w:lvlText w:val="%7."/>
      <w:lvlJc w:val="left"/>
      <w:pPr>
        <w:tabs>
          <w:tab w:val="num" w:pos="5417"/>
        </w:tabs>
        <w:ind w:left="5417" w:hanging="360"/>
      </w:pPr>
    </w:lvl>
    <w:lvl w:ilvl="7" w:tplc="FFFFFFFF">
      <w:start w:val="1"/>
      <w:numFmt w:val="lowerLetter"/>
      <w:lvlText w:val="%8."/>
      <w:lvlJc w:val="left"/>
      <w:pPr>
        <w:tabs>
          <w:tab w:val="num" w:pos="6137"/>
        </w:tabs>
        <w:ind w:left="6137" w:hanging="360"/>
      </w:pPr>
    </w:lvl>
    <w:lvl w:ilvl="8" w:tplc="FFFFFFFF">
      <w:start w:val="1"/>
      <w:numFmt w:val="lowerRoman"/>
      <w:lvlText w:val="%9."/>
      <w:lvlJc w:val="right"/>
      <w:pPr>
        <w:tabs>
          <w:tab w:val="num" w:pos="6857"/>
        </w:tabs>
        <w:ind w:left="6857" w:hanging="180"/>
      </w:pPr>
    </w:lvl>
  </w:abstractNum>
  <w:abstractNum w:abstractNumId="39">
    <w:nsid w:val="72C42491"/>
    <w:multiLevelType w:val="hybridMultilevel"/>
    <w:tmpl w:val="B244471A"/>
    <w:lvl w:ilvl="0" w:tplc="0AE8C2EC">
      <w:start w:val="1"/>
      <w:numFmt w:val="decimal"/>
      <w:pStyle w:val="a4"/>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7B76F45"/>
    <w:multiLevelType w:val="hybridMultilevel"/>
    <w:tmpl w:val="FC98F9CA"/>
    <w:styleLink w:val="2"/>
    <w:lvl w:ilvl="0" w:tplc="73F265A0">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3E8AA3BE">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BA2687C">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F9A001DC">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8CD2D2FA">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43B83974">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A3EE6732">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49A4A23E">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ABE60928">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41">
    <w:nsid w:val="7B8E5B38"/>
    <w:multiLevelType w:val="hybridMultilevel"/>
    <w:tmpl w:val="5DECBB7E"/>
    <w:lvl w:ilvl="0" w:tplc="824E49AC">
      <w:start w:val="1"/>
      <w:numFmt w:val="decimal"/>
      <w:pStyle w:v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2">
    <w:nsid w:val="7CD67FF4"/>
    <w:multiLevelType w:val="hybridMultilevel"/>
    <w:tmpl w:val="1E5E57E2"/>
    <w:lvl w:ilvl="0" w:tplc="0826E282">
      <w:start w:val="1"/>
      <w:numFmt w:val="decimal"/>
      <w:lvlText w:val="%1."/>
      <w:lvlJc w:val="center"/>
      <w:pPr>
        <w:tabs>
          <w:tab w:val="num" w:pos="-150"/>
        </w:tabs>
        <w:ind w:left="27" w:hanging="177"/>
      </w:pPr>
      <w:rPr>
        <w:rFonts w:ascii="Times New Roman" w:hAnsi="Times New Roman"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D34BEA"/>
    <w:multiLevelType w:val="singleLevel"/>
    <w:tmpl w:val="C3AAD8D8"/>
    <w:lvl w:ilvl="0">
      <w:start w:val="1"/>
      <w:numFmt w:val="decimal"/>
      <w:pStyle w:val="a5"/>
      <w:lvlText w:val="%1."/>
      <w:lvlJc w:val="left"/>
      <w:pPr>
        <w:tabs>
          <w:tab w:val="num" w:pos="0"/>
        </w:tabs>
        <w:ind w:firstLine="720"/>
      </w:pPr>
      <w:rPr>
        <w:rFonts w:hint="default"/>
      </w:rPr>
    </w:lvl>
  </w:abstractNum>
  <w:num w:numId="1">
    <w:abstractNumId w:val="43"/>
  </w:num>
  <w:num w:numId="2">
    <w:abstractNumId w:val="13"/>
  </w:num>
  <w:num w:numId="3">
    <w:abstractNumId w:val="0"/>
  </w:num>
  <w:num w:numId="4">
    <w:abstractNumId w:val="32"/>
  </w:num>
  <w:num w:numId="5">
    <w:abstractNumId w:val="26"/>
  </w:num>
  <w:num w:numId="6">
    <w:abstractNumId w:val="18"/>
  </w:num>
  <w:num w:numId="7">
    <w:abstractNumId w:val="30"/>
  </w:num>
  <w:num w:numId="8">
    <w:abstractNumId w:val="39"/>
  </w:num>
  <w:num w:numId="9">
    <w:abstractNumId w:val="31"/>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5"/>
  </w:num>
  <w:num w:numId="15">
    <w:abstractNumId w:val="41"/>
  </w:num>
  <w:num w:numId="16">
    <w:abstractNumId w:val="23"/>
  </w:num>
  <w:num w:numId="17">
    <w:abstractNumId w:val="17"/>
  </w:num>
  <w:num w:numId="18">
    <w:abstractNumId w:val="35"/>
  </w:num>
  <w:num w:numId="19">
    <w:abstractNumId w:val="36"/>
  </w:num>
  <w:num w:numId="20">
    <w:abstractNumId w:val="24"/>
  </w:num>
  <w:num w:numId="21">
    <w:abstractNumId w:val="42"/>
  </w:num>
  <w:num w:numId="22">
    <w:abstractNumId w:val="21"/>
  </w:num>
  <w:num w:numId="23">
    <w:abstractNumId w:val="19"/>
  </w:num>
  <w:num w:numId="24">
    <w:abstractNumId w:val="33"/>
  </w:num>
  <w:num w:numId="25">
    <w:abstractNumId w:val="38"/>
  </w:num>
  <w:num w:numId="26">
    <w:abstractNumId w:val="29"/>
  </w:num>
  <w:num w:numId="27">
    <w:abstractNumId w:val="28"/>
  </w:num>
  <w:num w:numId="28">
    <w:abstractNumId w:val="22"/>
  </w:num>
  <w:num w:numId="29">
    <w:abstractNumId w:val="12"/>
  </w:num>
  <w:num w:numId="30">
    <w:abstractNumId w:val="14"/>
  </w:num>
  <w:num w:numId="31">
    <w:abstractNumId w:val="11"/>
  </w:num>
  <w:num w:numId="32">
    <w:abstractNumId w:val="3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evenAndOddHeaders/>
  <w:drawingGridHorizontalSpacing w:val="120"/>
  <w:displayHorizontalDrawingGridEvery w:val="2"/>
  <w:noPunctuationKerning/>
  <w:characterSpacingControl w:val="doNotCompress"/>
  <w:hdrShapeDefaults>
    <o:shapedefaults v:ext="edit" spidmax="3168"/>
  </w:hdrShapeDefaults>
  <w:footnotePr>
    <w:footnote w:id="-1"/>
    <w:footnote w:id="0"/>
  </w:footnotePr>
  <w:endnotePr>
    <w:endnote w:id="-1"/>
    <w:endnote w:id="0"/>
  </w:endnotePr>
  <w:compat>
    <w:compatSetting w:name="compatibilityMode" w:uri="http://schemas.microsoft.com/office/word" w:val="12"/>
  </w:compat>
  <w:rsids>
    <w:rsidRoot w:val="003E430A"/>
    <w:rsid w:val="000003F7"/>
    <w:rsid w:val="000013D3"/>
    <w:rsid w:val="00003622"/>
    <w:rsid w:val="00004C9A"/>
    <w:rsid w:val="00012EE9"/>
    <w:rsid w:val="0001318F"/>
    <w:rsid w:val="000139DB"/>
    <w:rsid w:val="000150DA"/>
    <w:rsid w:val="00016ABC"/>
    <w:rsid w:val="0001706B"/>
    <w:rsid w:val="00017E78"/>
    <w:rsid w:val="00020A9C"/>
    <w:rsid w:val="00020BF1"/>
    <w:rsid w:val="00020E6F"/>
    <w:rsid w:val="00022177"/>
    <w:rsid w:val="00025737"/>
    <w:rsid w:val="0003025A"/>
    <w:rsid w:val="00031C06"/>
    <w:rsid w:val="000332DD"/>
    <w:rsid w:val="00033BDE"/>
    <w:rsid w:val="0003402A"/>
    <w:rsid w:val="00035E70"/>
    <w:rsid w:val="00040487"/>
    <w:rsid w:val="00041DE4"/>
    <w:rsid w:val="0004285A"/>
    <w:rsid w:val="0004309C"/>
    <w:rsid w:val="00043C1F"/>
    <w:rsid w:val="0004438A"/>
    <w:rsid w:val="0004528D"/>
    <w:rsid w:val="00046A00"/>
    <w:rsid w:val="00046C3E"/>
    <w:rsid w:val="000470D8"/>
    <w:rsid w:val="000472CF"/>
    <w:rsid w:val="00053E9F"/>
    <w:rsid w:val="0005402E"/>
    <w:rsid w:val="000544C9"/>
    <w:rsid w:val="00054AAC"/>
    <w:rsid w:val="00055C06"/>
    <w:rsid w:val="00056440"/>
    <w:rsid w:val="000570A0"/>
    <w:rsid w:val="00057A8C"/>
    <w:rsid w:val="00057EB4"/>
    <w:rsid w:val="00060631"/>
    <w:rsid w:val="00061D8B"/>
    <w:rsid w:val="00061F03"/>
    <w:rsid w:val="00064937"/>
    <w:rsid w:val="00066F3E"/>
    <w:rsid w:val="00066FE4"/>
    <w:rsid w:val="0006716B"/>
    <w:rsid w:val="000702CB"/>
    <w:rsid w:val="00073EB2"/>
    <w:rsid w:val="00074449"/>
    <w:rsid w:val="00074D77"/>
    <w:rsid w:val="00080E1B"/>
    <w:rsid w:val="00081B6C"/>
    <w:rsid w:val="00086A46"/>
    <w:rsid w:val="000878F2"/>
    <w:rsid w:val="000913F4"/>
    <w:rsid w:val="000936E4"/>
    <w:rsid w:val="000940BF"/>
    <w:rsid w:val="0009418B"/>
    <w:rsid w:val="00094408"/>
    <w:rsid w:val="000954C3"/>
    <w:rsid w:val="00096780"/>
    <w:rsid w:val="000A1F31"/>
    <w:rsid w:val="000A25CC"/>
    <w:rsid w:val="000A2FC7"/>
    <w:rsid w:val="000A3E3B"/>
    <w:rsid w:val="000A5523"/>
    <w:rsid w:val="000A6C67"/>
    <w:rsid w:val="000A7FD1"/>
    <w:rsid w:val="000B0788"/>
    <w:rsid w:val="000B1D6A"/>
    <w:rsid w:val="000B36B3"/>
    <w:rsid w:val="000B3E10"/>
    <w:rsid w:val="000B3F55"/>
    <w:rsid w:val="000B4574"/>
    <w:rsid w:val="000B6114"/>
    <w:rsid w:val="000B65F3"/>
    <w:rsid w:val="000B69E4"/>
    <w:rsid w:val="000B7DFA"/>
    <w:rsid w:val="000C0A7A"/>
    <w:rsid w:val="000C195C"/>
    <w:rsid w:val="000C207F"/>
    <w:rsid w:val="000C3230"/>
    <w:rsid w:val="000C5258"/>
    <w:rsid w:val="000C7514"/>
    <w:rsid w:val="000D2027"/>
    <w:rsid w:val="000D247D"/>
    <w:rsid w:val="000D4223"/>
    <w:rsid w:val="000D4F8E"/>
    <w:rsid w:val="000E3E63"/>
    <w:rsid w:val="000E4F4C"/>
    <w:rsid w:val="000E5A92"/>
    <w:rsid w:val="000F19C5"/>
    <w:rsid w:val="000F2452"/>
    <w:rsid w:val="000F295B"/>
    <w:rsid w:val="000F339F"/>
    <w:rsid w:val="000F3A0B"/>
    <w:rsid w:val="000F40BD"/>
    <w:rsid w:val="000F5610"/>
    <w:rsid w:val="000F5BFB"/>
    <w:rsid w:val="001017A6"/>
    <w:rsid w:val="0010197E"/>
    <w:rsid w:val="001054C6"/>
    <w:rsid w:val="00105D7B"/>
    <w:rsid w:val="001063C7"/>
    <w:rsid w:val="001077E9"/>
    <w:rsid w:val="00112519"/>
    <w:rsid w:val="0011422C"/>
    <w:rsid w:val="001150CD"/>
    <w:rsid w:val="00115148"/>
    <w:rsid w:val="00115AD5"/>
    <w:rsid w:val="00115F3F"/>
    <w:rsid w:val="00116F52"/>
    <w:rsid w:val="00116FD3"/>
    <w:rsid w:val="00120A45"/>
    <w:rsid w:val="001215F5"/>
    <w:rsid w:val="0012517D"/>
    <w:rsid w:val="0012527C"/>
    <w:rsid w:val="00130A60"/>
    <w:rsid w:val="00130AB2"/>
    <w:rsid w:val="001345A8"/>
    <w:rsid w:val="0013486E"/>
    <w:rsid w:val="00137D60"/>
    <w:rsid w:val="001410BD"/>
    <w:rsid w:val="001412C8"/>
    <w:rsid w:val="00141846"/>
    <w:rsid w:val="0014189A"/>
    <w:rsid w:val="00141A49"/>
    <w:rsid w:val="00143061"/>
    <w:rsid w:val="001445E9"/>
    <w:rsid w:val="001469E9"/>
    <w:rsid w:val="00147AE5"/>
    <w:rsid w:val="001548ED"/>
    <w:rsid w:val="00154EBD"/>
    <w:rsid w:val="00155077"/>
    <w:rsid w:val="001629D8"/>
    <w:rsid w:val="00164D32"/>
    <w:rsid w:val="0016628E"/>
    <w:rsid w:val="00166766"/>
    <w:rsid w:val="001679BE"/>
    <w:rsid w:val="00167B2A"/>
    <w:rsid w:val="0017152E"/>
    <w:rsid w:val="0017174F"/>
    <w:rsid w:val="00171DF2"/>
    <w:rsid w:val="001738AF"/>
    <w:rsid w:val="00174748"/>
    <w:rsid w:val="00181F51"/>
    <w:rsid w:val="00182B65"/>
    <w:rsid w:val="001859AE"/>
    <w:rsid w:val="00186468"/>
    <w:rsid w:val="00187388"/>
    <w:rsid w:val="001875AF"/>
    <w:rsid w:val="00187741"/>
    <w:rsid w:val="00187B43"/>
    <w:rsid w:val="00191EF9"/>
    <w:rsid w:val="00192A58"/>
    <w:rsid w:val="001938F9"/>
    <w:rsid w:val="0019478F"/>
    <w:rsid w:val="00196D5E"/>
    <w:rsid w:val="00197DEC"/>
    <w:rsid w:val="001A08D4"/>
    <w:rsid w:val="001A201F"/>
    <w:rsid w:val="001A49C1"/>
    <w:rsid w:val="001A6D2A"/>
    <w:rsid w:val="001A7EEA"/>
    <w:rsid w:val="001B0838"/>
    <w:rsid w:val="001B143B"/>
    <w:rsid w:val="001B2542"/>
    <w:rsid w:val="001B520A"/>
    <w:rsid w:val="001B54FC"/>
    <w:rsid w:val="001B7295"/>
    <w:rsid w:val="001C038E"/>
    <w:rsid w:val="001C13C4"/>
    <w:rsid w:val="001C34AA"/>
    <w:rsid w:val="001D0A9A"/>
    <w:rsid w:val="001D1855"/>
    <w:rsid w:val="001D21B5"/>
    <w:rsid w:val="001D2677"/>
    <w:rsid w:val="001D4A84"/>
    <w:rsid w:val="001D4F88"/>
    <w:rsid w:val="001E4AF2"/>
    <w:rsid w:val="001E4C5A"/>
    <w:rsid w:val="001E4F44"/>
    <w:rsid w:val="001E5C8F"/>
    <w:rsid w:val="001E5FB9"/>
    <w:rsid w:val="001E6104"/>
    <w:rsid w:val="001F0551"/>
    <w:rsid w:val="001F1DC7"/>
    <w:rsid w:val="001F3DB6"/>
    <w:rsid w:val="001F54B7"/>
    <w:rsid w:val="001F6DC6"/>
    <w:rsid w:val="001F6FD1"/>
    <w:rsid w:val="001F729A"/>
    <w:rsid w:val="00201F63"/>
    <w:rsid w:val="00205ABD"/>
    <w:rsid w:val="00205BBC"/>
    <w:rsid w:val="00207EC8"/>
    <w:rsid w:val="00210456"/>
    <w:rsid w:val="00210A9D"/>
    <w:rsid w:val="002119EE"/>
    <w:rsid w:val="0021208F"/>
    <w:rsid w:val="002154A9"/>
    <w:rsid w:val="00216E88"/>
    <w:rsid w:val="0022073C"/>
    <w:rsid w:val="00222427"/>
    <w:rsid w:val="00222AC5"/>
    <w:rsid w:val="00222BDC"/>
    <w:rsid w:val="002243A3"/>
    <w:rsid w:val="00224CC4"/>
    <w:rsid w:val="00224F42"/>
    <w:rsid w:val="0022733D"/>
    <w:rsid w:val="00230A06"/>
    <w:rsid w:val="00231621"/>
    <w:rsid w:val="0023265F"/>
    <w:rsid w:val="00234A2B"/>
    <w:rsid w:val="00234C06"/>
    <w:rsid w:val="0023727C"/>
    <w:rsid w:val="00237C69"/>
    <w:rsid w:val="0024067C"/>
    <w:rsid w:val="00241867"/>
    <w:rsid w:val="00246942"/>
    <w:rsid w:val="00246D6F"/>
    <w:rsid w:val="00250BC3"/>
    <w:rsid w:val="002511B2"/>
    <w:rsid w:val="00253299"/>
    <w:rsid w:val="00253DDA"/>
    <w:rsid w:val="002545DC"/>
    <w:rsid w:val="00254CE0"/>
    <w:rsid w:val="00255ACF"/>
    <w:rsid w:val="00256318"/>
    <w:rsid w:val="0025713A"/>
    <w:rsid w:val="00257262"/>
    <w:rsid w:val="002573C7"/>
    <w:rsid w:val="0026071E"/>
    <w:rsid w:val="00260D8E"/>
    <w:rsid w:val="00262102"/>
    <w:rsid w:val="002632B8"/>
    <w:rsid w:val="00263A3F"/>
    <w:rsid w:val="00270226"/>
    <w:rsid w:val="002716B5"/>
    <w:rsid w:val="00271C14"/>
    <w:rsid w:val="00272FA1"/>
    <w:rsid w:val="002760FD"/>
    <w:rsid w:val="0028029B"/>
    <w:rsid w:val="0028299A"/>
    <w:rsid w:val="00282B39"/>
    <w:rsid w:val="00282B45"/>
    <w:rsid w:val="00282BAA"/>
    <w:rsid w:val="002841F0"/>
    <w:rsid w:val="0028542E"/>
    <w:rsid w:val="0028785E"/>
    <w:rsid w:val="0029114E"/>
    <w:rsid w:val="002913BE"/>
    <w:rsid w:val="00291A1D"/>
    <w:rsid w:val="002923CC"/>
    <w:rsid w:val="00293B19"/>
    <w:rsid w:val="00293ECD"/>
    <w:rsid w:val="002942A5"/>
    <w:rsid w:val="002950E9"/>
    <w:rsid w:val="002A7E44"/>
    <w:rsid w:val="002B01BE"/>
    <w:rsid w:val="002B395B"/>
    <w:rsid w:val="002B57F6"/>
    <w:rsid w:val="002B595E"/>
    <w:rsid w:val="002B5B4D"/>
    <w:rsid w:val="002B5C80"/>
    <w:rsid w:val="002B6C0F"/>
    <w:rsid w:val="002B7095"/>
    <w:rsid w:val="002B738C"/>
    <w:rsid w:val="002C0ED2"/>
    <w:rsid w:val="002C1218"/>
    <w:rsid w:val="002C1D0C"/>
    <w:rsid w:val="002C386A"/>
    <w:rsid w:val="002C40C6"/>
    <w:rsid w:val="002C4DF8"/>
    <w:rsid w:val="002C4F47"/>
    <w:rsid w:val="002C5095"/>
    <w:rsid w:val="002C51E0"/>
    <w:rsid w:val="002C5313"/>
    <w:rsid w:val="002D074D"/>
    <w:rsid w:val="002D0859"/>
    <w:rsid w:val="002D22FE"/>
    <w:rsid w:val="002D2F3C"/>
    <w:rsid w:val="002D362C"/>
    <w:rsid w:val="002D3721"/>
    <w:rsid w:val="002D474D"/>
    <w:rsid w:val="002D4FAC"/>
    <w:rsid w:val="002D521F"/>
    <w:rsid w:val="002D54C5"/>
    <w:rsid w:val="002D7127"/>
    <w:rsid w:val="002E0F59"/>
    <w:rsid w:val="002E1A3F"/>
    <w:rsid w:val="002E4082"/>
    <w:rsid w:val="002E4667"/>
    <w:rsid w:val="002E5332"/>
    <w:rsid w:val="002E60F5"/>
    <w:rsid w:val="002F1CD2"/>
    <w:rsid w:val="002F23A3"/>
    <w:rsid w:val="002F2B2F"/>
    <w:rsid w:val="002F3424"/>
    <w:rsid w:val="002F4105"/>
    <w:rsid w:val="002F5839"/>
    <w:rsid w:val="002F5A71"/>
    <w:rsid w:val="003017BF"/>
    <w:rsid w:val="00301E66"/>
    <w:rsid w:val="003025CC"/>
    <w:rsid w:val="003043C1"/>
    <w:rsid w:val="00304E97"/>
    <w:rsid w:val="00305FFB"/>
    <w:rsid w:val="003061E6"/>
    <w:rsid w:val="00307A78"/>
    <w:rsid w:val="00307F88"/>
    <w:rsid w:val="00313877"/>
    <w:rsid w:val="003156C4"/>
    <w:rsid w:val="00315ADA"/>
    <w:rsid w:val="003170F0"/>
    <w:rsid w:val="003173C7"/>
    <w:rsid w:val="0032129C"/>
    <w:rsid w:val="0032150A"/>
    <w:rsid w:val="00324337"/>
    <w:rsid w:val="00324CC0"/>
    <w:rsid w:val="00324DB0"/>
    <w:rsid w:val="00327207"/>
    <w:rsid w:val="00327889"/>
    <w:rsid w:val="003300F0"/>
    <w:rsid w:val="003307EE"/>
    <w:rsid w:val="00330DC9"/>
    <w:rsid w:val="00331640"/>
    <w:rsid w:val="00332175"/>
    <w:rsid w:val="00333309"/>
    <w:rsid w:val="00333E8F"/>
    <w:rsid w:val="0033499A"/>
    <w:rsid w:val="0033511C"/>
    <w:rsid w:val="00337B07"/>
    <w:rsid w:val="0034041D"/>
    <w:rsid w:val="00342045"/>
    <w:rsid w:val="00343875"/>
    <w:rsid w:val="00343CD4"/>
    <w:rsid w:val="003448C6"/>
    <w:rsid w:val="00356AE9"/>
    <w:rsid w:val="0035722D"/>
    <w:rsid w:val="00362C20"/>
    <w:rsid w:val="003632D5"/>
    <w:rsid w:val="00363981"/>
    <w:rsid w:val="00363FC5"/>
    <w:rsid w:val="00363FEB"/>
    <w:rsid w:val="00365676"/>
    <w:rsid w:val="00367B46"/>
    <w:rsid w:val="003721A6"/>
    <w:rsid w:val="00373243"/>
    <w:rsid w:val="00373BA1"/>
    <w:rsid w:val="00373E8D"/>
    <w:rsid w:val="00373F1B"/>
    <w:rsid w:val="0037541F"/>
    <w:rsid w:val="00375942"/>
    <w:rsid w:val="003774B0"/>
    <w:rsid w:val="00383BC0"/>
    <w:rsid w:val="003840C6"/>
    <w:rsid w:val="00386DBA"/>
    <w:rsid w:val="00387084"/>
    <w:rsid w:val="00387313"/>
    <w:rsid w:val="00387733"/>
    <w:rsid w:val="00392822"/>
    <w:rsid w:val="00393053"/>
    <w:rsid w:val="00396A96"/>
    <w:rsid w:val="003A32A0"/>
    <w:rsid w:val="003A37FE"/>
    <w:rsid w:val="003A3EA7"/>
    <w:rsid w:val="003A3EF1"/>
    <w:rsid w:val="003A4D41"/>
    <w:rsid w:val="003A5A72"/>
    <w:rsid w:val="003A5FEC"/>
    <w:rsid w:val="003A6664"/>
    <w:rsid w:val="003A7285"/>
    <w:rsid w:val="003A7FCB"/>
    <w:rsid w:val="003B1925"/>
    <w:rsid w:val="003B1C4C"/>
    <w:rsid w:val="003B3F7C"/>
    <w:rsid w:val="003B4199"/>
    <w:rsid w:val="003B504E"/>
    <w:rsid w:val="003B515B"/>
    <w:rsid w:val="003B5426"/>
    <w:rsid w:val="003C035B"/>
    <w:rsid w:val="003C0B31"/>
    <w:rsid w:val="003C0F13"/>
    <w:rsid w:val="003C1091"/>
    <w:rsid w:val="003C10FD"/>
    <w:rsid w:val="003C136C"/>
    <w:rsid w:val="003C1698"/>
    <w:rsid w:val="003C3341"/>
    <w:rsid w:val="003C38BA"/>
    <w:rsid w:val="003C457B"/>
    <w:rsid w:val="003C4C83"/>
    <w:rsid w:val="003D0CB8"/>
    <w:rsid w:val="003D131E"/>
    <w:rsid w:val="003D1380"/>
    <w:rsid w:val="003D1744"/>
    <w:rsid w:val="003D533F"/>
    <w:rsid w:val="003D53CA"/>
    <w:rsid w:val="003D5852"/>
    <w:rsid w:val="003D6160"/>
    <w:rsid w:val="003E0141"/>
    <w:rsid w:val="003E1BFF"/>
    <w:rsid w:val="003E2FD7"/>
    <w:rsid w:val="003E430A"/>
    <w:rsid w:val="003E5E01"/>
    <w:rsid w:val="003E6B2B"/>
    <w:rsid w:val="003F04FA"/>
    <w:rsid w:val="003F2973"/>
    <w:rsid w:val="003F7858"/>
    <w:rsid w:val="003F7D9A"/>
    <w:rsid w:val="0040139E"/>
    <w:rsid w:val="004016A1"/>
    <w:rsid w:val="00401C16"/>
    <w:rsid w:val="00402D51"/>
    <w:rsid w:val="00403DD5"/>
    <w:rsid w:val="0040557A"/>
    <w:rsid w:val="004058C4"/>
    <w:rsid w:val="00405CA0"/>
    <w:rsid w:val="0041002F"/>
    <w:rsid w:val="004112A8"/>
    <w:rsid w:val="00412C04"/>
    <w:rsid w:val="0041547A"/>
    <w:rsid w:val="00415561"/>
    <w:rsid w:val="004156F7"/>
    <w:rsid w:val="00421241"/>
    <w:rsid w:val="004216D1"/>
    <w:rsid w:val="004233DA"/>
    <w:rsid w:val="00423BEC"/>
    <w:rsid w:val="00426D1C"/>
    <w:rsid w:val="00434CB3"/>
    <w:rsid w:val="00435902"/>
    <w:rsid w:val="00435D26"/>
    <w:rsid w:val="00436F7E"/>
    <w:rsid w:val="00437652"/>
    <w:rsid w:val="00440AA0"/>
    <w:rsid w:val="004410BF"/>
    <w:rsid w:val="004415D0"/>
    <w:rsid w:val="00442A15"/>
    <w:rsid w:val="0044339D"/>
    <w:rsid w:val="00444714"/>
    <w:rsid w:val="00445434"/>
    <w:rsid w:val="00450B63"/>
    <w:rsid w:val="00451FAB"/>
    <w:rsid w:val="004531EC"/>
    <w:rsid w:val="00455B69"/>
    <w:rsid w:val="0045780F"/>
    <w:rsid w:val="00457A87"/>
    <w:rsid w:val="00457B3B"/>
    <w:rsid w:val="0046097F"/>
    <w:rsid w:val="00460DF0"/>
    <w:rsid w:val="00463C4D"/>
    <w:rsid w:val="00464E10"/>
    <w:rsid w:val="00465645"/>
    <w:rsid w:val="004663F6"/>
    <w:rsid w:val="00466517"/>
    <w:rsid w:val="00471426"/>
    <w:rsid w:val="004716DC"/>
    <w:rsid w:val="00477F91"/>
    <w:rsid w:val="00480785"/>
    <w:rsid w:val="004816F4"/>
    <w:rsid w:val="00482477"/>
    <w:rsid w:val="00482C7B"/>
    <w:rsid w:val="004841B0"/>
    <w:rsid w:val="00486B3D"/>
    <w:rsid w:val="00487262"/>
    <w:rsid w:val="00490C65"/>
    <w:rsid w:val="00490D29"/>
    <w:rsid w:val="00491BF4"/>
    <w:rsid w:val="00492D48"/>
    <w:rsid w:val="00493246"/>
    <w:rsid w:val="00493647"/>
    <w:rsid w:val="00494EC3"/>
    <w:rsid w:val="00495ADF"/>
    <w:rsid w:val="00495D60"/>
    <w:rsid w:val="004969A8"/>
    <w:rsid w:val="004A019E"/>
    <w:rsid w:val="004A0362"/>
    <w:rsid w:val="004A0603"/>
    <w:rsid w:val="004A0641"/>
    <w:rsid w:val="004A2F29"/>
    <w:rsid w:val="004A3F91"/>
    <w:rsid w:val="004A6C50"/>
    <w:rsid w:val="004A7B9E"/>
    <w:rsid w:val="004B02BD"/>
    <w:rsid w:val="004B02F3"/>
    <w:rsid w:val="004B06B1"/>
    <w:rsid w:val="004B248B"/>
    <w:rsid w:val="004B3C15"/>
    <w:rsid w:val="004B6D71"/>
    <w:rsid w:val="004B6E07"/>
    <w:rsid w:val="004C0480"/>
    <w:rsid w:val="004C26F3"/>
    <w:rsid w:val="004C733A"/>
    <w:rsid w:val="004D0F8B"/>
    <w:rsid w:val="004D18F0"/>
    <w:rsid w:val="004D2CD8"/>
    <w:rsid w:val="004D40FA"/>
    <w:rsid w:val="004D5AEB"/>
    <w:rsid w:val="004D5E61"/>
    <w:rsid w:val="004D6DA9"/>
    <w:rsid w:val="004D6F3D"/>
    <w:rsid w:val="004D6F4E"/>
    <w:rsid w:val="004D711C"/>
    <w:rsid w:val="004D7E63"/>
    <w:rsid w:val="004E1562"/>
    <w:rsid w:val="004E17F8"/>
    <w:rsid w:val="004E32AB"/>
    <w:rsid w:val="004E5CC1"/>
    <w:rsid w:val="004E664F"/>
    <w:rsid w:val="004E67F1"/>
    <w:rsid w:val="004E6E44"/>
    <w:rsid w:val="004E6EA6"/>
    <w:rsid w:val="004E6F62"/>
    <w:rsid w:val="004F155E"/>
    <w:rsid w:val="004F1955"/>
    <w:rsid w:val="004F1E1A"/>
    <w:rsid w:val="004F2578"/>
    <w:rsid w:val="004F3B1A"/>
    <w:rsid w:val="004F3C45"/>
    <w:rsid w:val="004F40C5"/>
    <w:rsid w:val="004F4E83"/>
    <w:rsid w:val="004F595C"/>
    <w:rsid w:val="004F597F"/>
    <w:rsid w:val="004F62AF"/>
    <w:rsid w:val="004F6FD9"/>
    <w:rsid w:val="00500A65"/>
    <w:rsid w:val="0050116B"/>
    <w:rsid w:val="00503969"/>
    <w:rsid w:val="00503989"/>
    <w:rsid w:val="00504496"/>
    <w:rsid w:val="00505AB6"/>
    <w:rsid w:val="00505C7D"/>
    <w:rsid w:val="00507CEA"/>
    <w:rsid w:val="00507E10"/>
    <w:rsid w:val="00510828"/>
    <w:rsid w:val="00511646"/>
    <w:rsid w:val="005128DE"/>
    <w:rsid w:val="00515473"/>
    <w:rsid w:val="0052163A"/>
    <w:rsid w:val="005248B0"/>
    <w:rsid w:val="0052613A"/>
    <w:rsid w:val="00526CAD"/>
    <w:rsid w:val="00526FFF"/>
    <w:rsid w:val="005300BD"/>
    <w:rsid w:val="005315AC"/>
    <w:rsid w:val="00531C14"/>
    <w:rsid w:val="00533310"/>
    <w:rsid w:val="0053336E"/>
    <w:rsid w:val="00533E98"/>
    <w:rsid w:val="00535BB6"/>
    <w:rsid w:val="00535D32"/>
    <w:rsid w:val="00535D8C"/>
    <w:rsid w:val="005402E2"/>
    <w:rsid w:val="00540895"/>
    <w:rsid w:val="00540FB5"/>
    <w:rsid w:val="00541241"/>
    <w:rsid w:val="00542D72"/>
    <w:rsid w:val="00543584"/>
    <w:rsid w:val="00543798"/>
    <w:rsid w:val="00543FBF"/>
    <w:rsid w:val="00544046"/>
    <w:rsid w:val="00544958"/>
    <w:rsid w:val="00545796"/>
    <w:rsid w:val="005457F4"/>
    <w:rsid w:val="005478B6"/>
    <w:rsid w:val="00547F9F"/>
    <w:rsid w:val="005508F5"/>
    <w:rsid w:val="00550C5E"/>
    <w:rsid w:val="00551F46"/>
    <w:rsid w:val="00552797"/>
    <w:rsid w:val="0055297E"/>
    <w:rsid w:val="00554176"/>
    <w:rsid w:val="005543DA"/>
    <w:rsid w:val="00554D5A"/>
    <w:rsid w:val="0055725E"/>
    <w:rsid w:val="005613FC"/>
    <w:rsid w:val="00562495"/>
    <w:rsid w:val="005626D2"/>
    <w:rsid w:val="00562A05"/>
    <w:rsid w:val="005636A0"/>
    <w:rsid w:val="00564643"/>
    <w:rsid w:val="00567F0E"/>
    <w:rsid w:val="005702CF"/>
    <w:rsid w:val="00571606"/>
    <w:rsid w:val="00571850"/>
    <w:rsid w:val="00572A01"/>
    <w:rsid w:val="00573898"/>
    <w:rsid w:val="005739A9"/>
    <w:rsid w:val="00575B3B"/>
    <w:rsid w:val="0057655B"/>
    <w:rsid w:val="00576581"/>
    <w:rsid w:val="0057680A"/>
    <w:rsid w:val="00576BC9"/>
    <w:rsid w:val="00577863"/>
    <w:rsid w:val="005778B4"/>
    <w:rsid w:val="00577DED"/>
    <w:rsid w:val="005810E8"/>
    <w:rsid w:val="005851C0"/>
    <w:rsid w:val="005873E0"/>
    <w:rsid w:val="00587444"/>
    <w:rsid w:val="00587C3B"/>
    <w:rsid w:val="00593E16"/>
    <w:rsid w:val="00593E5C"/>
    <w:rsid w:val="0059429E"/>
    <w:rsid w:val="00597FA1"/>
    <w:rsid w:val="005A028A"/>
    <w:rsid w:val="005A064D"/>
    <w:rsid w:val="005A0F42"/>
    <w:rsid w:val="005A1476"/>
    <w:rsid w:val="005A5B6D"/>
    <w:rsid w:val="005A5C73"/>
    <w:rsid w:val="005A6AC3"/>
    <w:rsid w:val="005A71D9"/>
    <w:rsid w:val="005B3C00"/>
    <w:rsid w:val="005B4792"/>
    <w:rsid w:val="005B7148"/>
    <w:rsid w:val="005C1B86"/>
    <w:rsid w:val="005C24CE"/>
    <w:rsid w:val="005C433C"/>
    <w:rsid w:val="005C5473"/>
    <w:rsid w:val="005C5A31"/>
    <w:rsid w:val="005C6C15"/>
    <w:rsid w:val="005C7A96"/>
    <w:rsid w:val="005D09F3"/>
    <w:rsid w:val="005D144A"/>
    <w:rsid w:val="005D55C9"/>
    <w:rsid w:val="005D6CEA"/>
    <w:rsid w:val="005D74DC"/>
    <w:rsid w:val="005D7835"/>
    <w:rsid w:val="005D7D80"/>
    <w:rsid w:val="005D7E4B"/>
    <w:rsid w:val="005E06A7"/>
    <w:rsid w:val="005E0F2A"/>
    <w:rsid w:val="005E3182"/>
    <w:rsid w:val="005E5882"/>
    <w:rsid w:val="005E71B8"/>
    <w:rsid w:val="005F05F8"/>
    <w:rsid w:val="005F1E9E"/>
    <w:rsid w:val="005F2396"/>
    <w:rsid w:val="005F27FA"/>
    <w:rsid w:val="005F318E"/>
    <w:rsid w:val="005F379E"/>
    <w:rsid w:val="005F3B7E"/>
    <w:rsid w:val="005F753B"/>
    <w:rsid w:val="005F7C9D"/>
    <w:rsid w:val="005F7F19"/>
    <w:rsid w:val="00600C77"/>
    <w:rsid w:val="006013D1"/>
    <w:rsid w:val="0060289D"/>
    <w:rsid w:val="00602D48"/>
    <w:rsid w:val="006035FD"/>
    <w:rsid w:val="006044F6"/>
    <w:rsid w:val="00605515"/>
    <w:rsid w:val="00606282"/>
    <w:rsid w:val="00606D2F"/>
    <w:rsid w:val="00612C5D"/>
    <w:rsid w:val="00613221"/>
    <w:rsid w:val="006149AE"/>
    <w:rsid w:val="00614C81"/>
    <w:rsid w:val="00614C8D"/>
    <w:rsid w:val="0061779B"/>
    <w:rsid w:val="00617A64"/>
    <w:rsid w:val="006212C0"/>
    <w:rsid w:val="006232A4"/>
    <w:rsid w:val="00624127"/>
    <w:rsid w:val="00625302"/>
    <w:rsid w:val="006253DD"/>
    <w:rsid w:val="006259E8"/>
    <w:rsid w:val="006261E3"/>
    <w:rsid w:val="006264CA"/>
    <w:rsid w:val="00626EE9"/>
    <w:rsid w:val="0063192D"/>
    <w:rsid w:val="00631B04"/>
    <w:rsid w:val="006331D4"/>
    <w:rsid w:val="006402B0"/>
    <w:rsid w:val="00642D93"/>
    <w:rsid w:val="00643C6E"/>
    <w:rsid w:val="00645F01"/>
    <w:rsid w:val="00646C2F"/>
    <w:rsid w:val="00647BAB"/>
    <w:rsid w:val="00647D74"/>
    <w:rsid w:val="00650EA1"/>
    <w:rsid w:val="00651F44"/>
    <w:rsid w:val="006530DB"/>
    <w:rsid w:val="00654405"/>
    <w:rsid w:val="00657214"/>
    <w:rsid w:val="00657E3A"/>
    <w:rsid w:val="00660022"/>
    <w:rsid w:val="006609C7"/>
    <w:rsid w:val="00661F60"/>
    <w:rsid w:val="006626CC"/>
    <w:rsid w:val="00663658"/>
    <w:rsid w:val="00665E00"/>
    <w:rsid w:val="00666563"/>
    <w:rsid w:val="00666C9D"/>
    <w:rsid w:val="00670EE5"/>
    <w:rsid w:val="00671637"/>
    <w:rsid w:val="0067252E"/>
    <w:rsid w:val="0067361E"/>
    <w:rsid w:val="006743D6"/>
    <w:rsid w:val="00676516"/>
    <w:rsid w:val="00676582"/>
    <w:rsid w:val="00676FBD"/>
    <w:rsid w:val="00680FCE"/>
    <w:rsid w:val="00681C65"/>
    <w:rsid w:val="00681D1E"/>
    <w:rsid w:val="006841E7"/>
    <w:rsid w:val="006870AC"/>
    <w:rsid w:val="006872D5"/>
    <w:rsid w:val="00687305"/>
    <w:rsid w:val="00687641"/>
    <w:rsid w:val="0069064D"/>
    <w:rsid w:val="0069102C"/>
    <w:rsid w:val="00693F2C"/>
    <w:rsid w:val="0069428C"/>
    <w:rsid w:val="00695516"/>
    <w:rsid w:val="0069622A"/>
    <w:rsid w:val="0069655B"/>
    <w:rsid w:val="00697517"/>
    <w:rsid w:val="006A16DC"/>
    <w:rsid w:val="006A2841"/>
    <w:rsid w:val="006A4214"/>
    <w:rsid w:val="006A4BD9"/>
    <w:rsid w:val="006A7868"/>
    <w:rsid w:val="006B2DB1"/>
    <w:rsid w:val="006B3609"/>
    <w:rsid w:val="006B5414"/>
    <w:rsid w:val="006B5C57"/>
    <w:rsid w:val="006B5F8B"/>
    <w:rsid w:val="006B642B"/>
    <w:rsid w:val="006B6666"/>
    <w:rsid w:val="006C00BE"/>
    <w:rsid w:val="006C0EF6"/>
    <w:rsid w:val="006C3D2E"/>
    <w:rsid w:val="006C589F"/>
    <w:rsid w:val="006D0406"/>
    <w:rsid w:val="006D0606"/>
    <w:rsid w:val="006D076E"/>
    <w:rsid w:val="006D2C28"/>
    <w:rsid w:val="006D43B7"/>
    <w:rsid w:val="006D4651"/>
    <w:rsid w:val="006D65C7"/>
    <w:rsid w:val="006E0A7E"/>
    <w:rsid w:val="006E0E2C"/>
    <w:rsid w:val="006E1036"/>
    <w:rsid w:val="006E1E49"/>
    <w:rsid w:val="006E2866"/>
    <w:rsid w:val="006E2C2A"/>
    <w:rsid w:val="006E2DEB"/>
    <w:rsid w:val="006E32BB"/>
    <w:rsid w:val="006E4779"/>
    <w:rsid w:val="006E5E8F"/>
    <w:rsid w:val="006E5EE7"/>
    <w:rsid w:val="006E6C73"/>
    <w:rsid w:val="006E737F"/>
    <w:rsid w:val="006F05F1"/>
    <w:rsid w:val="006F1D3B"/>
    <w:rsid w:val="006F1E9E"/>
    <w:rsid w:val="006F4EF3"/>
    <w:rsid w:val="006F6875"/>
    <w:rsid w:val="006F6AB2"/>
    <w:rsid w:val="006F76D0"/>
    <w:rsid w:val="007058E2"/>
    <w:rsid w:val="007062D0"/>
    <w:rsid w:val="0070732D"/>
    <w:rsid w:val="00707746"/>
    <w:rsid w:val="00707E74"/>
    <w:rsid w:val="00711C7B"/>
    <w:rsid w:val="00711E93"/>
    <w:rsid w:val="007123A1"/>
    <w:rsid w:val="00712420"/>
    <w:rsid w:val="00712A8B"/>
    <w:rsid w:val="00712F9D"/>
    <w:rsid w:val="00713A04"/>
    <w:rsid w:val="00715830"/>
    <w:rsid w:val="00720F57"/>
    <w:rsid w:val="00721008"/>
    <w:rsid w:val="00721BDA"/>
    <w:rsid w:val="007234BF"/>
    <w:rsid w:val="007238C0"/>
    <w:rsid w:val="00725235"/>
    <w:rsid w:val="00730E97"/>
    <w:rsid w:val="00732300"/>
    <w:rsid w:val="00733421"/>
    <w:rsid w:val="0073358A"/>
    <w:rsid w:val="0073460E"/>
    <w:rsid w:val="007367A9"/>
    <w:rsid w:val="00743C40"/>
    <w:rsid w:val="00744A84"/>
    <w:rsid w:val="007478DD"/>
    <w:rsid w:val="00747CD0"/>
    <w:rsid w:val="00750574"/>
    <w:rsid w:val="00752DAB"/>
    <w:rsid w:val="00752EE9"/>
    <w:rsid w:val="0075650F"/>
    <w:rsid w:val="0076737E"/>
    <w:rsid w:val="00767C47"/>
    <w:rsid w:val="00767C4A"/>
    <w:rsid w:val="0077156F"/>
    <w:rsid w:val="00772AC0"/>
    <w:rsid w:val="00774411"/>
    <w:rsid w:val="007755A0"/>
    <w:rsid w:val="007756C6"/>
    <w:rsid w:val="00775C7E"/>
    <w:rsid w:val="007767F4"/>
    <w:rsid w:val="007772E9"/>
    <w:rsid w:val="0078034F"/>
    <w:rsid w:val="00781534"/>
    <w:rsid w:val="00781A64"/>
    <w:rsid w:val="007833D2"/>
    <w:rsid w:val="00783E4F"/>
    <w:rsid w:val="007855F0"/>
    <w:rsid w:val="00785DE7"/>
    <w:rsid w:val="00786FE2"/>
    <w:rsid w:val="00787328"/>
    <w:rsid w:val="007877BA"/>
    <w:rsid w:val="00790566"/>
    <w:rsid w:val="0079081F"/>
    <w:rsid w:val="007908F5"/>
    <w:rsid w:val="00791E66"/>
    <w:rsid w:val="0079303F"/>
    <w:rsid w:val="0079479B"/>
    <w:rsid w:val="007965D3"/>
    <w:rsid w:val="007967CC"/>
    <w:rsid w:val="00796B9D"/>
    <w:rsid w:val="00797DDD"/>
    <w:rsid w:val="00797ECF"/>
    <w:rsid w:val="007A2959"/>
    <w:rsid w:val="007A36AD"/>
    <w:rsid w:val="007A4D05"/>
    <w:rsid w:val="007A57A1"/>
    <w:rsid w:val="007A61E8"/>
    <w:rsid w:val="007B1637"/>
    <w:rsid w:val="007B20FC"/>
    <w:rsid w:val="007B4142"/>
    <w:rsid w:val="007B4971"/>
    <w:rsid w:val="007B559E"/>
    <w:rsid w:val="007B588C"/>
    <w:rsid w:val="007B695B"/>
    <w:rsid w:val="007B78A7"/>
    <w:rsid w:val="007C1697"/>
    <w:rsid w:val="007C5031"/>
    <w:rsid w:val="007C652E"/>
    <w:rsid w:val="007C68BD"/>
    <w:rsid w:val="007C68F8"/>
    <w:rsid w:val="007D0181"/>
    <w:rsid w:val="007D0EDE"/>
    <w:rsid w:val="007D16D8"/>
    <w:rsid w:val="007D370D"/>
    <w:rsid w:val="007D3B7D"/>
    <w:rsid w:val="007D6E89"/>
    <w:rsid w:val="007E0838"/>
    <w:rsid w:val="007E2335"/>
    <w:rsid w:val="007E2C11"/>
    <w:rsid w:val="007E4981"/>
    <w:rsid w:val="007E5622"/>
    <w:rsid w:val="007E5FF8"/>
    <w:rsid w:val="007E67DC"/>
    <w:rsid w:val="007F26C5"/>
    <w:rsid w:val="007F2CF3"/>
    <w:rsid w:val="007F3B7F"/>
    <w:rsid w:val="007F502B"/>
    <w:rsid w:val="008002E5"/>
    <w:rsid w:val="00801CCE"/>
    <w:rsid w:val="00804DFD"/>
    <w:rsid w:val="00805B83"/>
    <w:rsid w:val="008060E1"/>
    <w:rsid w:val="0080613D"/>
    <w:rsid w:val="00806719"/>
    <w:rsid w:val="0080713C"/>
    <w:rsid w:val="00810EC4"/>
    <w:rsid w:val="008114E1"/>
    <w:rsid w:val="0081341A"/>
    <w:rsid w:val="00814C98"/>
    <w:rsid w:val="00815EE8"/>
    <w:rsid w:val="00817A29"/>
    <w:rsid w:val="00821032"/>
    <w:rsid w:val="008218B8"/>
    <w:rsid w:val="00823157"/>
    <w:rsid w:val="0082382E"/>
    <w:rsid w:val="0082452F"/>
    <w:rsid w:val="00826820"/>
    <w:rsid w:val="00826FB1"/>
    <w:rsid w:val="00831301"/>
    <w:rsid w:val="0083396F"/>
    <w:rsid w:val="00834466"/>
    <w:rsid w:val="008359B9"/>
    <w:rsid w:val="00837CC8"/>
    <w:rsid w:val="00837E09"/>
    <w:rsid w:val="00840FCA"/>
    <w:rsid w:val="00841921"/>
    <w:rsid w:val="00843C93"/>
    <w:rsid w:val="0084481A"/>
    <w:rsid w:val="00844BB1"/>
    <w:rsid w:val="00845EF7"/>
    <w:rsid w:val="00846225"/>
    <w:rsid w:val="00850C75"/>
    <w:rsid w:val="008519E8"/>
    <w:rsid w:val="0085415F"/>
    <w:rsid w:val="00855EBA"/>
    <w:rsid w:val="0086021B"/>
    <w:rsid w:val="00860413"/>
    <w:rsid w:val="0086058F"/>
    <w:rsid w:val="00860C0F"/>
    <w:rsid w:val="00861984"/>
    <w:rsid w:val="00864B7D"/>
    <w:rsid w:val="00865BBA"/>
    <w:rsid w:val="008667F6"/>
    <w:rsid w:val="00866D47"/>
    <w:rsid w:val="00867404"/>
    <w:rsid w:val="0087193A"/>
    <w:rsid w:val="00873695"/>
    <w:rsid w:val="00874202"/>
    <w:rsid w:val="008748D7"/>
    <w:rsid w:val="008755C9"/>
    <w:rsid w:val="008755EA"/>
    <w:rsid w:val="00877292"/>
    <w:rsid w:val="00877C76"/>
    <w:rsid w:val="008819D8"/>
    <w:rsid w:val="00882E60"/>
    <w:rsid w:val="00883A9A"/>
    <w:rsid w:val="0088464C"/>
    <w:rsid w:val="0088504F"/>
    <w:rsid w:val="008862CC"/>
    <w:rsid w:val="008907BB"/>
    <w:rsid w:val="00890FA7"/>
    <w:rsid w:val="008913BF"/>
    <w:rsid w:val="008914A8"/>
    <w:rsid w:val="00892318"/>
    <w:rsid w:val="008947C5"/>
    <w:rsid w:val="008A07EA"/>
    <w:rsid w:val="008A2176"/>
    <w:rsid w:val="008A330C"/>
    <w:rsid w:val="008A3E17"/>
    <w:rsid w:val="008A410B"/>
    <w:rsid w:val="008A5EE2"/>
    <w:rsid w:val="008A6029"/>
    <w:rsid w:val="008A6926"/>
    <w:rsid w:val="008A6F22"/>
    <w:rsid w:val="008B0EDE"/>
    <w:rsid w:val="008B12A7"/>
    <w:rsid w:val="008B156E"/>
    <w:rsid w:val="008B1BC1"/>
    <w:rsid w:val="008B3126"/>
    <w:rsid w:val="008B34D2"/>
    <w:rsid w:val="008B5612"/>
    <w:rsid w:val="008B5FE4"/>
    <w:rsid w:val="008B754A"/>
    <w:rsid w:val="008C0F22"/>
    <w:rsid w:val="008C2B28"/>
    <w:rsid w:val="008C3044"/>
    <w:rsid w:val="008C5624"/>
    <w:rsid w:val="008C7A3A"/>
    <w:rsid w:val="008D09B2"/>
    <w:rsid w:val="008D17F0"/>
    <w:rsid w:val="008D20E2"/>
    <w:rsid w:val="008D3BE9"/>
    <w:rsid w:val="008D5AB3"/>
    <w:rsid w:val="008D6F1B"/>
    <w:rsid w:val="008D7E6F"/>
    <w:rsid w:val="008E0110"/>
    <w:rsid w:val="008E0E9E"/>
    <w:rsid w:val="008E152C"/>
    <w:rsid w:val="008E4B1F"/>
    <w:rsid w:val="008E6480"/>
    <w:rsid w:val="008F0634"/>
    <w:rsid w:val="008F150A"/>
    <w:rsid w:val="008F2236"/>
    <w:rsid w:val="008F232F"/>
    <w:rsid w:val="008F32F3"/>
    <w:rsid w:val="008F34D3"/>
    <w:rsid w:val="008F4BE5"/>
    <w:rsid w:val="008F4C61"/>
    <w:rsid w:val="008F4EAD"/>
    <w:rsid w:val="008F6B41"/>
    <w:rsid w:val="008F6D6F"/>
    <w:rsid w:val="00903A8F"/>
    <w:rsid w:val="00903F0D"/>
    <w:rsid w:val="0090462E"/>
    <w:rsid w:val="009048C6"/>
    <w:rsid w:val="009052B3"/>
    <w:rsid w:val="009053CE"/>
    <w:rsid w:val="00905AA0"/>
    <w:rsid w:val="00906A36"/>
    <w:rsid w:val="00906AEE"/>
    <w:rsid w:val="00911663"/>
    <w:rsid w:val="00911709"/>
    <w:rsid w:val="00914476"/>
    <w:rsid w:val="009157A0"/>
    <w:rsid w:val="00917903"/>
    <w:rsid w:val="0092002C"/>
    <w:rsid w:val="0092034A"/>
    <w:rsid w:val="00921726"/>
    <w:rsid w:val="0092398A"/>
    <w:rsid w:val="00924561"/>
    <w:rsid w:val="00924FD7"/>
    <w:rsid w:val="00925C7B"/>
    <w:rsid w:val="009301A6"/>
    <w:rsid w:val="00930619"/>
    <w:rsid w:val="009308CA"/>
    <w:rsid w:val="00931099"/>
    <w:rsid w:val="00931F6A"/>
    <w:rsid w:val="009325C7"/>
    <w:rsid w:val="009328BA"/>
    <w:rsid w:val="00932AF6"/>
    <w:rsid w:val="00933363"/>
    <w:rsid w:val="00935615"/>
    <w:rsid w:val="00936E55"/>
    <w:rsid w:val="00937355"/>
    <w:rsid w:val="00937D38"/>
    <w:rsid w:val="0094074B"/>
    <w:rsid w:val="00941123"/>
    <w:rsid w:val="00941BA7"/>
    <w:rsid w:val="0094789B"/>
    <w:rsid w:val="00947C22"/>
    <w:rsid w:val="00947FCA"/>
    <w:rsid w:val="0095021B"/>
    <w:rsid w:val="00951FCA"/>
    <w:rsid w:val="00952962"/>
    <w:rsid w:val="00953D57"/>
    <w:rsid w:val="00953E91"/>
    <w:rsid w:val="009546A5"/>
    <w:rsid w:val="0095620B"/>
    <w:rsid w:val="009606B1"/>
    <w:rsid w:val="00960829"/>
    <w:rsid w:val="00961336"/>
    <w:rsid w:val="0096184E"/>
    <w:rsid w:val="00961CBC"/>
    <w:rsid w:val="009624D2"/>
    <w:rsid w:val="00963798"/>
    <w:rsid w:val="009644AE"/>
    <w:rsid w:val="009658B9"/>
    <w:rsid w:val="0096605A"/>
    <w:rsid w:val="0096656D"/>
    <w:rsid w:val="009679BF"/>
    <w:rsid w:val="0097016F"/>
    <w:rsid w:val="009704F0"/>
    <w:rsid w:val="009732D9"/>
    <w:rsid w:val="009737A0"/>
    <w:rsid w:val="00980250"/>
    <w:rsid w:val="0098039E"/>
    <w:rsid w:val="00980AD6"/>
    <w:rsid w:val="00980ADA"/>
    <w:rsid w:val="00981160"/>
    <w:rsid w:val="00982AF4"/>
    <w:rsid w:val="00983E4D"/>
    <w:rsid w:val="009844CD"/>
    <w:rsid w:val="00985E4A"/>
    <w:rsid w:val="009873E1"/>
    <w:rsid w:val="00987F90"/>
    <w:rsid w:val="009908B7"/>
    <w:rsid w:val="00992AA6"/>
    <w:rsid w:val="009949E4"/>
    <w:rsid w:val="00996DEB"/>
    <w:rsid w:val="009A0602"/>
    <w:rsid w:val="009A212C"/>
    <w:rsid w:val="009A3858"/>
    <w:rsid w:val="009A6626"/>
    <w:rsid w:val="009A7291"/>
    <w:rsid w:val="009A7D3E"/>
    <w:rsid w:val="009B0E08"/>
    <w:rsid w:val="009B1A89"/>
    <w:rsid w:val="009B2314"/>
    <w:rsid w:val="009B3A8C"/>
    <w:rsid w:val="009B3AC0"/>
    <w:rsid w:val="009B3E75"/>
    <w:rsid w:val="009B428C"/>
    <w:rsid w:val="009B5865"/>
    <w:rsid w:val="009B5F88"/>
    <w:rsid w:val="009B60DC"/>
    <w:rsid w:val="009B77F2"/>
    <w:rsid w:val="009C1E2C"/>
    <w:rsid w:val="009C2C37"/>
    <w:rsid w:val="009C30AD"/>
    <w:rsid w:val="009C45AA"/>
    <w:rsid w:val="009C74A7"/>
    <w:rsid w:val="009D0442"/>
    <w:rsid w:val="009D1F9C"/>
    <w:rsid w:val="009D6948"/>
    <w:rsid w:val="009E0CDB"/>
    <w:rsid w:val="009E2865"/>
    <w:rsid w:val="009E2E6C"/>
    <w:rsid w:val="009E47FD"/>
    <w:rsid w:val="009E58CE"/>
    <w:rsid w:val="009E653D"/>
    <w:rsid w:val="009E7CB8"/>
    <w:rsid w:val="009F0FCD"/>
    <w:rsid w:val="009F1D17"/>
    <w:rsid w:val="009F23FD"/>
    <w:rsid w:val="009F2A89"/>
    <w:rsid w:val="009F4B8D"/>
    <w:rsid w:val="009F68AE"/>
    <w:rsid w:val="009F79A6"/>
    <w:rsid w:val="00A012DB"/>
    <w:rsid w:val="00A0153A"/>
    <w:rsid w:val="00A02190"/>
    <w:rsid w:val="00A021DF"/>
    <w:rsid w:val="00A02BDB"/>
    <w:rsid w:val="00A057CD"/>
    <w:rsid w:val="00A07A78"/>
    <w:rsid w:val="00A10083"/>
    <w:rsid w:val="00A103E7"/>
    <w:rsid w:val="00A1176D"/>
    <w:rsid w:val="00A12D60"/>
    <w:rsid w:val="00A12E45"/>
    <w:rsid w:val="00A12E75"/>
    <w:rsid w:val="00A13345"/>
    <w:rsid w:val="00A211DE"/>
    <w:rsid w:val="00A226F8"/>
    <w:rsid w:val="00A265FE"/>
    <w:rsid w:val="00A2722D"/>
    <w:rsid w:val="00A27260"/>
    <w:rsid w:val="00A27E52"/>
    <w:rsid w:val="00A31BE1"/>
    <w:rsid w:val="00A366B0"/>
    <w:rsid w:val="00A40696"/>
    <w:rsid w:val="00A51423"/>
    <w:rsid w:val="00A51CFA"/>
    <w:rsid w:val="00A52178"/>
    <w:rsid w:val="00A52D25"/>
    <w:rsid w:val="00A536E9"/>
    <w:rsid w:val="00A541B6"/>
    <w:rsid w:val="00A54C23"/>
    <w:rsid w:val="00A61BBF"/>
    <w:rsid w:val="00A65B0C"/>
    <w:rsid w:val="00A65FA5"/>
    <w:rsid w:val="00A66003"/>
    <w:rsid w:val="00A671AC"/>
    <w:rsid w:val="00A70344"/>
    <w:rsid w:val="00A70CBB"/>
    <w:rsid w:val="00A74716"/>
    <w:rsid w:val="00A759A3"/>
    <w:rsid w:val="00A75E81"/>
    <w:rsid w:val="00A77287"/>
    <w:rsid w:val="00A82BFE"/>
    <w:rsid w:val="00A83408"/>
    <w:rsid w:val="00A83DB4"/>
    <w:rsid w:val="00A840CE"/>
    <w:rsid w:val="00A84608"/>
    <w:rsid w:val="00A84B0E"/>
    <w:rsid w:val="00A85D90"/>
    <w:rsid w:val="00A869B2"/>
    <w:rsid w:val="00A86C50"/>
    <w:rsid w:val="00A91DBB"/>
    <w:rsid w:val="00A962C6"/>
    <w:rsid w:val="00A96679"/>
    <w:rsid w:val="00A97143"/>
    <w:rsid w:val="00AA0E0E"/>
    <w:rsid w:val="00AA28B6"/>
    <w:rsid w:val="00AA43A4"/>
    <w:rsid w:val="00AA674F"/>
    <w:rsid w:val="00AA6FEC"/>
    <w:rsid w:val="00AB0881"/>
    <w:rsid w:val="00AB3807"/>
    <w:rsid w:val="00AB48C3"/>
    <w:rsid w:val="00AB4B0E"/>
    <w:rsid w:val="00AB4E18"/>
    <w:rsid w:val="00AB7304"/>
    <w:rsid w:val="00AB7533"/>
    <w:rsid w:val="00AC2B57"/>
    <w:rsid w:val="00AC4FE6"/>
    <w:rsid w:val="00AC66B7"/>
    <w:rsid w:val="00AC6897"/>
    <w:rsid w:val="00AC6DEC"/>
    <w:rsid w:val="00AC729C"/>
    <w:rsid w:val="00AD1DF8"/>
    <w:rsid w:val="00AD2250"/>
    <w:rsid w:val="00AD2E3F"/>
    <w:rsid w:val="00AE145B"/>
    <w:rsid w:val="00AE158B"/>
    <w:rsid w:val="00AE44B9"/>
    <w:rsid w:val="00AE5385"/>
    <w:rsid w:val="00AE6AB4"/>
    <w:rsid w:val="00AE7068"/>
    <w:rsid w:val="00AE715D"/>
    <w:rsid w:val="00AF0265"/>
    <w:rsid w:val="00AF070A"/>
    <w:rsid w:val="00AF3951"/>
    <w:rsid w:val="00AF48D0"/>
    <w:rsid w:val="00AF6B2E"/>
    <w:rsid w:val="00B00C98"/>
    <w:rsid w:val="00B01CB3"/>
    <w:rsid w:val="00B034AF"/>
    <w:rsid w:val="00B04C2F"/>
    <w:rsid w:val="00B06874"/>
    <w:rsid w:val="00B100F3"/>
    <w:rsid w:val="00B112C2"/>
    <w:rsid w:val="00B12160"/>
    <w:rsid w:val="00B12D01"/>
    <w:rsid w:val="00B1340E"/>
    <w:rsid w:val="00B13CBB"/>
    <w:rsid w:val="00B142EA"/>
    <w:rsid w:val="00B16789"/>
    <w:rsid w:val="00B168B5"/>
    <w:rsid w:val="00B1789D"/>
    <w:rsid w:val="00B20619"/>
    <w:rsid w:val="00B2072D"/>
    <w:rsid w:val="00B2154F"/>
    <w:rsid w:val="00B21E0A"/>
    <w:rsid w:val="00B22D43"/>
    <w:rsid w:val="00B23ECA"/>
    <w:rsid w:val="00B247D7"/>
    <w:rsid w:val="00B25EBF"/>
    <w:rsid w:val="00B26928"/>
    <w:rsid w:val="00B27793"/>
    <w:rsid w:val="00B27F87"/>
    <w:rsid w:val="00B3286C"/>
    <w:rsid w:val="00B33826"/>
    <w:rsid w:val="00B33892"/>
    <w:rsid w:val="00B33F6B"/>
    <w:rsid w:val="00B34E53"/>
    <w:rsid w:val="00B35579"/>
    <w:rsid w:val="00B356C8"/>
    <w:rsid w:val="00B35BB6"/>
    <w:rsid w:val="00B360C5"/>
    <w:rsid w:val="00B37D93"/>
    <w:rsid w:val="00B41127"/>
    <w:rsid w:val="00B44BC1"/>
    <w:rsid w:val="00B4511F"/>
    <w:rsid w:val="00B463C2"/>
    <w:rsid w:val="00B518D4"/>
    <w:rsid w:val="00B51A60"/>
    <w:rsid w:val="00B5213C"/>
    <w:rsid w:val="00B5376F"/>
    <w:rsid w:val="00B53F7C"/>
    <w:rsid w:val="00B54EC0"/>
    <w:rsid w:val="00B5708B"/>
    <w:rsid w:val="00B57D34"/>
    <w:rsid w:val="00B606A5"/>
    <w:rsid w:val="00B621B7"/>
    <w:rsid w:val="00B63F14"/>
    <w:rsid w:val="00B6471F"/>
    <w:rsid w:val="00B671BA"/>
    <w:rsid w:val="00B671F7"/>
    <w:rsid w:val="00B6740D"/>
    <w:rsid w:val="00B67AD6"/>
    <w:rsid w:val="00B712E9"/>
    <w:rsid w:val="00B71917"/>
    <w:rsid w:val="00B72310"/>
    <w:rsid w:val="00B7266B"/>
    <w:rsid w:val="00B7292F"/>
    <w:rsid w:val="00B72A5E"/>
    <w:rsid w:val="00B81B17"/>
    <w:rsid w:val="00B846CD"/>
    <w:rsid w:val="00B84C46"/>
    <w:rsid w:val="00B84F00"/>
    <w:rsid w:val="00B85891"/>
    <w:rsid w:val="00B85962"/>
    <w:rsid w:val="00B864FA"/>
    <w:rsid w:val="00B865BE"/>
    <w:rsid w:val="00B87680"/>
    <w:rsid w:val="00B877C2"/>
    <w:rsid w:val="00B9051B"/>
    <w:rsid w:val="00B90896"/>
    <w:rsid w:val="00B934BD"/>
    <w:rsid w:val="00B941D4"/>
    <w:rsid w:val="00B9460E"/>
    <w:rsid w:val="00B94832"/>
    <w:rsid w:val="00B94E3B"/>
    <w:rsid w:val="00B96C98"/>
    <w:rsid w:val="00B96E41"/>
    <w:rsid w:val="00B9778A"/>
    <w:rsid w:val="00BA02E2"/>
    <w:rsid w:val="00BA0D25"/>
    <w:rsid w:val="00BA0D8B"/>
    <w:rsid w:val="00BA0F3E"/>
    <w:rsid w:val="00BA13FF"/>
    <w:rsid w:val="00BA17FC"/>
    <w:rsid w:val="00BA269B"/>
    <w:rsid w:val="00BA3363"/>
    <w:rsid w:val="00BA3751"/>
    <w:rsid w:val="00BA4149"/>
    <w:rsid w:val="00BA4B06"/>
    <w:rsid w:val="00BA50F0"/>
    <w:rsid w:val="00BA5CCF"/>
    <w:rsid w:val="00BA65FC"/>
    <w:rsid w:val="00BB012E"/>
    <w:rsid w:val="00BB1F25"/>
    <w:rsid w:val="00BB2ADE"/>
    <w:rsid w:val="00BB5930"/>
    <w:rsid w:val="00BB5EAE"/>
    <w:rsid w:val="00BB6A74"/>
    <w:rsid w:val="00BB6E87"/>
    <w:rsid w:val="00BB73BC"/>
    <w:rsid w:val="00BB7F45"/>
    <w:rsid w:val="00BC140C"/>
    <w:rsid w:val="00BC17F2"/>
    <w:rsid w:val="00BC1808"/>
    <w:rsid w:val="00BC2D23"/>
    <w:rsid w:val="00BC46AB"/>
    <w:rsid w:val="00BC4CCE"/>
    <w:rsid w:val="00BC65E3"/>
    <w:rsid w:val="00BC7A69"/>
    <w:rsid w:val="00BD0242"/>
    <w:rsid w:val="00BD2349"/>
    <w:rsid w:val="00BD268A"/>
    <w:rsid w:val="00BD29B4"/>
    <w:rsid w:val="00BD3918"/>
    <w:rsid w:val="00BD48E3"/>
    <w:rsid w:val="00BD65FB"/>
    <w:rsid w:val="00BD7E2A"/>
    <w:rsid w:val="00BD7E8C"/>
    <w:rsid w:val="00BE01D8"/>
    <w:rsid w:val="00BE11BF"/>
    <w:rsid w:val="00BE1769"/>
    <w:rsid w:val="00BE1B2A"/>
    <w:rsid w:val="00BE71EE"/>
    <w:rsid w:val="00BF16E5"/>
    <w:rsid w:val="00BF1CFA"/>
    <w:rsid w:val="00BF2971"/>
    <w:rsid w:val="00BF45FF"/>
    <w:rsid w:val="00BF4A34"/>
    <w:rsid w:val="00BF5805"/>
    <w:rsid w:val="00BF6064"/>
    <w:rsid w:val="00BF70DA"/>
    <w:rsid w:val="00C0019C"/>
    <w:rsid w:val="00C00EC5"/>
    <w:rsid w:val="00C02E84"/>
    <w:rsid w:val="00C04FCD"/>
    <w:rsid w:val="00C0790E"/>
    <w:rsid w:val="00C1129D"/>
    <w:rsid w:val="00C11D36"/>
    <w:rsid w:val="00C14AB2"/>
    <w:rsid w:val="00C200BC"/>
    <w:rsid w:val="00C205B3"/>
    <w:rsid w:val="00C20CBD"/>
    <w:rsid w:val="00C24448"/>
    <w:rsid w:val="00C24E2A"/>
    <w:rsid w:val="00C252F8"/>
    <w:rsid w:val="00C276E7"/>
    <w:rsid w:val="00C31CD2"/>
    <w:rsid w:val="00C33839"/>
    <w:rsid w:val="00C339EB"/>
    <w:rsid w:val="00C33CFB"/>
    <w:rsid w:val="00C33FF8"/>
    <w:rsid w:val="00C424D6"/>
    <w:rsid w:val="00C425AB"/>
    <w:rsid w:val="00C42743"/>
    <w:rsid w:val="00C43690"/>
    <w:rsid w:val="00C44D71"/>
    <w:rsid w:val="00C4612E"/>
    <w:rsid w:val="00C479C6"/>
    <w:rsid w:val="00C47AB7"/>
    <w:rsid w:val="00C51765"/>
    <w:rsid w:val="00C51B08"/>
    <w:rsid w:val="00C53A03"/>
    <w:rsid w:val="00C53FD6"/>
    <w:rsid w:val="00C560FF"/>
    <w:rsid w:val="00C564AE"/>
    <w:rsid w:val="00C564D3"/>
    <w:rsid w:val="00C565A8"/>
    <w:rsid w:val="00C567EA"/>
    <w:rsid w:val="00C57394"/>
    <w:rsid w:val="00C57C33"/>
    <w:rsid w:val="00C60331"/>
    <w:rsid w:val="00C62841"/>
    <w:rsid w:val="00C62E2B"/>
    <w:rsid w:val="00C6388A"/>
    <w:rsid w:val="00C647F0"/>
    <w:rsid w:val="00C6544E"/>
    <w:rsid w:val="00C66037"/>
    <w:rsid w:val="00C7024C"/>
    <w:rsid w:val="00C708B8"/>
    <w:rsid w:val="00C712A1"/>
    <w:rsid w:val="00C74F88"/>
    <w:rsid w:val="00C760A3"/>
    <w:rsid w:val="00C7651E"/>
    <w:rsid w:val="00C770A3"/>
    <w:rsid w:val="00C771AD"/>
    <w:rsid w:val="00C7766E"/>
    <w:rsid w:val="00C808BF"/>
    <w:rsid w:val="00C81E49"/>
    <w:rsid w:val="00C83087"/>
    <w:rsid w:val="00C83B6F"/>
    <w:rsid w:val="00C8413C"/>
    <w:rsid w:val="00C846DC"/>
    <w:rsid w:val="00C84BDD"/>
    <w:rsid w:val="00C86E12"/>
    <w:rsid w:val="00C87F01"/>
    <w:rsid w:val="00C90876"/>
    <w:rsid w:val="00C90A96"/>
    <w:rsid w:val="00C92187"/>
    <w:rsid w:val="00C93DA0"/>
    <w:rsid w:val="00C94C22"/>
    <w:rsid w:val="00C952E3"/>
    <w:rsid w:val="00C971F5"/>
    <w:rsid w:val="00C9741A"/>
    <w:rsid w:val="00CA07E9"/>
    <w:rsid w:val="00CA0EF4"/>
    <w:rsid w:val="00CA110C"/>
    <w:rsid w:val="00CA22FF"/>
    <w:rsid w:val="00CA286B"/>
    <w:rsid w:val="00CA34E2"/>
    <w:rsid w:val="00CA3A80"/>
    <w:rsid w:val="00CA537A"/>
    <w:rsid w:val="00CA6677"/>
    <w:rsid w:val="00CA676A"/>
    <w:rsid w:val="00CA6E46"/>
    <w:rsid w:val="00CB1197"/>
    <w:rsid w:val="00CB2327"/>
    <w:rsid w:val="00CB2C77"/>
    <w:rsid w:val="00CB31FC"/>
    <w:rsid w:val="00CB324C"/>
    <w:rsid w:val="00CB4081"/>
    <w:rsid w:val="00CB51B8"/>
    <w:rsid w:val="00CB5BD4"/>
    <w:rsid w:val="00CB79B1"/>
    <w:rsid w:val="00CB7C87"/>
    <w:rsid w:val="00CB7D21"/>
    <w:rsid w:val="00CC23D0"/>
    <w:rsid w:val="00CC2839"/>
    <w:rsid w:val="00CC29D1"/>
    <w:rsid w:val="00CC2CE9"/>
    <w:rsid w:val="00CC44B6"/>
    <w:rsid w:val="00CC54FE"/>
    <w:rsid w:val="00CD5248"/>
    <w:rsid w:val="00CD7891"/>
    <w:rsid w:val="00CD7CFD"/>
    <w:rsid w:val="00CE05A8"/>
    <w:rsid w:val="00CE062F"/>
    <w:rsid w:val="00CE13E2"/>
    <w:rsid w:val="00CE2A21"/>
    <w:rsid w:val="00CE5659"/>
    <w:rsid w:val="00CE6718"/>
    <w:rsid w:val="00CF1027"/>
    <w:rsid w:val="00CF119C"/>
    <w:rsid w:val="00CF4FED"/>
    <w:rsid w:val="00CF60A0"/>
    <w:rsid w:val="00CF70A8"/>
    <w:rsid w:val="00CF7360"/>
    <w:rsid w:val="00CF773E"/>
    <w:rsid w:val="00D01627"/>
    <w:rsid w:val="00D023D7"/>
    <w:rsid w:val="00D02BBE"/>
    <w:rsid w:val="00D0482E"/>
    <w:rsid w:val="00D04BD3"/>
    <w:rsid w:val="00D05877"/>
    <w:rsid w:val="00D06738"/>
    <w:rsid w:val="00D1658B"/>
    <w:rsid w:val="00D16F3C"/>
    <w:rsid w:val="00D179E5"/>
    <w:rsid w:val="00D17B44"/>
    <w:rsid w:val="00D17DF5"/>
    <w:rsid w:val="00D2104E"/>
    <w:rsid w:val="00D2585C"/>
    <w:rsid w:val="00D27867"/>
    <w:rsid w:val="00D30527"/>
    <w:rsid w:val="00D317F3"/>
    <w:rsid w:val="00D347D7"/>
    <w:rsid w:val="00D359FC"/>
    <w:rsid w:val="00D36707"/>
    <w:rsid w:val="00D36FB2"/>
    <w:rsid w:val="00D377A6"/>
    <w:rsid w:val="00D40803"/>
    <w:rsid w:val="00D4096C"/>
    <w:rsid w:val="00D40F8D"/>
    <w:rsid w:val="00D42A9A"/>
    <w:rsid w:val="00D42CF0"/>
    <w:rsid w:val="00D43FA2"/>
    <w:rsid w:val="00D444D6"/>
    <w:rsid w:val="00D46B92"/>
    <w:rsid w:val="00D4734C"/>
    <w:rsid w:val="00D476D6"/>
    <w:rsid w:val="00D47CB9"/>
    <w:rsid w:val="00D5046E"/>
    <w:rsid w:val="00D52AF8"/>
    <w:rsid w:val="00D53DBA"/>
    <w:rsid w:val="00D5580A"/>
    <w:rsid w:val="00D56DD5"/>
    <w:rsid w:val="00D577D1"/>
    <w:rsid w:val="00D634C5"/>
    <w:rsid w:val="00D6393E"/>
    <w:rsid w:val="00D64129"/>
    <w:rsid w:val="00D66402"/>
    <w:rsid w:val="00D66DE2"/>
    <w:rsid w:val="00D7168E"/>
    <w:rsid w:val="00D7270F"/>
    <w:rsid w:val="00D74B31"/>
    <w:rsid w:val="00D74D63"/>
    <w:rsid w:val="00D76EB2"/>
    <w:rsid w:val="00D77437"/>
    <w:rsid w:val="00D80340"/>
    <w:rsid w:val="00D81423"/>
    <w:rsid w:val="00D83FED"/>
    <w:rsid w:val="00D8506E"/>
    <w:rsid w:val="00D8513D"/>
    <w:rsid w:val="00D857E6"/>
    <w:rsid w:val="00D868F1"/>
    <w:rsid w:val="00D906F1"/>
    <w:rsid w:val="00D94B39"/>
    <w:rsid w:val="00D94CB2"/>
    <w:rsid w:val="00D953E3"/>
    <w:rsid w:val="00D966C6"/>
    <w:rsid w:val="00DA4C78"/>
    <w:rsid w:val="00DA5C87"/>
    <w:rsid w:val="00DA5D57"/>
    <w:rsid w:val="00DA6458"/>
    <w:rsid w:val="00DA6BEB"/>
    <w:rsid w:val="00DA72A4"/>
    <w:rsid w:val="00DA75AD"/>
    <w:rsid w:val="00DB043A"/>
    <w:rsid w:val="00DB3284"/>
    <w:rsid w:val="00DB390A"/>
    <w:rsid w:val="00DB466A"/>
    <w:rsid w:val="00DB4B70"/>
    <w:rsid w:val="00DB5C24"/>
    <w:rsid w:val="00DB5D1A"/>
    <w:rsid w:val="00DB7F4D"/>
    <w:rsid w:val="00DC0F46"/>
    <w:rsid w:val="00DC1FD5"/>
    <w:rsid w:val="00DC42D4"/>
    <w:rsid w:val="00DC479C"/>
    <w:rsid w:val="00DC51C0"/>
    <w:rsid w:val="00DD0571"/>
    <w:rsid w:val="00DD3CD2"/>
    <w:rsid w:val="00DD4DE1"/>
    <w:rsid w:val="00DD7EA3"/>
    <w:rsid w:val="00DE10A9"/>
    <w:rsid w:val="00DE6360"/>
    <w:rsid w:val="00DE65FA"/>
    <w:rsid w:val="00DF1BBC"/>
    <w:rsid w:val="00DF3732"/>
    <w:rsid w:val="00DF6217"/>
    <w:rsid w:val="00DF6A7F"/>
    <w:rsid w:val="00E00FD3"/>
    <w:rsid w:val="00E0225E"/>
    <w:rsid w:val="00E025F5"/>
    <w:rsid w:val="00E03130"/>
    <w:rsid w:val="00E05ABD"/>
    <w:rsid w:val="00E06D9E"/>
    <w:rsid w:val="00E07878"/>
    <w:rsid w:val="00E13BC2"/>
    <w:rsid w:val="00E154EF"/>
    <w:rsid w:val="00E158CB"/>
    <w:rsid w:val="00E203E1"/>
    <w:rsid w:val="00E20EAD"/>
    <w:rsid w:val="00E21711"/>
    <w:rsid w:val="00E2463C"/>
    <w:rsid w:val="00E265B1"/>
    <w:rsid w:val="00E270E1"/>
    <w:rsid w:val="00E27930"/>
    <w:rsid w:val="00E31506"/>
    <w:rsid w:val="00E33755"/>
    <w:rsid w:val="00E352D6"/>
    <w:rsid w:val="00E35555"/>
    <w:rsid w:val="00E35E7C"/>
    <w:rsid w:val="00E36258"/>
    <w:rsid w:val="00E37271"/>
    <w:rsid w:val="00E37697"/>
    <w:rsid w:val="00E413E0"/>
    <w:rsid w:val="00E414C8"/>
    <w:rsid w:val="00E438CF"/>
    <w:rsid w:val="00E440B9"/>
    <w:rsid w:val="00E45AE2"/>
    <w:rsid w:val="00E52CD4"/>
    <w:rsid w:val="00E5322A"/>
    <w:rsid w:val="00E55407"/>
    <w:rsid w:val="00E566A4"/>
    <w:rsid w:val="00E57AA9"/>
    <w:rsid w:val="00E60766"/>
    <w:rsid w:val="00E60788"/>
    <w:rsid w:val="00E60E20"/>
    <w:rsid w:val="00E6235A"/>
    <w:rsid w:val="00E62D00"/>
    <w:rsid w:val="00E63898"/>
    <w:rsid w:val="00E6418B"/>
    <w:rsid w:val="00E6426A"/>
    <w:rsid w:val="00E661DA"/>
    <w:rsid w:val="00E66C3D"/>
    <w:rsid w:val="00E67EB6"/>
    <w:rsid w:val="00E7075D"/>
    <w:rsid w:val="00E744AE"/>
    <w:rsid w:val="00E7719A"/>
    <w:rsid w:val="00E80DED"/>
    <w:rsid w:val="00E82C73"/>
    <w:rsid w:val="00E82EE5"/>
    <w:rsid w:val="00E8323A"/>
    <w:rsid w:val="00E84A08"/>
    <w:rsid w:val="00E85410"/>
    <w:rsid w:val="00E85FB3"/>
    <w:rsid w:val="00E861EF"/>
    <w:rsid w:val="00E86BAF"/>
    <w:rsid w:val="00E86BE0"/>
    <w:rsid w:val="00E873A6"/>
    <w:rsid w:val="00E908B2"/>
    <w:rsid w:val="00E91EDF"/>
    <w:rsid w:val="00E955C8"/>
    <w:rsid w:val="00E96807"/>
    <w:rsid w:val="00EA10A9"/>
    <w:rsid w:val="00EA19C8"/>
    <w:rsid w:val="00EA2303"/>
    <w:rsid w:val="00EA4C74"/>
    <w:rsid w:val="00EA5896"/>
    <w:rsid w:val="00EA6772"/>
    <w:rsid w:val="00EA693B"/>
    <w:rsid w:val="00EB1C6D"/>
    <w:rsid w:val="00EB2966"/>
    <w:rsid w:val="00EB4046"/>
    <w:rsid w:val="00EB46B5"/>
    <w:rsid w:val="00EB4BC0"/>
    <w:rsid w:val="00EB58B2"/>
    <w:rsid w:val="00EB5B5D"/>
    <w:rsid w:val="00EC1B1F"/>
    <w:rsid w:val="00EC3ECF"/>
    <w:rsid w:val="00EC3F5E"/>
    <w:rsid w:val="00EC4D9A"/>
    <w:rsid w:val="00EC70F8"/>
    <w:rsid w:val="00ED08DA"/>
    <w:rsid w:val="00ED0F89"/>
    <w:rsid w:val="00ED276A"/>
    <w:rsid w:val="00ED328C"/>
    <w:rsid w:val="00ED389C"/>
    <w:rsid w:val="00ED4008"/>
    <w:rsid w:val="00EE0194"/>
    <w:rsid w:val="00EE01C0"/>
    <w:rsid w:val="00EE0A50"/>
    <w:rsid w:val="00EE38B7"/>
    <w:rsid w:val="00EE5217"/>
    <w:rsid w:val="00EE5221"/>
    <w:rsid w:val="00EE5524"/>
    <w:rsid w:val="00EE5E6D"/>
    <w:rsid w:val="00EE7110"/>
    <w:rsid w:val="00EF0AF5"/>
    <w:rsid w:val="00EF5025"/>
    <w:rsid w:val="00EF52A3"/>
    <w:rsid w:val="00EF5D51"/>
    <w:rsid w:val="00EF73AA"/>
    <w:rsid w:val="00EF7D05"/>
    <w:rsid w:val="00F03075"/>
    <w:rsid w:val="00F11EED"/>
    <w:rsid w:val="00F12B60"/>
    <w:rsid w:val="00F156CA"/>
    <w:rsid w:val="00F163EE"/>
    <w:rsid w:val="00F16456"/>
    <w:rsid w:val="00F17566"/>
    <w:rsid w:val="00F2080D"/>
    <w:rsid w:val="00F21DC0"/>
    <w:rsid w:val="00F21FF9"/>
    <w:rsid w:val="00F230A3"/>
    <w:rsid w:val="00F24963"/>
    <w:rsid w:val="00F250F5"/>
    <w:rsid w:val="00F27168"/>
    <w:rsid w:val="00F27A99"/>
    <w:rsid w:val="00F30128"/>
    <w:rsid w:val="00F30F69"/>
    <w:rsid w:val="00F344DA"/>
    <w:rsid w:val="00F37312"/>
    <w:rsid w:val="00F37D33"/>
    <w:rsid w:val="00F4650F"/>
    <w:rsid w:val="00F46B77"/>
    <w:rsid w:val="00F47054"/>
    <w:rsid w:val="00F50205"/>
    <w:rsid w:val="00F509C5"/>
    <w:rsid w:val="00F542BF"/>
    <w:rsid w:val="00F56D76"/>
    <w:rsid w:val="00F57233"/>
    <w:rsid w:val="00F57328"/>
    <w:rsid w:val="00F61A34"/>
    <w:rsid w:val="00F63331"/>
    <w:rsid w:val="00F63EC8"/>
    <w:rsid w:val="00F6657D"/>
    <w:rsid w:val="00F666D1"/>
    <w:rsid w:val="00F66B0A"/>
    <w:rsid w:val="00F701A4"/>
    <w:rsid w:val="00F7296F"/>
    <w:rsid w:val="00F7416D"/>
    <w:rsid w:val="00F74577"/>
    <w:rsid w:val="00F76C4D"/>
    <w:rsid w:val="00F77081"/>
    <w:rsid w:val="00F777F6"/>
    <w:rsid w:val="00F8066B"/>
    <w:rsid w:val="00F82AF5"/>
    <w:rsid w:val="00F82D81"/>
    <w:rsid w:val="00F83191"/>
    <w:rsid w:val="00F838D7"/>
    <w:rsid w:val="00F84207"/>
    <w:rsid w:val="00F842E4"/>
    <w:rsid w:val="00F85C68"/>
    <w:rsid w:val="00F87128"/>
    <w:rsid w:val="00F9016C"/>
    <w:rsid w:val="00F91731"/>
    <w:rsid w:val="00F91EB9"/>
    <w:rsid w:val="00F93702"/>
    <w:rsid w:val="00F9371C"/>
    <w:rsid w:val="00F95521"/>
    <w:rsid w:val="00F95DF9"/>
    <w:rsid w:val="00F96161"/>
    <w:rsid w:val="00F96F3D"/>
    <w:rsid w:val="00FA1EF5"/>
    <w:rsid w:val="00FA230E"/>
    <w:rsid w:val="00FA2541"/>
    <w:rsid w:val="00FA39F8"/>
    <w:rsid w:val="00FA418E"/>
    <w:rsid w:val="00FA4742"/>
    <w:rsid w:val="00FA51AB"/>
    <w:rsid w:val="00FA77B9"/>
    <w:rsid w:val="00FB1D74"/>
    <w:rsid w:val="00FB269C"/>
    <w:rsid w:val="00FB2C87"/>
    <w:rsid w:val="00FB3DCE"/>
    <w:rsid w:val="00FB3FD0"/>
    <w:rsid w:val="00FB5F66"/>
    <w:rsid w:val="00FB7D0A"/>
    <w:rsid w:val="00FC12C3"/>
    <w:rsid w:val="00FC2E88"/>
    <w:rsid w:val="00FC3461"/>
    <w:rsid w:val="00FC40F3"/>
    <w:rsid w:val="00FC42A9"/>
    <w:rsid w:val="00FC704D"/>
    <w:rsid w:val="00FC7496"/>
    <w:rsid w:val="00FC7D99"/>
    <w:rsid w:val="00FD0805"/>
    <w:rsid w:val="00FD0FF5"/>
    <w:rsid w:val="00FD371A"/>
    <w:rsid w:val="00FD4729"/>
    <w:rsid w:val="00FD4B09"/>
    <w:rsid w:val="00FD744C"/>
    <w:rsid w:val="00FD78D9"/>
    <w:rsid w:val="00FE0619"/>
    <w:rsid w:val="00FE0A35"/>
    <w:rsid w:val="00FE1226"/>
    <w:rsid w:val="00FE1CF5"/>
    <w:rsid w:val="00FE22F0"/>
    <w:rsid w:val="00FE4134"/>
    <w:rsid w:val="00FE430B"/>
    <w:rsid w:val="00FE47CD"/>
    <w:rsid w:val="00FE5592"/>
    <w:rsid w:val="00FE5EE3"/>
    <w:rsid w:val="00FE68B2"/>
    <w:rsid w:val="00FF0C2A"/>
    <w:rsid w:val="00FF260B"/>
    <w:rsid w:val="00FF4369"/>
    <w:rsid w:val="00FF4650"/>
    <w:rsid w:val="00FF6AF5"/>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8"/>
    <o:shapelayout v:ext="edit">
      <o:idmap v:ext="edit" data="1,3"/>
    </o:shapelayout>
  </w:shapeDefaults>
  <w:decimalSymbol w:val=","/>
  <w:listSeparator w:val=";"/>
  <w14:docId w14:val="2E43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0" w:qFormat="1"/>
    <w:lsdException w:name="footnote reference"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qFormat="1"/>
    <w:lsdException w:name="HTML Acronym" w:uiPriority="0"/>
    <w:lsdException w:name="HTML Preformatted" w:uiPriority="0"/>
    <w:lsdException w:name="Table Grid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44BB1"/>
    <w:pPr>
      <w:spacing w:line="216" w:lineRule="auto"/>
      <w:ind w:firstLine="284"/>
      <w:jc w:val="both"/>
    </w:pPr>
    <w:rPr>
      <w:sz w:val="24"/>
      <w:szCs w:val="24"/>
      <w:lang w:val="uk-UA" w:eastAsia="uk-UA"/>
    </w:rPr>
  </w:style>
  <w:style w:type="paragraph" w:styleId="1">
    <w:name w:val="heading 1"/>
    <w:basedOn w:val="a6"/>
    <w:next w:val="a6"/>
    <w:link w:val="10"/>
    <w:uiPriority w:val="99"/>
    <w:qFormat/>
    <w:rsid w:val="009B5F88"/>
    <w:pPr>
      <w:keepNext/>
      <w:spacing w:line="240" w:lineRule="auto"/>
      <w:ind w:firstLine="0"/>
      <w:jc w:val="left"/>
      <w:outlineLvl w:val="0"/>
    </w:pPr>
    <w:rPr>
      <w:b/>
      <w:bCs/>
      <w:caps/>
      <w:kern w:val="32"/>
      <w:sz w:val="32"/>
      <w:szCs w:val="30"/>
      <w:lang w:eastAsia="ru-RU"/>
    </w:rPr>
  </w:style>
  <w:style w:type="paragraph" w:styleId="20">
    <w:name w:val="heading 2"/>
    <w:aliases w:val="Заг. 2,# Заг. 2"/>
    <w:basedOn w:val="a6"/>
    <w:next w:val="a6"/>
    <w:link w:val="21"/>
    <w:unhideWhenUsed/>
    <w:qFormat/>
    <w:rsid w:val="00CC29D1"/>
    <w:pPr>
      <w:keepNext/>
      <w:spacing w:before="60" w:line="240" w:lineRule="auto"/>
      <w:ind w:firstLine="0"/>
      <w:jc w:val="right"/>
      <w:outlineLvl w:val="1"/>
    </w:pPr>
    <w:rPr>
      <w:b/>
      <w:bCs/>
      <w:iCs/>
      <w:sz w:val="30"/>
      <w:szCs w:val="30"/>
      <w:lang w:val="en-US" w:eastAsia="ru-RU"/>
    </w:rPr>
  </w:style>
  <w:style w:type="paragraph" w:styleId="3">
    <w:name w:val="heading 3"/>
    <w:basedOn w:val="a6"/>
    <w:next w:val="a6"/>
    <w:link w:val="30"/>
    <w:qFormat/>
    <w:rsid w:val="00CC29D1"/>
    <w:pPr>
      <w:keepNext/>
      <w:spacing w:before="60" w:line="240" w:lineRule="auto"/>
      <w:ind w:firstLine="0"/>
      <w:jc w:val="center"/>
      <w:outlineLvl w:val="2"/>
    </w:pPr>
    <w:rPr>
      <w:b/>
      <w:caps/>
      <w:sz w:val="30"/>
      <w:szCs w:val="30"/>
      <w:lang w:val="en-US" w:eastAsia="ru-RU"/>
    </w:rPr>
  </w:style>
  <w:style w:type="paragraph" w:styleId="40">
    <w:name w:val="heading 4"/>
    <w:basedOn w:val="a6"/>
    <w:next w:val="a6"/>
    <w:link w:val="41"/>
    <w:unhideWhenUsed/>
    <w:qFormat/>
    <w:rsid w:val="00B356C8"/>
    <w:pPr>
      <w:keepNext/>
      <w:spacing w:before="240" w:after="60"/>
      <w:outlineLvl w:val="3"/>
    </w:pPr>
    <w:rPr>
      <w:rFonts w:ascii="Calibri" w:hAnsi="Calibri"/>
      <w:b/>
      <w:bCs/>
      <w:sz w:val="28"/>
      <w:szCs w:val="28"/>
    </w:rPr>
  </w:style>
  <w:style w:type="paragraph" w:styleId="50">
    <w:name w:val="heading 5"/>
    <w:basedOn w:val="a6"/>
    <w:next w:val="a6"/>
    <w:link w:val="51"/>
    <w:unhideWhenUsed/>
    <w:qFormat/>
    <w:rsid w:val="00442A15"/>
    <w:pPr>
      <w:spacing w:before="240" w:after="60"/>
      <w:outlineLvl w:val="4"/>
    </w:pPr>
    <w:rPr>
      <w:rFonts w:ascii="Calibri" w:hAnsi="Calibri"/>
      <w:b/>
      <w:bCs/>
      <w:i/>
      <w:iCs/>
      <w:sz w:val="26"/>
      <w:szCs w:val="26"/>
    </w:rPr>
  </w:style>
  <w:style w:type="paragraph" w:styleId="6">
    <w:name w:val="heading 6"/>
    <w:aliases w:val="Сноска текст"/>
    <w:basedOn w:val="a6"/>
    <w:next w:val="a6"/>
    <w:link w:val="60"/>
    <w:qFormat/>
    <w:rsid w:val="00362C20"/>
    <w:pPr>
      <w:spacing w:before="240" w:after="60" w:line="240" w:lineRule="auto"/>
      <w:ind w:firstLine="0"/>
      <w:jc w:val="left"/>
      <w:outlineLvl w:val="5"/>
    </w:pPr>
    <w:rPr>
      <w:b/>
      <w:sz w:val="22"/>
      <w:szCs w:val="20"/>
      <w:lang w:eastAsia="ru-RU"/>
    </w:rPr>
  </w:style>
  <w:style w:type="paragraph" w:styleId="7">
    <w:name w:val="heading 7"/>
    <w:basedOn w:val="a6"/>
    <w:next w:val="a6"/>
    <w:link w:val="70"/>
    <w:unhideWhenUsed/>
    <w:qFormat/>
    <w:rsid w:val="009D1F9C"/>
    <w:pPr>
      <w:spacing w:before="240" w:after="60"/>
      <w:outlineLvl w:val="6"/>
    </w:pPr>
    <w:rPr>
      <w:rFonts w:ascii="Calibri" w:hAnsi="Calibri"/>
    </w:rPr>
  </w:style>
  <w:style w:type="paragraph" w:styleId="8">
    <w:name w:val="heading 8"/>
    <w:basedOn w:val="a6"/>
    <w:next w:val="a6"/>
    <w:link w:val="80"/>
    <w:unhideWhenUsed/>
    <w:qFormat/>
    <w:rsid w:val="00C81E49"/>
    <w:pPr>
      <w:keepNext/>
      <w:keepLines/>
      <w:spacing w:before="200" w:line="240" w:lineRule="auto"/>
      <w:ind w:firstLine="0"/>
      <w:jc w:val="left"/>
      <w:outlineLvl w:val="7"/>
    </w:pPr>
    <w:rPr>
      <w:rFonts w:asciiTheme="majorHAnsi" w:eastAsiaTheme="majorEastAsia" w:hAnsiTheme="majorHAnsi" w:cstheme="majorBidi"/>
      <w:color w:val="4F81BD" w:themeColor="accent1"/>
      <w:sz w:val="20"/>
      <w:szCs w:val="20"/>
    </w:rPr>
  </w:style>
  <w:style w:type="paragraph" w:styleId="9">
    <w:name w:val="heading 9"/>
    <w:basedOn w:val="a6"/>
    <w:next w:val="a6"/>
    <w:link w:val="90"/>
    <w:qFormat/>
    <w:rsid w:val="008519E8"/>
    <w:pPr>
      <w:spacing w:before="240" w:after="60" w:line="240" w:lineRule="auto"/>
      <w:ind w:firstLine="0"/>
      <w:jc w:val="left"/>
      <w:outlineLvl w:val="8"/>
    </w:pPr>
    <w:rPr>
      <w:rFonts w:ascii="Arial" w:hAnsi="Arial"/>
      <w:sz w:val="22"/>
      <w:szCs w:val="22"/>
      <w:lang w:val="ru-RU"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uiPriority w:val="99"/>
    <w:rsid w:val="009B5F88"/>
    <w:rPr>
      <w:b/>
      <w:bCs/>
      <w:caps/>
      <w:kern w:val="32"/>
      <w:sz w:val="32"/>
      <w:szCs w:val="30"/>
      <w:lang w:eastAsia="ru-RU"/>
    </w:rPr>
  </w:style>
  <w:style w:type="character" w:customStyle="1" w:styleId="21">
    <w:name w:val="Заголовок 2 Знак"/>
    <w:aliases w:val="Заг. 2 Знак,# Заг. 2 Знак"/>
    <w:link w:val="20"/>
    <w:uiPriority w:val="99"/>
    <w:rsid w:val="00CC29D1"/>
    <w:rPr>
      <w:b/>
      <w:bCs/>
      <w:iCs/>
      <w:sz w:val="30"/>
      <w:szCs w:val="30"/>
      <w:lang w:val="en-US"/>
    </w:rPr>
  </w:style>
  <w:style w:type="character" w:customStyle="1" w:styleId="30">
    <w:name w:val="Заголовок 3 Знак"/>
    <w:link w:val="3"/>
    <w:rsid w:val="00CC29D1"/>
    <w:rPr>
      <w:b/>
      <w:caps/>
      <w:sz w:val="30"/>
      <w:szCs w:val="30"/>
      <w:lang w:val="en-US"/>
    </w:rPr>
  </w:style>
  <w:style w:type="character" w:customStyle="1" w:styleId="41">
    <w:name w:val="Заголовок 4 Знак"/>
    <w:link w:val="40"/>
    <w:rsid w:val="00B356C8"/>
    <w:rPr>
      <w:rFonts w:ascii="Calibri" w:eastAsia="Times New Roman" w:hAnsi="Calibri" w:cs="Times New Roman"/>
      <w:b/>
      <w:bCs/>
      <w:sz w:val="28"/>
      <w:szCs w:val="28"/>
      <w:lang w:val="uk-UA" w:eastAsia="uk-UA"/>
    </w:rPr>
  </w:style>
  <w:style w:type="character" w:customStyle="1" w:styleId="51">
    <w:name w:val="Заголовок 5 Знак"/>
    <w:link w:val="50"/>
    <w:rsid w:val="00442A15"/>
    <w:rPr>
      <w:rFonts w:ascii="Calibri" w:eastAsia="Times New Roman" w:hAnsi="Calibri" w:cs="Times New Roman"/>
      <w:b/>
      <w:bCs/>
      <w:i/>
      <w:iCs/>
      <w:sz w:val="26"/>
      <w:szCs w:val="26"/>
      <w:lang w:val="uk-UA" w:eastAsia="uk-UA"/>
    </w:rPr>
  </w:style>
  <w:style w:type="character" w:customStyle="1" w:styleId="70">
    <w:name w:val="Заголовок 7 Знак"/>
    <w:link w:val="7"/>
    <w:rsid w:val="009D1F9C"/>
    <w:rPr>
      <w:rFonts w:ascii="Calibri" w:eastAsia="Times New Roman" w:hAnsi="Calibri" w:cs="Times New Roman"/>
      <w:sz w:val="24"/>
      <w:szCs w:val="24"/>
      <w:lang w:val="uk-UA" w:eastAsia="uk-UA"/>
    </w:rPr>
  </w:style>
  <w:style w:type="paragraph" w:styleId="aa">
    <w:name w:val="List Paragraph"/>
    <w:aliases w:val="Абз сп"/>
    <w:basedOn w:val="a6"/>
    <w:link w:val="ab"/>
    <w:uiPriority w:val="99"/>
    <w:qFormat/>
    <w:rsid w:val="00877292"/>
    <w:pPr>
      <w:spacing w:line="360" w:lineRule="auto"/>
      <w:ind w:leftChars="125" w:left="720" w:firstLine="567"/>
      <w:contextualSpacing/>
    </w:pPr>
    <w:rPr>
      <w:rFonts w:ascii="Calibri" w:eastAsia="Calibri" w:hAnsi="Calibri"/>
      <w:sz w:val="22"/>
      <w:szCs w:val="22"/>
      <w:lang w:val="ru-RU" w:eastAsia="en-US"/>
    </w:rPr>
  </w:style>
  <w:style w:type="character" w:customStyle="1" w:styleId="ab">
    <w:name w:val="Абзац списка Знак"/>
    <w:aliases w:val="Абз сп Знак"/>
    <w:link w:val="aa"/>
    <w:uiPriority w:val="34"/>
    <w:rsid w:val="00F46B77"/>
    <w:rPr>
      <w:rFonts w:ascii="Calibri" w:eastAsia="Calibri" w:hAnsi="Calibri"/>
      <w:sz w:val="22"/>
      <w:szCs w:val="22"/>
      <w:lang w:val="ru-RU" w:eastAsia="en-US"/>
    </w:rPr>
  </w:style>
  <w:style w:type="paragraph" w:styleId="ac">
    <w:name w:val="header"/>
    <w:basedOn w:val="a6"/>
    <w:link w:val="ad"/>
    <w:unhideWhenUsed/>
    <w:rsid w:val="0013486E"/>
    <w:pPr>
      <w:tabs>
        <w:tab w:val="center" w:pos="4677"/>
        <w:tab w:val="right" w:pos="9355"/>
      </w:tabs>
    </w:pPr>
  </w:style>
  <w:style w:type="character" w:customStyle="1" w:styleId="ad">
    <w:name w:val="Верхний колонтитул Знак"/>
    <w:link w:val="ac"/>
    <w:uiPriority w:val="99"/>
    <w:rsid w:val="0013486E"/>
    <w:rPr>
      <w:sz w:val="24"/>
      <w:szCs w:val="24"/>
      <w:lang w:val="uk-UA" w:eastAsia="uk-UA"/>
    </w:rPr>
  </w:style>
  <w:style w:type="paragraph" w:styleId="ae">
    <w:name w:val="footer"/>
    <w:basedOn w:val="a6"/>
    <w:link w:val="af"/>
    <w:uiPriority w:val="99"/>
    <w:unhideWhenUsed/>
    <w:rsid w:val="0013486E"/>
    <w:pPr>
      <w:tabs>
        <w:tab w:val="center" w:pos="4677"/>
        <w:tab w:val="right" w:pos="9355"/>
      </w:tabs>
    </w:pPr>
  </w:style>
  <w:style w:type="character" w:customStyle="1" w:styleId="af">
    <w:name w:val="Нижний колонтитул Знак"/>
    <w:link w:val="ae"/>
    <w:uiPriority w:val="99"/>
    <w:rsid w:val="0013486E"/>
    <w:rPr>
      <w:sz w:val="24"/>
      <w:szCs w:val="24"/>
      <w:lang w:val="uk-UA" w:eastAsia="uk-UA"/>
    </w:rPr>
  </w:style>
  <w:style w:type="paragraph" w:styleId="af0">
    <w:name w:val="Normal (Web)"/>
    <w:aliases w:val="Обычный (веб) Знак Знак,Обычный (веб) Знак1,Обычный (веб) Знак Знак1, Знак Знак1 Знак Знак,Обычный (веб) Знак Знак Знак Знак, Знак Знак Знак Знак Знак Знак Знак,Знак Знак1 Знак,Знак Знак1 Знак Знак,Обычный (Web)1"/>
    <w:basedOn w:val="a6"/>
    <w:link w:val="af1"/>
    <w:qFormat/>
    <w:rsid w:val="0013486E"/>
    <w:pPr>
      <w:spacing w:before="100" w:beforeAutospacing="1" w:after="100" w:afterAutospacing="1"/>
    </w:pPr>
    <w:rPr>
      <w:lang w:val="ru-RU" w:eastAsia="ru-RU"/>
    </w:rPr>
  </w:style>
  <w:style w:type="character" w:customStyle="1" w:styleId="af1">
    <w:name w:val="Обычный (веб) Знак"/>
    <w:aliases w:val="Обычный (веб) Знак Знак Знак,Обычный (веб) Знак1 Знак,Обычный (веб) Знак Знак1 Знак, Знак Знак1 Знак Знак Знак,Обычный (веб) Знак Знак Знак Знак Знак, Знак Знак Знак Знак Знак Знак Знак Знак,Знак Знак1 Знак Знак1,Обычный (Web)1 Знак"/>
    <w:link w:val="af0"/>
    <w:locked/>
    <w:rsid w:val="003E2FD7"/>
    <w:rPr>
      <w:sz w:val="24"/>
      <w:szCs w:val="24"/>
      <w:lang w:val="ru-RU" w:eastAsia="ru-RU"/>
    </w:rPr>
  </w:style>
  <w:style w:type="paragraph" w:styleId="af2">
    <w:name w:val="Body Text Indent"/>
    <w:aliases w:val="Основной текст 1,Основной текст с отступом Знак Знак Знак,Основной текст с отступом Знак Знак Знак Знак Знак Знак Знак Знак Знак Знак,Текст 1 Знак"/>
    <w:basedOn w:val="a6"/>
    <w:link w:val="af3"/>
    <w:qFormat/>
    <w:rsid w:val="0013486E"/>
    <w:pPr>
      <w:ind w:firstLine="567"/>
    </w:pPr>
    <w:rPr>
      <w:sz w:val="28"/>
      <w:szCs w:val="20"/>
    </w:rPr>
  </w:style>
  <w:style w:type="character" w:customStyle="1" w:styleId="af3">
    <w:name w:val="Основной текст с отступом Знак"/>
    <w:aliases w:val="Основной текст 1 Знак,Основной текст с отступом Знак Знак Знак Знак1,Основной текст с отступом Знак Знак Знак Знак Знак Знак Знак Знак Знак Знак Знак1,Текст 1 Знак Знак1"/>
    <w:link w:val="af2"/>
    <w:uiPriority w:val="99"/>
    <w:rsid w:val="0013486E"/>
    <w:rPr>
      <w:sz w:val="28"/>
      <w:lang w:val="uk-UA"/>
    </w:rPr>
  </w:style>
  <w:style w:type="character" w:customStyle="1" w:styleId="cartname">
    <w:name w:val="cartname"/>
    <w:rsid w:val="0013486E"/>
    <w:rPr>
      <w:rFonts w:cs="Times New Roman"/>
    </w:rPr>
  </w:style>
  <w:style w:type="paragraph" w:customStyle="1" w:styleId="Default">
    <w:name w:val="Default"/>
    <w:link w:val="Default0"/>
    <w:rsid w:val="0013486E"/>
    <w:pPr>
      <w:autoSpaceDE w:val="0"/>
      <w:autoSpaceDN w:val="0"/>
      <w:adjustRightInd w:val="0"/>
    </w:pPr>
    <w:rPr>
      <w:color w:val="000000"/>
      <w:sz w:val="24"/>
      <w:szCs w:val="24"/>
      <w:lang w:val="uk-UA" w:eastAsia="uk-UA"/>
    </w:rPr>
  </w:style>
  <w:style w:type="paragraph" w:customStyle="1" w:styleId="aeieiiiayaaioa">
    <w:name w:val="aeieiiiay .aaioa"/>
    <w:basedOn w:val="Default"/>
    <w:next w:val="Default"/>
    <w:rsid w:val="0013486E"/>
    <w:rPr>
      <w:color w:val="auto"/>
    </w:rPr>
  </w:style>
  <w:style w:type="paragraph" w:styleId="af4">
    <w:name w:val="Body Text"/>
    <w:aliases w:val=" Знак8,My Текст,Основной текст Знак1 Знак,Основной текст Знак Знак1 Знак, Знак Знак Знак1 Знак,Основной текст Знак Знак Знак Знак,Основной текст Знак Знак,Основной текст Знак Знак Знак1,Iiaienu1,Oaeno1,Òåêñò1,bt"/>
    <w:basedOn w:val="a6"/>
    <w:link w:val="af5"/>
    <w:unhideWhenUsed/>
    <w:rsid w:val="0013486E"/>
    <w:pPr>
      <w:spacing w:after="120"/>
    </w:pPr>
  </w:style>
  <w:style w:type="character" w:customStyle="1" w:styleId="af5">
    <w:name w:val="Основной текст Знак"/>
    <w:aliases w:val=" Знак8 Знак,My Текст Знак,Основной текст Знак1 Знак Знак,Основной текст Знак Знак1 Знак Знак, Знак Знак Знак1 Знак Знак,Основной текст Знак Знак Знак Знак Знак,Основной текст Знак Знак Знак,Основной текст Знак Знак Знак1 Знак,bt Знак"/>
    <w:link w:val="af4"/>
    <w:rsid w:val="0013486E"/>
    <w:rPr>
      <w:sz w:val="24"/>
      <w:szCs w:val="24"/>
      <w:lang w:val="uk-UA" w:eastAsia="uk-UA"/>
    </w:rPr>
  </w:style>
  <w:style w:type="paragraph" w:styleId="af6">
    <w:name w:val="List"/>
    <w:basedOn w:val="a6"/>
    <w:rsid w:val="0013486E"/>
    <w:pPr>
      <w:ind w:left="283" w:hanging="283"/>
    </w:pPr>
    <w:rPr>
      <w:rFonts w:eastAsia="MS Mincho"/>
      <w:sz w:val="20"/>
      <w:szCs w:val="20"/>
      <w:lang w:val="ru-RU" w:eastAsia="ru-RU"/>
    </w:rPr>
  </w:style>
  <w:style w:type="paragraph" w:customStyle="1" w:styleId="a30">
    <w:name w:val="a3"/>
    <w:basedOn w:val="a6"/>
    <w:rsid w:val="0013486E"/>
    <w:pPr>
      <w:spacing w:before="100" w:beforeAutospacing="1" w:after="100" w:afterAutospacing="1"/>
    </w:pPr>
    <w:rPr>
      <w:lang w:val="ru-RU" w:eastAsia="ru-RU"/>
    </w:rPr>
  </w:style>
  <w:style w:type="paragraph" w:styleId="22">
    <w:name w:val="List 2"/>
    <w:basedOn w:val="a6"/>
    <w:rsid w:val="0013486E"/>
    <w:pPr>
      <w:ind w:left="566" w:hanging="283"/>
    </w:pPr>
    <w:rPr>
      <w:rFonts w:eastAsia="MS Mincho"/>
      <w:sz w:val="20"/>
      <w:szCs w:val="20"/>
      <w:lang w:val="ru-RU" w:eastAsia="ru-RU"/>
    </w:rPr>
  </w:style>
  <w:style w:type="paragraph" w:styleId="23">
    <w:name w:val="Body Text 2"/>
    <w:basedOn w:val="a6"/>
    <w:link w:val="24"/>
    <w:rsid w:val="0013486E"/>
    <w:pPr>
      <w:spacing w:after="120" w:line="480" w:lineRule="auto"/>
    </w:pPr>
  </w:style>
  <w:style w:type="character" w:customStyle="1" w:styleId="24">
    <w:name w:val="Основной текст 2 Знак"/>
    <w:link w:val="23"/>
    <w:rsid w:val="0013486E"/>
    <w:rPr>
      <w:sz w:val="24"/>
      <w:szCs w:val="24"/>
      <w:lang w:val="uk-UA"/>
    </w:rPr>
  </w:style>
  <w:style w:type="character" w:customStyle="1" w:styleId="longtext">
    <w:name w:val="long_text"/>
    <w:rsid w:val="0013486E"/>
  </w:style>
  <w:style w:type="paragraph" w:styleId="31">
    <w:name w:val="Body Text Indent 3"/>
    <w:basedOn w:val="a6"/>
    <w:link w:val="32"/>
    <w:unhideWhenUsed/>
    <w:rsid w:val="0013486E"/>
    <w:pPr>
      <w:spacing w:after="120"/>
      <w:ind w:left="283"/>
    </w:pPr>
    <w:rPr>
      <w:sz w:val="16"/>
      <w:szCs w:val="16"/>
    </w:rPr>
  </w:style>
  <w:style w:type="character" w:customStyle="1" w:styleId="32">
    <w:name w:val="Основной текст с отступом 3 Знак"/>
    <w:link w:val="31"/>
    <w:rsid w:val="0013486E"/>
    <w:rPr>
      <w:sz w:val="16"/>
      <w:szCs w:val="16"/>
      <w:lang w:val="uk-UA" w:eastAsia="uk-UA"/>
    </w:rPr>
  </w:style>
  <w:style w:type="paragraph" w:styleId="25">
    <w:name w:val="Body Text Indent 2"/>
    <w:basedOn w:val="a6"/>
    <w:link w:val="26"/>
    <w:unhideWhenUsed/>
    <w:rsid w:val="0013486E"/>
    <w:pPr>
      <w:spacing w:after="120" w:line="480" w:lineRule="auto"/>
      <w:ind w:left="283"/>
    </w:pPr>
  </w:style>
  <w:style w:type="character" w:customStyle="1" w:styleId="26">
    <w:name w:val="Основной текст с отступом 2 Знак"/>
    <w:link w:val="25"/>
    <w:rsid w:val="0013486E"/>
    <w:rPr>
      <w:sz w:val="24"/>
      <w:szCs w:val="24"/>
      <w:lang w:val="uk-UA" w:eastAsia="uk-UA"/>
    </w:rPr>
  </w:style>
  <w:style w:type="paragraph" w:styleId="af7">
    <w:name w:val="Title"/>
    <w:basedOn w:val="a6"/>
    <w:link w:val="af8"/>
    <w:qFormat/>
    <w:rsid w:val="0013486E"/>
    <w:pPr>
      <w:spacing w:line="480" w:lineRule="auto"/>
      <w:jc w:val="center"/>
    </w:pPr>
    <w:rPr>
      <w:b/>
      <w:bCs/>
      <w:sz w:val="28"/>
      <w:szCs w:val="28"/>
    </w:rPr>
  </w:style>
  <w:style w:type="character" w:customStyle="1" w:styleId="af8">
    <w:name w:val="Название Знак"/>
    <w:link w:val="af7"/>
    <w:uiPriority w:val="99"/>
    <w:rsid w:val="0013486E"/>
    <w:rPr>
      <w:b/>
      <w:bCs/>
      <w:sz w:val="28"/>
      <w:szCs w:val="28"/>
      <w:lang w:val="uk-UA"/>
    </w:rPr>
  </w:style>
  <w:style w:type="paragraph" w:styleId="af9">
    <w:name w:val="footnote text"/>
    <w:aliases w:val="Текст сноски Знак Знак Знак,Текст сноски Знак Знак1,Текст сноски Знак Знак Знак Знак Знак Знак Знак Знак Знак,Текст сноски Знак Знак Знак Знак Знак Знак Знак1 Знак,Текст сноски Знак1 Знак Знак,Текст сноски Знак1 Знак,Footnote Text Char,fn,f"/>
    <w:basedOn w:val="a6"/>
    <w:link w:val="afa"/>
    <w:qFormat/>
    <w:rsid w:val="0013486E"/>
    <w:pPr>
      <w:suppressAutoHyphens/>
    </w:pPr>
    <w:rPr>
      <w:sz w:val="20"/>
      <w:lang w:eastAsia="ar-SA"/>
    </w:rPr>
  </w:style>
  <w:style w:type="character" w:customStyle="1" w:styleId="afa">
    <w:name w:val="Текст сноски Знак"/>
    <w:aliases w:val="Текст сноски Знак Знак Знак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1 Знак Знак Знак,fn Знак,f Знак"/>
    <w:link w:val="af9"/>
    <w:rsid w:val="0013486E"/>
    <w:rPr>
      <w:szCs w:val="24"/>
      <w:lang w:eastAsia="ar-SA"/>
    </w:rPr>
  </w:style>
  <w:style w:type="character" w:styleId="afb">
    <w:name w:val="Hyperlink"/>
    <w:uiPriority w:val="99"/>
    <w:rsid w:val="0013486E"/>
    <w:rPr>
      <w:color w:val="0000FF"/>
      <w:u w:val="single"/>
    </w:rPr>
  </w:style>
  <w:style w:type="character" w:styleId="afc">
    <w:name w:val="Strong"/>
    <w:uiPriority w:val="99"/>
    <w:qFormat/>
    <w:rsid w:val="0013486E"/>
    <w:rPr>
      <w:b/>
      <w:bCs/>
    </w:rPr>
  </w:style>
  <w:style w:type="paragraph" w:styleId="HTML">
    <w:name w:val="HTML Preformatted"/>
    <w:aliases w:val=" Знак"/>
    <w:basedOn w:val="a6"/>
    <w:link w:val="HTML0"/>
    <w:rsid w:val="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rPr>
  </w:style>
  <w:style w:type="character" w:customStyle="1" w:styleId="HTML0">
    <w:name w:val="Стандартный HTML Знак"/>
    <w:aliases w:val=" Знак Знак"/>
    <w:link w:val="HTML"/>
    <w:rsid w:val="0013486E"/>
    <w:rPr>
      <w:rFonts w:ascii="Courier New" w:hAnsi="Courier New" w:cs="Courier New"/>
      <w:color w:val="000000"/>
      <w:sz w:val="14"/>
      <w:szCs w:val="14"/>
    </w:rPr>
  </w:style>
  <w:style w:type="character" w:customStyle="1" w:styleId="font511">
    <w:name w:val="font511"/>
    <w:rsid w:val="0013486E"/>
    <w:rPr>
      <w:rFonts w:ascii="Times New Roman" w:hAnsi="Times New Roman" w:cs="Times New Roman" w:hint="default"/>
      <w:sz w:val="22"/>
      <w:szCs w:val="22"/>
    </w:rPr>
  </w:style>
  <w:style w:type="paragraph" w:styleId="afd">
    <w:name w:val="endnote text"/>
    <w:aliases w:val=" Знак5"/>
    <w:basedOn w:val="a6"/>
    <w:link w:val="afe"/>
    <w:rsid w:val="0013486E"/>
    <w:pPr>
      <w:spacing w:after="200" w:line="276" w:lineRule="auto"/>
    </w:pPr>
    <w:rPr>
      <w:rFonts w:ascii="Calibri" w:hAnsi="Calibri"/>
      <w:sz w:val="20"/>
      <w:szCs w:val="20"/>
    </w:rPr>
  </w:style>
  <w:style w:type="character" w:customStyle="1" w:styleId="afe">
    <w:name w:val="Текст концевой сноски Знак"/>
    <w:aliases w:val=" Знак5 Знак"/>
    <w:link w:val="afd"/>
    <w:rsid w:val="0013486E"/>
    <w:rPr>
      <w:rFonts w:ascii="Calibri" w:hAnsi="Calibri"/>
      <w:lang w:val="uk-UA" w:eastAsia="uk-UA"/>
    </w:rPr>
  </w:style>
  <w:style w:type="character" w:styleId="aff">
    <w:name w:val="footnote reference"/>
    <w:aliases w:val="Odwołanie przypisu,Footnote Reference Number,Footnote symbol,footnote marker,FRef ISO,Znak Znak,Footnote Reference Superscript,Footnote reference number,note TESI,SUPERS,EN Footnote Reference,Odwołanie przypisu1"/>
    <w:uiPriority w:val="99"/>
    <w:qFormat/>
    <w:rsid w:val="0013486E"/>
    <w:rPr>
      <w:vertAlign w:val="superscript"/>
    </w:rPr>
  </w:style>
  <w:style w:type="paragraph" w:styleId="aff0">
    <w:name w:val="No Spacing"/>
    <w:aliases w:val="Курсачереферат"/>
    <w:link w:val="aff1"/>
    <w:uiPriority w:val="1"/>
    <w:qFormat/>
    <w:rsid w:val="0013486E"/>
    <w:rPr>
      <w:rFonts w:ascii="Calibri" w:eastAsia="Calibri" w:hAnsi="Calibri"/>
      <w:sz w:val="22"/>
      <w:szCs w:val="22"/>
      <w:lang w:val="uk-UA" w:eastAsia="en-US"/>
    </w:rPr>
  </w:style>
  <w:style w:type="character" w:customStyle="1" w:styleId="aff1">
    <w:name w:val="Без интервала Знак"/>
    <w:aliases w:val="Курсачереферат Знак"/>
    <w:link w:val="aff0"/>
    <w:uiPriority w:val="1"/>
    <w:rsid w:val="007D16D8"/>
    <w:rPr>
      <w:rFonts w:ascii="Calibri" w:eastAsia="Calibri" w:hAnsi="Calibri"/>
      <w:sz w:val="22"/>
      <w:szCs w:val="22"/>
      <w:lang w:val="uk-UA" w:eastAsia="en-US" w:bidi="ar-SA"/>
    </w:rPr>
  </w:style>
  <w:style w:type="paragraph" w:customStyle="1" w:styleId="Style1">
    <w:name w:val="Style1"/>
    <w:basedOn w:val="a6"/>
    <w:rsid w:val="0013486E"/>
    <w:pPr>
      <w:widowControl w:val="0"/>
      <w:autoSpaceDE w:val="0"/>
      <w:autoSpaceDN w:val="0"/>
      <w:adjustRightInd w:val="0"/>
      <w:spacing w:line="278" w:lineRule="exact"/>
    </w:pPr>
  </w:style>
  <w:style w:type="paragraph" w:customStyle="1" w:styleId="Style7">
    <w:name w:val="Style7"/>
    <w:basedOn w:val="a6"/>
    <w:rsid w:val="0013486E"/>
    <w:pPr>
      <w:widowControl w:val="0"/>
      <w:autoSpaceDE w:val="0"/>
      <w:autoSpaceDN w:val="0"/>
      <w:adjustRightInd w:val="0"/>
      <w:spacing w:line="278" w:lineRule="exact"/>
      <w:ind w:hanging="533"/>
    </w:pPr>
  </w:style>
  <w:style w:type="character" w:customStyle="1" w:styleId="FontStyle13">
    <w:name w:val="Font Style13"/>
    <w:rsid w:val="0013486E"/>
    <w:rPr>
      <w:rFonts w:ascii="Times New Roman" w:hAnsi="Times New Roman" w:cs="Times New Roman"/>
      <w:b/>
      <w:bCs/>
      <w:sz w:val="22"/>
      <w:szCs w:val="22"/>
    </w:rPr>
  </w:style>
  <w:style w:type="character" w:customStyle="1" w:styleId="FontStyle14">
    <w:name w:val="Font Style14"/>
    <w:rsid w:val="0013486E"/>
    <w:rPr>
      <w:rFonts w:ascii="Times New Roman" w:hAnsi="Times New Roman" w:cs="Times New Roman"/>
      <w:sz w:val="22"/>
      <w:szCs w:val="22"/>
    </w:rPr>
  </w:style>
  <w:style w:type="character" w:styleId="aff2">
    <w:name w:val="Emphasis"/>
    <w:uiPriority w:val="99"/>
    <w:qFormat/>
    <w:rsid w:val="0013486E"/>
    <w:rPr>
      <w:b/>
      <w:bCs/>
      <w:i w:val="0"/>
      <w:iCs w:val="0"/>
    </w:rPr>
  </w:style>
  <w:style w:type="paragraph" w:customStyle="1" w:styleId="11">
    <w:name w:val="Абзац списка1"/>
    <w:basedOn w:val="a6"/>
    <w:qFormat/>
    <w:rsid w:val="00342045"/>
    <w:pPr>
      <w:spacing w:after="200" w:line="276" w:lineRule="auto"/>
      <w:ind w:left="720"/>
      <w:contextualSpacing/>
    </w:pPr>
    <w:rPr>
      <w:rFonts w:ascii="Calibri" w:hAnsi="Calibri"/>
      <w:sz w:val="22"/>
      <w:szCs w:val="22"/>
      <w:lang w:val="ru-RU" w:eastAsia="en-US"/>
    </w:rPr>
  </w:style>
  <w:style w:type="character" w:customStyle="1" w:styleId="apple-style-span">
    <w:name w:val="apple-style-span"/>
    <w:rsid w:val="00342045"/>
    <w:rPr>
      <w:rFonts w:cs="Times New Roman"/>
    </w:rPr>
  </w:style>
  <w:style w:type="character" w:customStyle="1" w:styleId="apple-converted-space">
    <w:name w:val="apple-converted-space"/>
    <w:rsid w:val="00342045"/>
    <w:rPr>
      <w:rFonts w:cs="Times New Roman"/>
    </w:rPr>
  </w:style>
  <w:style w:type="paragraph" w:customStyle="1" w:styleId="aff3">
    <w:name w:val="текст сноски"/>
    <w:basedOn w:val="a6"/>
    <w:rsid w:val="00342045"/>
    <w:rPr>
      <w:sz w:val="20"/>
      <w:szCs w:val="20"/>
      <w:lang w:val="ru-RU" w:eastAsia="ru-RU"/>
    </w:rPr>
  </w:style>
  <w:style w:type="paragraph" w:styleId="aff4">
    <w:name w:val="Plain Text"/>
    <w:aliases w:val=" Знак1,Char Char,Char"/>
    <w:link w:val="aff5"/>
    <w:rsid w:val="00342045"/>
    <w:pPr>
      <w:ind w:firstLine="567"/>
    </w:pPr>
    <w:rPr>
      <w:rFonts w:ascii="Arial" w:hAnsi="Arial"/>
      <w:sz w:val="21"/>
      <w:lang w:val="uk-UA"/>
    </w:rPr>
  </w:style>
  <w:style w:type="character" w:customStyle="1" w:styleId="aff5">
    <w:name w:val="Текст Знак"/>
    <w:aliases w:val=" Знак1 Знак,Char Char Знак,Char Знак"/>
    <w:link w:val="aff4"/>
    <w:rsid w:val="00342045"/>
    <w:rPr>
      <w:rFonts w:ascii="Arial" w:hAnsi="Arial"/>
      <w:sz w:val="21"/>
      <w:lang w:val="uk-UA" w:bidi="ar-SA"/>
    </w:rPr>
  </w:style>
  <w:style w:type="character" w:customStyle="1" w:styleId="rvts7">
    <w:name w:val="rvts7"/>
    <w:rsid w:val="00342045"/>
  </w:style>
  <w:style w:type="character" w:customStyle="1" w:styleId="rvts9">
    <w:name w:val="rvts9"/>
    <w:rsid w:val="00342045"/>
  </w:style>
  <w:style w:type="paragraph" w:customStyle="1" w:styleId="Just">
    <w:name w:val="Just"/>
    <w:rsid w:val="00342045"/>
    <w:pPr>
      <w:autoSpaceDE w:val="0"/>
      <w:autoSpaceDN w:val="0"/>
      <w:adjustRightInd w:val="0"/>
      <w:spacing w:before="40" w:after="40"/>
      <w:ind w:firstLine="568"/>
      <w:jc w:val="both"/>
    </w:pPr>
    <w:rPr>
      <w:sz w:val="24"/>
      <w:szCs w:val="24"/>
    </w:rPr>
  </w:style>
  <w:style w:type="character" w:customStyle="1" w:styleId="13">
    <w:name w:val="Заголовок №1 (3)_"/>
    <w:link w:val="130"/>
    <w:locked/>
    <w:rsid w:val="00342045"/>
    <w:rPr>
      <w:sz w:val="28"/>
      <w:szCs w:val="28"/>
      <w:shd w:val="clear" w:color="auto" w:fill="FFFFFF"/>
    </w:rPr>
  </w:style>
  <w:style w:type="paragraph" w:customStyle="1" w:styleId="130">
    <w:name w:val="Заголовок №1 (3)"/>
    <w:basedOn w:val="a6"/>
    <w:link w:val="13"/>
    <w:rsid w:val="00342045"/>
    <w:pPr>
      <w:shd w:val="clear" w:color="auto" w:fill="FFFFFF"/>
      <w:spacing w:before="900" w:after="600" w:line="240" w:lineRule="atLeast"/>
      <w:outlineLvl w:val="0"/>
    </w:pPr>
    <w:rPr>
      <w:sz w:val="28"/>
      <w:szCs w:val="28"/>
    </w:rPr>
  </w:style>
  <w:style w:type="character" w:customStyle="1" w:styleId="130pt">
    <w:name w:val="Заголовок №1 (3) + Интервал 0 pt"/>
    <w:rsid w:val="00342045"/>
    <w:rPr>
      <w:rFonts w:ascii="Times New Roman" w:hAnsi="Times New Roman"/>
      <w:spacing w:val="-10"/>
      <w:sz w:val="28"/>
      <w:szCs w:val="28"/>
      <w:shd w:val="clear" w:color="auto" w:fill="FFFFFF"/>
    </w:rPr>
  </w:style>
  <w:style w:type="paragraph" w:customStyle="1" w:styleId="StyleZakonu">
    <w:name w:val="StyleZakonu"/>
    <w:basedOn w:val="a6"/>
    <w:link w:val="StyleZakonu0"/>
    <w:rsid w:val="00342045"/>
    <w:pPr>
      <w:spacing w:after="60" w:line="220" w:lineRule="exact"/>
    </w:pPr>
    <w:rPr>
      <w:sz w:val="20"/>
      <w:szCs w:val="20"/>
      <w:lang w:eastAsia="ru-RU"/>
    </w:rPr>
  </w:style>
  <w:style w:type="paragraph" w:customStyle="1" w:styleId="western">
    <w:name w:val="western"/>
    <w:basedOn w:val="a6"/>
    <w:rsid w:val="00342045"/>
    <w:pPr>
      <w:spacing w:before="100" w:beforeAutospacing="1" w:after="100" w:afterAutospacing="1"/>
    </w:pPr>
    <w:rPr>
      <w:lang w:val="ru-RU" w:eastAsia="ru-RU"/>
    </w:rPr>
  </w:style>
  <w:style w:type="character" w:customStyle="1" w:styleId="aff6">
    <w:name w:val="Основной текст_"/>
    <w:link w:val="27"/>
    <w:rsid w:val="00B356C8"/>
    <w:rPr>
      <w:sz w:val="28"/>
      <w:szCs w:val="28"/>
      <w:shd w:val="clear" w:color="auto" w:fill="FFFFFF"/>
    </w:rPr>
  </w:style>
  <w:style w:type="paragraph" w:customStyle="1" w:styleId="27">
    <w:name w:val="Основной текст2"/>
    <w:basedOn w:val="a6"/>
    <w:link w:val="aff6"/>
    <w:rsid w:val="00B356C8"/>
    <w:pPr>
      <w:shd w:val="clear" w:color="auto" w:fill="FFFFFF"/>
      <w:spacing w:line="480" w:lineRule="exact"/>
      <w:ind w:hanging="1340"/>
    </w:pPr>
    <w:rPr>
      <w:sz w:val="28"/>
      <w:szCs w:val="28"/>
    </w:rPr>
  </w:style>
  <w:style w:type="character" w:customStyle="1" w:styleId="12">
    <w:name w:val="Основной текст1"/>
    <w:rsid w:val="00B356C8"/>
  </w:style>
  <w:style w:type="paragraph" w:customStyle="1" w:styleId="aff7">
    <w:name w:val="мій"/>
    <w:basedOn w:val="af4"/>
    <w:rsid w:val="00412C04"/>
    <w:pPr>
      <w:widowControl w:val="0"/>
      <w:autoSpaceDE w:val="0"/>
      <w:autoSpaceDN w:val="0"/>
      <w:adjustRightInd w:val="0"/>
      <w:spacing w:after="0" w:line="360" w:lineRule="auto"/>
      <w:ind w:firstLine="720"/>
    </w:pPr>
    <w:rPr>
      <w:sz w:val="28"/>
      <w:szCs w:val="28"/>
      <w:lang w:eastAsia="ru-RU"/>
    </w:rPr>
  </w:style>
  <w:style w:type="paragraph" w:customStyle="1" w:styleId="aff8">
    <w:name w:val="Обычний_Текст"/>
    <w:basedOn w:val="a6"/>
    <w:autoRedefine/>
    <w:rsid w:val="00412C04"/>
    <w:pPr>
      <w:spacing w:line="360" w:lineRule="auto"/>
      <w:ind w:firstLine="709"/>
    </w:pPr>
    <w:rPr>
      <w:kern w:val="32"/>
      <w:sz w:val="28"/>
      <w:szCs w:val="28"/>
      <w:lang w:eastAsia="ru-RU"/>
    </w:rPr>
  </w:style>
  <w:style w:type="character" w:customStyle="1" w:styleId="article-text">
    <w:name w:val="article-text"/>
    <w:uiPriority w:val="99"/>
    <w:rsid w:val="00412C04"/>
  </w:style>
  <w:style w:type="paragraph" w:customStyle="1" w:styleId="14">
    <w:name w:val="Основной текст с отступом1"/>
    <w:basedOn w:val="a6"/>
    <w:link w:val="BodyTextIndentChar"/>
    <w:rsid w:val="00412C04"/>
    <w:pPr>
      <w:spacing w:line="360" w:lineRule="auto"/>
      <w:ind w:firstLine="708"/>
    </w:pPr>
    <w:rPr>
      <w:sz w:val="28"/>
      <w:szCs w:val="28"/>
      <w:lang w:eastAsia="ru-RU"/>
    </w:rPr>
  </w:style>
  <w:style w:type="character" w:customStyle="1" w:styleId="BodyTextIndentChar">
    <w:name w:val="Body Text Indent Char"/>
    <w:link w:val="14"/>
    <w:rsid w:val="00C93DA0"/>
    <w:rPr>
      <w:sz w:val="28"/>
      <w:szCs w:val="28"/>
      <w:lang w:eastAsia="ru-RU"/>
    </w:rPr>
  </w:style>
  <w:style w:type="character" w:customStyle="1" w:styleId="shorttext1">
    <w:name w:val="short_text1"/>
    <w:rsid w:val="00412C04"/>
    <w:rPr>
      <w:sz w:val="19"/>
      <w:szCs w:val="19"/>
    </w:rPr>
  </w:style>
  <w:style w:type="character" w:customStyle="1" w:styleId="FontStyle37">
    <w:name w:val="Font Style37"/>
    <w:rsid w:val="00412C04"/>
    <w:rPr>
      <w:rFonts w:ascii="Sylfaen" w:hAnsi="Sylfaen" w:cs="Sylfaen"/>
      <w:sz w:val="20"/>
      <w:szCs w:val="20"/>
    </w:rPr>
  </w:style>
  <w:style w:type="paragraph" w:customStyle="1" w:styleId="Style3">
    <w:name w:val="Style3"/>
    <w:basedOn w:val="a6"/>
    <w:uiPriority w:val="99"/>
    <w:rsid w:val="00412C04"/>
    <w:pPr>
      <w:widowControl w:val="0"/>
      <w:autoSpaceDE w:val="0"/>
      <w:autoSpaceDN w:val="0"/>
      <w:adjustRightInd w:val="0"/>
      <w:spacing w:line="225" w:lineRule="exact"/>
      <w:ind w:firstLine="308"/>
    </w:pPr>
    <w:rPr>
      <w:rFonts w:ascii="Sylfaen" w:hAnsi="Sylfaen"/>
      <w:lang w:val="ru-RU" w:eastAsia="ru-RU"/>
    </w:rPr>
  </w:style>
  <w:style w:type="character" w:customStyle="1" w:styleId="FontStyle36">
    <w:name w:val="Font Style36"/>
    <w:rsid w:val="00412C04"/>
    <w:rPr>
      <w:rFonts w:ascii="Sylfaen" w:hAnsi="Sylfaen" w:cs="Sylfaen"/>
      <w:b/>
      <w:bCs/>
      <w:sz w:val="26"/>
      <w:szCs w:val="26"/>
    </w:rPr>
  </w:style>
  <w:style w:type="character" w:customStyle="1" w:styleId="aff9">
    <w:name w:val="Основний текст_"/>
    <w:link w:val="affa"/>
    <w:locked/>
    <w:rsid w:val="00DA6458"/>
    <w:rPr>
      <w:sz w:val="27"/>
      <w:szCs w:val="27"/>
      <w:shd w:val="clear" w:color="auto" w:fill="FFFFFF"/>
    </w:rPr>
  </w:style>
  <w:style w:type="paragraph" w:customStyle="1" w:styleId="affa">
    <w:name w:val="Основний текст"/>
    <w:basedOn w:val="a6"/>
    <w:link w:val="aff9"/>
    <w:rsid w:val="00DA6458"/>
    <w:pPr>
      <w:shd w:val="clear" w:color="auto" w:fill="FFFFFF"/>
      <w:spacing w:line="480" w:lineRule="exact"/>
      <w:jc w:val="right"/>
    </w:pPr>
    <w:rPr>
      <w:sz w:val="27"/>
      <w:szCs w:val="27"/>
    </w:rPr>
  </w:style>
  <w:style w:type="character" w:customStyle="1" w:styleId="longtextshorttext">
    <w:name w:val="long_text short_text"/>
    <w:rsid w:val="00DA6458"/>
  </w:style>
  <w:style w:type="paragraph" w:styleId="affb">
    <w:name w:val="TOC Heading"/>
    <w:basedOn w:val="1"/>
    <w:next w:val="a6"/>
    <w:uiPriority w:val="39"/>
    <w:unhideWhenUsed/>
    <w:qFormat/>
    <w:rsid w:val="005A0F42"/>
    <w:pPr>
      <w:keepLines/>
      <w:spacing w:before="480" w:line="276" w:lineRule="auto"/>
      <w:outlineLvl w:val="9"/>
    </w:pPr>
    <w:rPr>
      <w:rFonts w:ascii="Cambria" w:hAnsi="Cambria"/>
      <w:color w:val="365F91"/>
      <w:kern w:val="0"/>
      <w:sz w:val="28"/>
      <w:szCs w:val="28"/>
      <w:lang w:val="ru-RU"/>
    </w:rPr>
  </w:style>
  <w:style w:type="paragraph" w:styleId="15">
    <w:name w:val="toc 1"/>
    <w:basedOn w:val="a6"/>
    <w:next w:val="a6"/>
    <w:autoRedefine/>
    <w:uiPriority w:val="99"/>
    <w:unhideWhenUsed/>
    <w:rsid w:val="0004528D"/>
    <w:pPr>
      <w:tabs>
        <w:tab w:val="right" w:leader="dot" w:pos="9628"/>
      </w:tabs>
      <w:spacing w:before="240"/>
      <w:ind w:firstLine="0"/>
      <w:jc w:val="left"/>
    </w:pPr>
    <w:rPr>
      <w:b/>
      <w:caps/>
      <w:noProof/>
      <w:sz w:val="30"/>
      <w:szCs w:val="32"/>
    </w:rPr>
  </w:style>
  <w:style w:type="paragraph" w:styleId="28">
    <w:name w:val="toc 2"/>
    <w:basedOn w:val="a6"/>
    <w:next w:val="a6"/>
    <w:autoRedefine/>
    <w:uiPriority w:val="39"/>
    <w:unhideWhenUsed/>
    <w:rsid w:val="003A7FCB"/>
    <w:pPr>
      <w:tabs>
        <w:tab w:val="right" w:leader="dot" w:pos="9628"/>
      </w:tabs>
      <w:spacing w:before="60" w:line="240" w:lineRule="auto"/>
      <w:ind w:firstLine="0"/>
      <w:jc w:val="left"/>
    </w:pPr>
    <w:rPr>
      <w:rFonts w:eastAsia="Calibri"/>
      <w:b/>
      <w:bCs/>
      <w:noProof/>
      <w:spacing w:val="-2"/>
      <w:sz w:val="30"/>
      <w:shd w:val="clear" w:color="auto" w:fill="FFFFFF"/>
      <w:lang w:val="ru-RU"/>
    </w:rPr>
  </w:style>
  <w:style w:type="paragraph" w:styleId="33">
    <w:name w:val="toc 3"/>
    <w:basedOn w:val="a6"/>
    <w:next w:val="a6"/>
    <w:autoRedefine/>
    <w:uiPriority w:val="39"/>
    <w:unhideWhenUsed/>
    <w:rsid w:val="00E352D6"/>
    <w:pPr>
      <w:tabs>
        <w:tab w:val="right" w:leader="dot" w:pos="9214"/>
      </w:tabs>
      <w:spacing w:line="240" w:lineRule="auto"/>
      <w:ind w:firstLine="0"/>
      <w:jc w:val="left"/>
    </w:pPr>
    <w:rPr>
      <w:noProof/>
      <w:sz w:val="30"/>
      <w:lang w:val="ru-RU"/>
    </w:rPr>
  </w:style>
  <w:style w:type="paragraph" w:styleId="42">
    <w:name w:val="toc 4"/>
    <w:basedOn w:val="a6"/>
    <w:next w:val="a6"/>
    <w:autoRedefine/>
    <w:uiPriority w:val="39"/>
    <w:unhideWhenUsed/>
    <w:rsid w:val="005A0F42"/>
    <w:pPr>
      <w:spacing w:after="100" w:line="276" w:lineRule="auto"/>
      <w:ind w:left="660"/>
    </w:pPr>
    <w:rPr>
      <w:rFonts w:ascii="Calibri" w:hAnsi="Calibri"/>
      <w:sz w:val="22"/>
      <w:szCs w:val="22"/>
      <w:lang w:val="ru-RU" w:eastAsia="ru-RU"/>
    </w:rPr>
  </w:style>
  <w:style w:type="paragraph" w:styleId="52">
    <w:name w:val="toc 5"/>
    <w:basedOn w:val="a6"/>
    <w:next w:val="a6"/>
    <w:autoRedefine/>
    <w:uiPriority w:val="39"/>
    <w:unhideWhenUsed/>
    <w:rsid w:val="005A0F42"/>
    <w:pPr>
      <w:spacing w:after="100" w:line="276" w:lineRule="auto"/>
      <w:ind w:left="880"/>
    </w:pPr>
    <w:rPr>
      <w:rFonts w:ascii="Calibri" w:hAnsi="Calibri"/>
      <w:sz w:val="22"/>
      <w:szCs w:val="22"/>
      <w:lang w:val="ru-RU" w:eastAsia="ru-RU"/>
    </w:rPr>
  </w:style>
  <w:style w:type="paragraph" w:styleId="61">
    <w:name w:val="toc 6"/>
    <w:basedOn w:val="a6"/>
    <w:next w:val="a6"/>
    <w:autoRedefine/>
    <w:uiPriority w:val="39"/>
    <w:unhideWhenUsed/>
    <w:rsid w:val="005A0F42"/>
    <w:pPr>
      <w:spacing w:after="100" w:line="276" w:lineRule="auto"/>
      <w:ind w:left="1100"/>
    </w:pPr>
    <w:rPr>
      <w:rFonts w:ascii="Calibri" w:hAnsi="Calibri"/>
      <w:sz w:val="22"/>
      <w:szCs w:val="22"/>
      <w:lang w:val="ru-RU" w:eastAsia="ru-RU"/>
    </w:rPr>
  </w:style>
  <w:style w:type="paragraph" w:styleId="71">
    <w:name w:val="toc 7"/>
    <w:basedOn w:val="a6"/>
    <w:next w:val="a6"/>
    <w:autoRedefine/>
    <w:uiPriority w:val="39"/>
    <w:unhideWhenUsed/>
    <w:rsid w:val="005A0F42"/>
    <w:pPr>
      <w:spacing w:after="100" w:line="276" w:lineRule="auto"/>
      <w:ind w:left="1320"/>
    </w:pPr>
    <w:rPr>
      <w:rFonts w:ascii="Calibri" w:hAnsi="Calibri"/>
      <w:sz w:val="22"/>
      <w:szCs w:val="22"/>
      <w:lang w:val="ru-RU" w:eastAsia="ru-RU"/>
    </w:rPr>
  </w:style>
  <w:style w:type="paragraph" w:styleId="81">
    <w:name w:val="toc 8"/>
    <w:basedOn w:val="a6"/>
    <w:next w:val="a6"/>
    <w:autoRedefine/>
    <w:uiPriority w:val="39"/>
    <w:unhideWhenUsed/>
    <w:rsid w:val="005A0F42"/>
    <w:pPr>
      <w:spacing w:after="100" w:line="276" w:lineRule="auto"/>
      <w:ind w:left="1540"/>
    </w:pPr>
    <w:rPr>
      <w:rFonts w:ascii="Calibri" w:hAnsi="Calibri"/>
      <w:sz w:val="22"/>
      <w:szCs w:val="22"/>
      <w:lang w:val="ru-RU" w:eastAsia="ru-RU"/>
    </w:rPr>
  </w:style>
  <w:style w:type="paragraph" w:styleId="91">
    <w:name w:val="toc 9"/>
    <w:basedOn w:val="a6"/>
    <w:next w:val="a6"/>
    <w:autoRedefine/>
    <w:uiPriority w:val="39"/>
    <w:unhideWhenUsed/>
    <w:rsid w:val="005A0F42"/>
    <w:pPr>
      <w:spacing w:after="100" w:line="276" w:lineRule="auto"/>
      <w:ind w:left="1760"/>
    </w:pPr>
    <w:rPr>
      <w:rFonts w:ascii="Calibri" w:hAnsi="Calibri"/>
      <w:sz w:val="22"/>
      <w:szCs w:val="22"/>
      <w:lang w:val="ru-RU" w:eastAsia="ru-RU"/>
    </w:rPr>
  </w:style>
  <w:style w:type="paragraph" w:customStyle="1" w:styleId="Style14">
    <w:name w:val="Style14"/>
    <w:basedOn w:val="a6"/>
    <w:rsid w:val="00442A15"/>
    <w:pPr>
      <w:widowControl w:val="0"/>
      <w:autoSpaceDE w:val="0"/>
      <w:autoSpaceDN w:val="0"/>
      <w:adjustRightInd w:val="0"/>
      <w:spacing w:line="466" w:lineRule="exact"/>
      <w:ind w:firstLine="713"/>
    </w:pPr>
    <w:rPr>
      <w:rFonts w:ascii="Courier New" w:hAnsi="Courier New"/>
    </w:rPr>
  </w:style>
  <w:style w:type="character" w:customStyle="1" w:styleId="FontStyle40">
    <w:name w:val="Font Style40"/>
    <w:rsid w:val="00442A15"/>
    <w:rPr>
      <w:rFonts w:ascii="Times New Roman" w:hAnsi="Times New Roman" w:cs="Times New Roman" w:hint="default"/>
      <w:sz w:val="26"/>
      <w:szCs w:val="26"/>
    </w:rPr>
  </w:style>
  <w:style w:type="character" w:customStyle="1" w:styleId="FontStyle41">
    <w:name w:val="Font Style41"/>
    <w:uiPriority w:val="99"/>
    <w:rsid w:val="00442A15"/>
    <w:rPr>
      <w:rFonts w:ascii="Times New Roman" w:hAnsi="Times New Roman" w:cs="Times New Roman" w:hint="default"/>
      <w:b/>
      <w:bCs/>
      <w:sz w:val="18"/>
      <w:szCs w:val="18"/>
    </w:rPr>
  </w:style>
  <w:style w:type="character" w:customStyle="1" w:styleId="rvts6">
    <w:name w:val="rvts6"/>
    <w:uiPriority w:val="99"/>
    <w:rsid w:val="00442A15"/>
  </w:style>
  <w:style w:type="paragraph" w:customStyle="1" w:styleId="Style35">
    <w:name w:val="Style35"/>
    <w:basedOn w:val="a6"/>
    <w:rsid w:val="00442A15"/>
    <w:pPr>
      <w:widowControl w:val="0"/>
      <w:autoSpaceDE w:val="0"/>
      <w:autoSpaceDN w:val="0"/>
      <w:adjustRightInd w:val="0"/>
      <w:spacing w:line="467" w:lineRule="exact"/>
      <w:ind w:hanging="344"/>
    </w:pPr>
    <w:rPr>
      <w:rFonts w:ascii="Courier New" w:hAnsi="Courier New"/>
    </w:rPr>
  </w:style>
  <w:style w:type="paragraph" w:customStyle="1" w:styleId="Style23">
    <w:name w:val="Style23"/>
    <w:basedOn w:val="a6"/>
    <w:uiPriority w:val="99"/>
    <w:rsid w:val="00442A15"/>
    <w:pPr>
      <w:widowControl w:val="0"/>
      <w:autoSpaceDE w:val="0"/>
      <w:autoSpaceDN w:val="0"/>
      <w:adjustRightInd w:val="0"/>
      <w:spacing w:line="465" w:lineRule="exact"/>
      <w:ind w:hanging="353"/>
    </w:pPr>
    <w:rPr>
      <w:rFonts w:ascii="Courier New" w:hAnsi="Courier New"/>
    </w:rPr>
  </w:style>
  <w:style w:type="character" w:customStyle="1" w:styleId="shorttext">
    <w:name w:val="short_text"/>
    <w:uiPriority w:val="99"/>
    <w:rsid w:val="00442A15"/>
  </w:style>
  <w:style w:type="paragraph" w:customStyle="1" w:styleId="16">
    <w:name w:val="Обычный1"/>
    <w:qFormat/>
    <w:rsid w:val="00442A15"/>
    <w:pPr>
      <w:widowControl w:val="0"/>
      <w:spacing w:before="200"/>
    </w:pPr>
    <w:rPr>
      <w:snapToGrid w:val="0"/>
      <w:sz w:val="24"/>
      <w:lang w:val="uk-UA"/>
    </w:rPr>
  </w:style>
  <w:style w:type="paragraph" w:customStyle="1" w:styleId="text">
    <w:name w:val="text"/>
    <w:basedOn w:val="a6"/>
    <w:rsid w:val="00442A15"/>
    <w:pPr>
      <w:spacing w:before="75" w:after="75"/>
      <w:ind w:firstLine="375"/>
    </w:pPr>
    <w:rPr>
      <w:rFonts w:ascii="Verdana" w:hAnsi="Verdana"/>
      <w:color w:val="002B55"/>
      <w:sz w:val="20"/>
      <w:szCs w:val="20"/>
      <w:lang w:val="ru-RU" w:eastAsia="ru-RU"/>
    </w:rPr>
  </w:style>
  <w:style w:type="paragraph" w:customStyle="1" w:styleId="affc">
    <w:name w:val="букв. обычный"/>
    <w:basedOn w:val="a6"/>
    <w:rsid w:val="00442A15"/>
    <w:rPr>
      <w:rFonts w:ascii="UkrainianFuturis" w:hAnsi="UkrainianFuturis"/>
      <w:sz w:val="20"/>
      <w:szCs w:val="20"/>
      <w:lang w:eastAsia="tr-TR"/>
    </w:rPr>
  </w:style>
  <w:style w:type="paragraph" w:customStyle="1" w:styleId="showbody">
    <w:name w:val="showbody"/>
    <w:basedOn w:val="a6"/>
    <w:uiPriority w:val="99"/>
    <w:rsid w:val="00442A15"/>
    <w:pPr>
      <w:ind w:firstLine="360"/>
    </w:pPr>
    <w:rPr>
      <w:rFonts w:ascii="Arial" w:eastAsia="Calibri" w:hAnsi="Arial" w:cs="Arial"/>
      <w:color w:val="000000"/>
      <w:sz w:val="18"/>
      <w:szCs w:val="18"/>
    </w:rPr>
  </w:style>
  <w:style w:type="paragraph" w:customStyle="1" w:styleId="131">
    <w:name w:val="Обычный + 13 пт"/>
    <w:aliases w:val="полужирный,По ширине,Междустр.интервал:  полуторный + 14 пт +...,Междустр.интервал:  полуторный,Обычный + 14 пт,кернинг от 14 пт,Обычный + По ширине,Первая строка:  1,25 см"/>
    <w:basedOn w:val="a6"/>
    <w:rsid w:val="00442A15"/>
    <w:pPr>
      <w:spacing w:line="360" w:lineRule="auto"/>
      <w:ind w:firstLine="708"/>
    </w:pPr>
    <w:rPr>
      <w:rFonts w:eastAsia="Calibri"/>
      <w:sz w:val="26"/>
      <w:szCs w:val="26"/>
      <w:lang w:eastAsia="ru-RU"/>
    </w:rPr>
  </w:style>
  <w:style w:type="paragraph" w:customStyle="1" w:styleId="msonormal0">
    <w:name w:val="&quot;msonormal&quot;"/>
    <w:basedOn w:val="a6"/>
    <w:rsid w:val="00442A15"/>
    <w:pPr>
      <w:spacing w:before="100" w:beforeAutospacing="1" w:after="100" w:afterAutospacing="1"/>
    </w:pPr>
    <w:rPr>
      <w:lang w:val="ru-RU" w:eastAsia="ru-RU"/>
    </w:rPr>
  </w:style>
  <w:style w:type="character" w:customStyle="1" w:styleId="FontStyle30">
    <w:name w:val="Font Style30"/>
    <w:uiPriority w:val="99"/>
    <w:rsid w:val="00442A15"/>
    <w:rPr>
      <w:rFonts w:ascii="Cambria" w:hAnsi="Cambria" w:cs="Cambria"/>
      <w:sz w:val="18"/>
      <w:szCs w:val="18"/>
    </w:rPr>
  </w:style>
  <w:style w:type="paragraph" w:customStyle="1" w:styleId="a5">
    <w:name w:val="список нумерованный"/>
    <w:autoRedefine/>
    <w:uiPriority w:val="99"/>
    <w:rsid w:val="00442A15"/>
    <w:pPr>
      <w:numPr>
        <w:numId w:val="1"/>
      </w:numPr>
      <w:spacing w:line="360" w:lineRule="auto"/>
      <w:jc w:val="both"/>
    </w:pPr>
    <w:rPr>
      <w:rFonts w:eastAsia="Calibri"/>
      <w:noProof/>
      <w:sz w:val="28"/>
      <w:szCs w:val="28"/>
    </w:rPr>
  </w:style>
  <w:style w:type="character" w:customStyle="1" w:styleId="FontStyle35">
    <w:name w:val="Font Style35"/>
    <w:rsid w:val="00442A15"/>
    <w:rPr>
      <w:rFonts w:ascii="Times New Roman" w:hAnsi="Times New Roman" w:cs="Times New Roman"/>
      <w:sz w:val="22"/>
      <w:szCs w:val="22"/>
    </w:rPr>
  </w:style>
  <w:style w:type="paragraph" w:customStyle="1" w:styleId="Style2">
    <w:name w:val="Style2"/>
    <w:basedOn w:val="a6"/>
    <w:uiPriority w:val="99"/>
    <w:rsid w:val="00442A15"/>
    <w:pPr>
      <w:widowControl w:val="0"/>
      <w:autoSpaceDE w:val="0"/>
      <w:autoSpaceDN w:val="0"/>
      <w:adjustRightInd w:val="0"/>
      <w:spacing w:line="235" w:lineRule="exact"/>
    </w:pPr>
    <w:rPr>
      <w:lang w:val="ru-RU" w:eastAsia="ru-RU"/>
    </w:rPr>
  </w:style>
  <w:style w:type="paragraph" w:customStyle="1" w:styleId="Style4">
    <w:name w:val="Style4"/>
    <w:basedOn w:val="a6"/>
    <w:rsid w:val="00442A15"/>
    <w:pPr>
      <w:widowControl w:val="0"/>
      <w:autoSpaceDE w:val="0"/>
      <w:autoSpaceDN w:val="0"/>
      <w:adjustRightInd w:val="0"/>
      <w:spacing w:line="223" w:lineRule="exact"/>
      <w:ind w:firstLine="346"/>
    </w:pPr>
    <w:rPr>
      <w:lang w:val="ru-RU" w:eastAsia="ru-RU"/>
    </w:rPr>
  </w:style>
  <w:style w:type="paragraph" w:customStyle="1" w:styleId="Style5">
    <w:name w:val="Style5"/>
    <w:basedOn w:val="a6"/>
    <w:uiPriority w:val="99"/>
    <w:rsid w:val="00442A15"/>
    <w:pPr>
      <w:widowControl w:val="0"/>
      <w:autoSpaceDE w:val="0"/>
      <w:autoSpaceDN w:val="0"/>
      <w:adjustRightInd w:val="0"/>
      <w:spacing w:line="232" w:lineRule="exact"/>
      <w:ind w:firstLine="350"/>
    </w:pPr>
    <w:rPr>
      <w:lang w:val="ru-RU" w:eastAsia="ru-RU"/>
    </w:rPr>
  </w:style>
  <w:style w:type="character" w:customStyle="1" w:styleId="100">
    <w:name w:val="Основной текст (10)_"/>
    <w:link w:val="101"/>
    <w:rsid w:val="00442A15"/>
    <w:rPr>
      <w:sz w:val="25"/>
      <w:szCs w:val="25"/>
      <w:shd w:val="clear" w:color="auto" w:fill="FFFFFF"/>
    </w:rPr>
  </w:style>
  <w:style w:type="paragraph" w:customStyle="1" w:styleId="101">
    <w:name w:val="Основной текст (10)"/>
    <w:basedOn w:val="a6"/>
    <w:link w:val="100"/>
    <w:rsid w:val="00442A15"/>
    <w:pPr>
      <w:shd w:val="clear" w:color="auto" w:fill="FFFFFF"/>
      <w:spacing w:before="480" w:line="331" w:lineRule="exact"/>
      <w:jc w:val="center"/>
    </w:pPr>
    <w:rPr>
      <w:sz w:val="25"/>
      <w:szCs w:val="25"/>
    </w:rPr>
  </w:style>
  <w:style w:type="character" w:customStyle="1" w:styleId="72">
    <w:name w:val="Основной текст (7)_"/>
    <w:link w:val="73"/>
    <w:rsid w:val="00442A15"/>
    <w:rPr>
      <w:rFonts w:ascii="Arial" w:eastAsia="Arial" w:hAnsi="Arial" w:cs="Arial"/>
      <w:sz w:val="11"/>
      <w:szCs w:val="11"/>
      <w:shd w:val="clear" w:color="auto" w:fill="FFFFFF"/>
    </w:rPr>
  </w:style>
  <w:style w:type="paragraph" w:customStyle="1" w:styleId="73">
    <w:name w:val="Основной текст (7)"/>
    <w:basedOn w:val="a6"/>
    <w:link w:val="72"/>
    <w:rsid w:val="00442A15"/>
    <w:pPr>
      <w:shd w:val="clear" w:color="auto" w:fill="FFFFFF"/>
      <w:spacing w:before="300" w:line="0" w:lineRule="atLeast"/>
    </w:pPr>
    <w:rPr>
      <w:rFonts w:ascii="Arial" w:eastAsia="Arial" w:hAnsi="Arial"/>
      <w:sz w:val="11"/>
      <w:szCs w:val="11"/>
    </w:rPr>
  </w:style>
  <w:style w:type="character" w:customStyle="1" w:styleId="62">
    <w:name w:val="Основной текст (6)_"/>
    <w:link w:val="63"/>
    <w:rsid w:val="00442A15"/>
    <w:rPr>
      <w:rFonts w:ascii="Arial" w:eastAsia="Arial" w:hAnsi="Arial" w:cs="Arial"/>
      <w:sz w:val="12"/>
      <w:szCs w:val="12"/>
      <w:shd w:val="clear" w:color="auto" w:fill="FFFFFF"/>
    </w:rPr>
  </w:style>
  <w:style w:type="paragraph" w:customStyle="1" w:styleId="63">
    <w:name w:val="Основной текст (6)"/>
    <w:basedOn w:val="a6"/>
    <w:link w:val="62"/>
    <w:rsid w:val="00442A15"/>
    <w:pPr>
      <w:shd w:val="clear" w:color="auto" w:fill="FFFFFF"/>
      <w:spacing w:before="120" w:line="149" w:lineRule="exact"/>
    </w:pPr>
    <w:rPr>
      <w:rFonts w:ascii="Arial" w:eastAsia="Arial" w:hAnsi="Arial"/>
      <w:sz w:val="12"/>
      <w:szCs w:val="12"/>
    </w:rPr>
  </w:style>
  <w:style w:type="character" w:customStyle="1" w:styleId="-1pt">
    <w:name w:val="Основной текст + Интервал -1 pt"/>
    <w:rsid w:val="00442A15"/>
    <w:rPr>
      <w:rFonts w:ascii="Times New Roman" w:eastAsia="Times New Roman" w:hAnsi="Times New Roman" w:cs="Times New Roman"/>
      <w:b w:val="0"/>
      <w:bCs w:val="0"/>
      <w:i w:val="0"/>
      <w:iCs w:val="0"/>
      <w:smallCaps w:val="0"/>
      <w:strike w:val="0"/>
      <w:spacing w:val="-20"/>
      <w:sz w:val="17"/>
      <w:szCs w:val="17"/>
    </w:rPr>
  </w:style>
  <w:style w:type="character" w:customStyle="1" w:styleId="34">
    <w:name w:val="Основной текст3"/>
    <w:rsid w:val="00442A15"/>
    <w:rPr>
      <w:rFonts w:ascii="Times New Roman" w:eastAsia="Times New Roman" w:hAnsi="Times New Roman" w:cs="Times New Roman"/>
      <w:b w:val="0"/>
      <w:bCs w:val="0"/>
      <w:i w:val="0"/>
      <w:iCs w:val="0"/>
      <w:smallCaps w:val="0"/>
      <w:strike w:val="0"/>
      <w:spacing w:val="0"/>
      <w:sz w:val="17"/>
      <w:szCs w:val="17"/>
    </w:rPr>
  </w:style>
  <w:style w:type="paragraph" w:customStyle="1" w:styleId="43">
    <w:name w:val="Основной текст4"/>
    <w:basedOn w:val="a6"/>
    <w:rsid w:val="00442A15"/>
    <w:pPr>
      <w:shd w:val="clear" w:color="auto" w:fill="FFFFFF"/>
      <w:spacing w:before="300" w:line="0" w:lineRule="atLeast"/>
    </w:pPr>
    <w:rPr>
      <w:sz w:val="17"/>
      <w:szCs w:val="17"/>
      <w:lang w:val="ru-RU" w:eastAsia="ru-RU"/>
    </w:rPr>
  </w:style>
  <w:style w:type="paragraph" w:customStyle="1" w:styleId="110">
    <w:name w:val="Обычный11"/>
    <w:uiPriority w:val="99"/>
    <w:rsid w:val="00442A15"/>
    <w:pPr>
      <w:widowControl w:val="0"/>
    </w:pPr>
    <w:rPr>
      <w:snapToGrid w:val="0"/>
    </w:rPr>
  </w:style>
  <w:style w:type="table" w:styleId="affd">
    <w:name w:val="Table Grid"/>
    <w:basedOn w:val="a8"/>
    <w:uiPriority w:val="59"/>
    <w:rsid w:val="00471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
    <w:name w:val="fix"/>
    <w:basedOn w:val="a6"/>
    <w:rsid w:val="00471426"/>
    <w:pPr>
      <w:spacing w:before="100" w:beforeAutospacing="1" w:after="100" w:afterAutospacing="1"/>
    </w:pPr>
    <w:rPr>
      <w:lang w:val="ru-RU" w:eastAsia="ru-RU"/>
    </w:rPr>
  </w:style>
  <w:style w:type="paragraph" w:styleId="35">
    <w:name w:val="Body Text 3"/>
    <w:basedOn w:val="a6"/>
    <w:link w:val="36"/>
    <w:rsid w:val="00471426"/>
    <w:pPr>
      <w:spacing w:after="120"/>
    </w:pPr>
    <w:rPr>
      <w:sz w:val="16"/>
      <w:szCs w:val="16"/>
    </w:rPr>
  </w:style>
  <w:style w:type="character" w:customStyle="1" w:styleId="36">
    <w:name w:val="Основной текст 3 Знак"/>
    <w:link w:val="35"/>
    <w:rsid w:val="00471426"/>
    <w:rPr>
      <w:sz w:val="16"/>
      <w:szCs w:val="16"/>
      <w:lang w:val="uk-UA"/>
    </w:rPr>
  </w:style>
  <w:style w:type="character" w:customStyle="1" w:styleId="s1">
    <w:name w:val="s1"/>
    <w:rsid w:val="00471426"/>
  </w:style>
  <w:style w:type="character" w:customStyle="1" w:styleId="s2">
    <w:name w:val="s2"/>
    <w:rsid w:val="00471426"/>
  </w:style>
  <w:style w:type="character" w:customStyle="1" w:styleId="s5">
    <w:name w:val="s5"/>
    <w:rsid w:val="00471426"/>
  </w:style>
  <w:style w:type="character" w:customStyle="1" w:styleId="featuremaincopy1">
    <w:name w:val="featuremaincopy1"/>
    <w:rsid w:val="00471426"/>
    <w:rPr>
      <w:rFonts w:ascii="Arial" w:hAnsi="Arial" w:cs="Arial" w:hint="default"/>
      <w:strike w:val="0"/>
      <w:dstrike w:val="0"/>
      <w:color w:val="000000"/>
      <w:sz w:val="24"/>
      <w:szCs w:val="24"/>
      <w:u w:val="none"/>
      <w:effect w:val="none"/>
    </w:rPr>
  </w:style>
  <w:style w:type="character" w:customStyle="1" w:styleId="420">
    <w:name w:val="Заголовок №4 (2)_"/>
    <w:link w:val="421"/>
    <w:rsid w:val="00471426"/>
    <w:rPr>
      <w:b/>
      <w:bCs/>
      <w:sz w:val="26"/>
      <w:szCs w:val="26"/>
      <w:shd w:val="clear" w:color="auto" w:fill="FFFFFF"/>
    </w:rPr>
  </w:style>
  <w:style w:type="paragraph" w:customStyle="1" w:styleId="421">
    <w:name w:val="Заголовок №4 (2)"/>
    <w:basedOn w:val="a6"/>
    <w:link w:val="420"/>
    <w:rsid w:val="00471426"/>
    <w:pPr>
      <w:shd w:val="clear" w:color="auto" w:fill="FFFFFF"/>
      <w:spacing w:line="456" w:lineRule="exact"/>
      <w:ind w:firstLine="660"/>
      <w:outlineLvl w:val="3"/>
    </w:pPr>
    <w:rPr>
      <w:b/>
      <w:bCs/>
      <w:sz w:val="26"/>
      <w:szCs w:val="26"/>
    </w:rPr>
  </w:style>
  <w:style w:type="character" w:customStyle="1" w:styleId="FontStyle19">
    <w:name w:val="Font Style19"/>
    <w:rsid w:val="00301E66"/>
    <w:rPr>
      <w:rFonts w:ascii="Times New Roman" w:hAnsi="Times New Roman" w:cs="Times New Roman"/>
      <w:sz w:val="16"/>
      <w:szCs w:val="16"/>
    </w:rPr>
  </w:style>
  <w:style w:type="character" w:customStyle="1" w:styleId="FontStyle29">
    <w:name w:val="Font Style29"/>
    <w:uiPriority w:val="99"/>
    <w:rsid w:val="00301E66"/>
    <w:rPr>
      <w:rFonts w:ascii="Arial" w:hAnsi="Arial" w:cs="Arial"/>
      <w:b/>
      <w:bCs/>
      <w:sz w:val="14"/>
      <w:szCs w:val="14"/>
    </w:rPr>
  </w:style>
  <w:style w:type="paragraph" w:customStyle="1" w:styleId="Style9">
    <w:name w:val="Style9"/>
    <w:basedOn w:val="a6"/>
    <w:rsid w:val="00301E66"/>
    <w:pPr>
      <w:widowControl w:val="0"/>
      <w:autoSpaceDE w:val="0"/>
      <w:autoSpaceDN w:val="0"/>
      <w:adjustRightInd w:val="0"/>
      <w:spacing w:line="181" w:lineRule="exact"/>
    </w:pPr>
    <w:rPr>
      <w:lang w:val="ru-RU" w:eastAsia="ru-RU"/>
    </w:rPr>
  </w:style>
  <w:style w:type="paragraph" w:customStyle="1" w:styleId="Crowmy">
    <w:name w:val="Обычный Crowmy"/>
    <w:rsid w:val="00301E66"/>
    <w:pPr>
      <w:ind w:firstLine="709"/>
      <w:jc w:val="both"/>
    </w:pPr>
    <w:rPr>
      <w:snapToGrid w:val="0"/>
      <w:sz w:val="28"/>
      <w:szCs w:val="28"/>
    </w:rPr>
  </w:style>
  <w:style w:type="character" w:customStyle="1" w:styleId="dcom1">
    <w:name w:val="d_com1"/>
    <w:uiPriority w:val="99"/>
    <w:rsid w:val="00301E66"/>
    <w:rPr>
      <w:i/>
      <w:iCs/>
      <w:color w:val="6F0000"/>
    </w:rPr>
  </w:style>
  <w:style w:type="character" w:customStyle="1" w:styleId="a00">
    <w:name w:val="a0"/>
    <w:rsid w:val="00301E66"/>
  </w:style>
  <w:style w:type="character" w:customStyle="1" w:styleId="hps">
    <w:name w:val="hps"/>
    <w:uiPriority w:val="99"/>
    <w:rsid w:val="00301E66"/>
  </w:style>
  <w:style w:type="paragraph" w:customStyle="1" w:styleId="Numbering1">
    <w:name w:val="Numbering1"/>
    <w:basedOn w:val="a6"/>
    <w:rsid w:val="00301E66"/>
    <w:pPr>
      <w:overflowPunct w:val="0"/>
      <w:autoSpaceDE w:val="0"/>
      <w:autoSpaceDN w:val="0"/>
      <w:adjustRightInd w:val="0"/>
      <w:ind w:left="340" w:hanging="340"/>
      <w:textAlignment w:val="baseline"/>
    </w:pPr>
    <w:rPr>
      <w:sz w:val="19"/>
      <w:szCs w:val="20"/>
      <w:lang w:eastAsia="ru-RU"/>
    </w:rPr>
  </w:style>
  <w:style w:type="paragraph" w:customStyle="1" w:styleId="FR1">
    <w:name w:val="FR1"/>
    <w:rsid w:val="00961336"/>
    <w:pPr>
      <w:widowControl w:val="0"/>
      <w:autoSpaceDE w:val="0"/>
      <w:autoSpaceDN w:val="0"/>
      <w:adjustRightInd w:val="0"/>
      <w:ind w:left="40"/>
      <w:jc w:val="center"/>
    </w:pPr>
    <w:rPr>
      <w:rFonts w:ascii="Arial" w:hAnsi="Arial" w:cs="Arial"/>
      <w:sz w:val="28"/>
      <w:szCs w:val="28"/>
      <w:lang w:val="uk-UA"/>
    </w:rPr>
  </w:style>
  <w:style w:type="character" w:customStyle="1" w:styleId="sZamNoBreakSpace">
    <w:name w:val="sZamNoBreakSpace"/>
    <w:uiPriority w:val="99"/>
    <w:rsid w:val="00961336"/>
  </w:style>
  <w:style w:type="paragraph" w:customStyle="1" w:styleId="affe">
    <w:name w:val="Îñíîâíîé òåêñò"/>
    <w:basedOn w:val="a6"/>
    <w:uiPriority w:val="99"/>
    <w:rsid w:val="00961336"/>
    <w:pPr>
      <w:suppressAutoHyphens/>
      <w:autoSpaceDE w:val="0"/>
      <w:spacing w:line="288" w:lineRule="auto"/>
      <w:ind w:firstLine="283"/>
      <w:textAlignment w:val="center"/>
    </w:pPr>
    <w:rPr>
      <w:color w:val="000000"/>
      <w:sz w:val="22"/>
      <w:szCs w:val="22"/>
      <w:lang w:val="ru-RU" w:eastAsia="ar-SA"/>
    </w:rPr>
  </w:style>
  <w:style w:type="character" w:customStyle="1" w:styleId="Bold">
    <w:name w:val="Bold"/>
    <w:rsid w:val="00961336"/>
    <w:rPr>
      <w:b/>
      <w:bCs/>
      <w:i w:val="0"/>
      <w:iCs w:val="0"/>
    </w:rPr>
  </w:style>
  <w:style w:type="character" w:customStyle="1" w:styleId="BoldItalic">
    <w:name w:val="Bold_Italic"/>
    <w:rsid w:val="00961336"/>
    <w:rPr>
      <w:b/>
      <w:bCs/>
      <w:i/>
      <w:iCs/>
    </w:rPr>
  </w:style>
  <w:style w:type="character" w:styleId="afff">
    <w:name w:val="endnote reference"/>
    <w:rsid w:val="00961336"/>
    <w:rPr>
      <w:vertAlign w:val="superscript"/>
    </w:rPr>
  </w:style>
  <w:style w:type="paragraph" w:styleId="afff0">
    <w:name w:val="caption"/>
    <w:basedOn w:val="a6"/>
    <w:qFormat/>
    <w:rsid w:val="00961336"/>
    <w:pPr>
      <w:jc w:val="center"/>
    </w:pPr>
    <w:rPr>
      <w:b/>
      <w:sz w:val="32"/>
      <w:szCs w:val="20"/>
      <w:lang w:eastAsia="ru-RU"/>
    </w:rPr>
  </w:style>
  <w:style w:type="character" w:customStyle="1" w:styleId="subtitle">
    <w:name w:val="sub_title"/>
    <w:rsid w:val="00961336"/>
  </w:style>
  <w:style w:type="character" w:customStyle="1" w:styleId="17">
    <w:name w:val="Название1"/>
    <w:rsid w:val="00961336"/>
  </w:style>
  <w:style w:type="paragraph" w:customStyle="1" w:styleId="Text1">
    <w:name w:val="Text1"/>
    <w:rsid w:val="00961336"/>
    <w:pPr>
      <w:overflowPunct w:val="0"/>
      <w:autoSpaceDE w:val="0"/>
      <w:autoSpaceDN w:val="0"/>
      <w:adjustRightInd w:val="0"/>
      <w:spacing w:after="40"/>
      <w:ind w:firstLine="340"/>
      <w:jc w:val="both"/>
      <w:textAlignment w:val="baseline"/>
    </w:pPr>
    <w:rPr>
      <w:lang w:val="uk-UA"/>
    </w:rPr>
  </w:style>
  <w:style w:type="character" w:customStyle="1" w:styleId="font1">
    <w:name w:val="font1"/>
    <w:rsid w:val="00961336"/>
  </w:style>
  <w:style w:type="character" w:customStyle="1" w:styleId="rvts15">
    <w:name w:val="rvts15"/>
    <w:rsid w:val="00961336"/>
  </w:style>
  <w:style w:type="character" w:styleId="afff1">
    <w:name w:val="page number"/>
    <w:rsid w:val="00961336"/>
  </w:style>
  <w:style w:type="paragraph" w:customStyle="1" w:styleId="FR3">
    <w:name w:val="FR3"/>
    <w:rsid w:val="00961336"/>
    <w:pPr>
      <w:widowControl w:val="0"/>
      <w:autoSpaceDE w:val="0"/>
      <w:autoSpaceDN w:val="0"/>
      <w:adjustRightInd w:val="0"/>
      <w:ind w:left="3640"/>
    </w:pPr>
    <w:rPr>
      <w:rFonts w:ascii="Arial" w:hAnsi="Arial" w:cs="Arial"/>
      <w:sz w:val="12"/>
      <w:szCs w:val="12"/>
      <w:lang w:val="uk-UA"/>
    </w:rPr>
  </w:style>
  <w:style w:type="paragraph" w:customStyle="1" w:styleId="StyleOstRed">
    <w:name w:val="StyleOstRed"/>
    <w:basedOn w:val="a6"/>
    <w:rsid w:val="00F46B77"/>
    <w:pPr>
      <w:spacing w:after="120"/>
      <w:ind w:firstLine="720"/>
    </w:pPr>
    <w:rPr>
      <w:sz w:val="28"/>
      <w:szCs w:val="28"/>
      <w:lang w:eastAsia="ru-RU"/>
    </w:rPr>
  </w:style>
  <w:style w:type="paragraph" w:customStyle="1" w:styleId="style100">
    <w:name w:val="style100"/>
    <w:basedOn w:val="a6"/>
    <w:rsid w:val="00F46B77"/>
    <w:pPr>
      <w:spacing w:before="100" w:beforeAutospacing="1" w:after="100" w:afterAutospacing="1"/>
    </w:pPr>
    <w:rPr>
      <w:lang w:val="ru-RU" w:eastAsia="ru-RU"/>
    </w:rPr>
  </w:style>
  <w:style w:type="paragraph" w:customStyle="1" w:styleId="style89">
    <w:name w:val="style89"/>
    <w:basedOn w:val="a6"/>
    <w:rsid w:val="00F46B77"/>
    <w:pPr>
      <w:spacing w:before="100" w:beforeAutospacing="1" w:after="100" w:afterAutospacing="1"/>
    </w:pPr>
    <w:rPr>
      <w:lang w:val="ru-RU" w:eastAsia="ru-RU"/>
    </w:rPr>
  </w:style>
  <w:style w:type="paragraph" w:customStyle="1" w:styleId="style91">
    <w:name w:val="style91"/>
    <w:basedOn w:val="a6"/>
    <w:rsid w:val="00F46B77"/>
    <w:pPr>
      <w:spacing w:before="100" w:beforeAutospacing="1" w:after="100" w:afterAutospacing="1"/>
    </w:pPr>
    <w:rPr>
      <w:lang w:val="ru-RU" w:eastAsia="ru-RU"/>
    </w:rPr>
  </w:style>
  <w:style w:type="character" w:customStyle="1" w:styleId="longtext1">
    <w:name w:val="long_text1"/>
    <w:rsid w:val="00F46B77"/>
    <w:rPr>
      <w:sz w:val="20"/>
      <w:szCs w:val="20"/>
    </w:rPr>
  </w:style>
  <w:style w:type="character" w:customStyle="1" w:styleId="afff2">
    <w:name w:val="Основной текст + Курсив"/>
    <w:rsid w:val="00F46B77"/>
    <w:rPr>
      <w:rFonts w:ascii="Times New Roman" w:hAnsi="Times New Roman"/>
      <w:i/>
      <w:iCs/>
      <w:spacing w:val="0"/>
      <w:sz w:val="14"/>
      <w:szCs w:val="14"/>
      <w:shd w:val="clear" w:color="auto" w:fill="FFFFFF"/>
    </w:rPr>
  </w:style>
  <w:style w:type="character" w:customStyle="1" w:styleId="29">
    <w:name w:val="Основной текст (2)_"/>
    <w:link w:val="2a"/>
    <w:rsid w:val="00F46B77"/>
    <w:rPr>
      <w:rFonts w:ascii="Arial" w:hAnsi="Arial" w:cs="Arial"/>
      <w:sz w:val="13"/>
      <w:szCs w:val="13"/>
      <w:shd w:val="clear" w:color="auto" w:fill="FFFFFF"/>
    </w:rPr>
  </w:style>
  <w:style w:type="paragraph" w:customStyle="1" w:styleId="2a">
    <w:name w:val="Основной текст (2)"/>
    <w:basedOn w:val="a6"/>
    <w:link w:val="29"/>
    <w:rsid w:val="00F46B77"/>
    <w:pPr>
      <w:shd w:val="clear" w:color="auto" w:fill="FFFFFF"/>
      <w:spacing w:line="192" w:lineRule="exact"/>
    </w:pPr>
    <w:rPr>
      <w:rFonts w:ascii="Arial" w:hAnsi="Arial"/>
      <w:sz w:val="13"/>
      <w:szCs w:val="13"/>
    </w:rPr>
  </w:style>
  <w:style w:type="character" w:customStyle="1" w:styleId="afff3">
    <w:name w:val="Основной текст + Полужирный"/>
    <w:aliases w:val="Курсив1,Основной текст + Constantia1,21 pt"/>
    <w:rsid w:val="00F46B77"/>
    <w:rPr>
      <w:rFonts w:ascii="Times New Roman" w:hAnsi="Times New Roman"/>
      <w:b/>
      <w:bCs/>
      <w:i/>
      <w:iCs/>
      <w:spacing w:val="0"/>
      <w:sz w:val="14"/>
      <w:szCs w:val="14"/>
      <w:shd w:val="clear" w:color="auto" w:fill="FFFFFF"/>
    </w:rPr>
  </w:style>
  <w:style w:type="character" w:customStyle="1" w:styleId="220">
    <w:name w:val="Основной текст (22) + Не курсив"/>
    <w:uiPriority w:val="99"/>
    <w:rsid w:val="00F46B77"/>
    <w:rPr>
      <w:rFonts w:ascii="Times New Roman" w:hAnsi="Times New Roman" w:cs="Times New Roman"/>
      <w:i w:val="0"/>
      <w:iCs w:val="0"/>
      <w:spacing w:val="0"/>
      <w:sz w:val="14"/>
      <w:szCs w:val="14"/>
      <w:shd w:val="clear" w:color="auto" w:fill="FFFFFF"/>
    </w:rPr>
  </w:style>
  <w:style w:type="character" w:customStyle="1" w:styleId="FontStyle27">
    <w:name w:val="Font Style27"/>
    <w:rsid w:val="00F46B77"/>
    <w:rPr>
      <w:rFonts w:ascii="Microsoft Sans Serif" w:hAnsi="Microsoft Sans Serif" w:cs="Microsoft Sans Serif"/>
      <w:sz w:val="18"/>
      <w:szCs w:val="18"/>
    </w:rPr>
  </w:style>
  <w:style w:type="paragraph" w:customStyle="1" w:styleId="cheader">
    <w:name w:val="cheader"/>
    <w:basedOn w:val="a6"/>
    <w:rsid w:val="00F46B77"/>
    <w:pPr>
      <w:spacing w:before="100" w:beforeAutospacing="1" w:after="100" w:afterAutospacing="1"/>
    </w:pPr>
    <w:rPr>
      <w:noProof/>
      <w:lang w:val="ru-RU" w:eastAsia="en-US"/>
    </w:rPr>
  </w:style>
  <w:style w:type="paragraph" w:customStyle="1" w:styleId="ipara">
    <w:name w:val="ipara"/>
    <w:basedOn w:val="a6"/>
    <w:rsid w:val="00F46B77"/>
    <w:pPr>
      <w:spacing w:before="100" w:beforeAutospacing="1" w:after="100" w:afterAutospacing="1"/>
    </w:pPr>
    <w:rPr>
      <w:noProof/>
      <w:lang w:val="ru-RU" w:eastAsia="en-US"/>
    </w:rPr>
  </w:style>
  <w:style w:type="character" w:customStyle="1" w:styleId="maintext">
    <w:name w:val="maintext"/>
    <w:rsid w:val="00F46B77"/>
  </w:style>
  <w:style w:type="paragraph" w:customStyle="1" w:styleId="bodytext">
    <w:name w:val="bodytext"/>
    <w:basedOn w:val="a6"/>
    <w:rsid w:val="00D66DE2"/>
    <w:pPr>
      <w:spacing w:before="100" w:beforeAutospacing="1" w:after="100" w:afterAutospacing="1"/>
    </w:pPr>
    <w:rPr>
      <w:lang w:val="ru-RU" w:eastAsia="ru-RU"/>
    </w:rPr>
  </w:style>
  <w:style w:type="paragraph" w:customStyle="1" w:styleId="news-ttl">
    <w:name w:val="news-ttl"/>
    <w:basedOn w:val="a6"/>
    <w:rsid w:val="00D66DE2"/>
    <w:pPr>
      <w:spacing w:before="100" w:beforeAutospacing="1" w:after="100" w:afterAutospacing="1"/>
    </w:pPr>
    <w:rPr>
      <w:lang w:val="ru-RU" w:eastAsia="ru-RU"/>
    </w:rPr>
  </w:style>
  <w:style w:type="character" w:customStyle="1" w:styleId="article-author">
    <w:name w:val="article-author"/>
    <w:rsid w:val="00D66DE2"/>
  </w:style>
  <w:style w:type="character" w:customStyle="1" w:styleId="hpsatn">
    <w:name w:val="hps atn"/>
    <w:rsid w:val="00D66DE2"/>
  </w:style>
  <w:style w:type="character" w:customStyle="1" w:styleId="highlighthighlightactive">
    <w:name w:val="highlight highlight_active"/>
    <w:rsid w:val="00D66DE2"/>
  </w:style>
  <w:style w:type="paragraph" w:customStyle="1" w:styleId="H1">
    <w:name w:val="H1"/>
    <w:basedOn w:val="a6"/>
    <w:next w:val="a6"/>
    <w:rsid w:val="00D66DE2"/>
    <w:pPr>
      <w:keepNext/>
      <w:spacing w:before="100" w:after="100"/>
      <w:outlineLvl w:val="1"/>
    </w:pPr>
    <w:rPr>
      <w:b/>
      <w:snapToGrid w:val="0"/>
      <w:kern w:val="36"/>
      <w:sz w:val="48"/>
      <w:szCs w:val="20"/>
      <w:lang w:val="ru-RU" w:eastAsia="ru-RU"/>
    </w:rPr>
  </w:style>
  <w:style w:type="paragraph" w:customStyle="1" w:styleId="ConsNormal">
    <w:name w:val="ConsNormal"/>
    <w:rsid w:val="00D66DE2"/>
    <w:pPr>
      <w:widowControl w:val="0"/>
      <w:autoSpaceDE w:val="0"/>
      <w:autoSpaceDN w:val="0"/>
      <w:adjustRightInd w:val="0"/>
      <w:ind w:right="19772" w:firstLine="720"/>
    </w:pPr>
    <w:rPr>
      <w:sz w:val="24"/>
      <w:szCs w:val="24"/>
    </w:rPr>
  </w:style>
  <w:style w:type="paragraph" w:customStyle="1" w:styleId="authorart">
    <w:name w:val="author_art"/>
    <w:basedOn w:val="a6"/>
    <w:rsid w:val="00D66DE2"/>
    <w:pPr>
      <w:spacing w:before="100" w:beforeAutospacing="1" w:after="100" w:afterAutospacing="1"/>
    </w:pPr>
    <w:rPr>
      <w:lang w:val="ru-RU" w:eastAsia="ru-RU"/>
    </w:rPr>
  </w:style>
  <w:style w:type="paragraph" w:customStyle="1" w:styleId="txtosn">
    <w:name w:val="txtosn"/>
    <w:basedOn w:val="a6"/>
    <w:rsid w:val="00D66DE2"/>
    <w:pPr>
      <w:spacing w:before="100" w:beforeAutospacing="1" w:after="100" w:afterAutospacing="1"/>
    </w:pPr>
    <w:rPr>
      <w:lang w:val="ru-RU" w:eastAsia="ru-RU"/>
    </w:rPr>
  </w:style>
  <w:style w:type="paragraph" w:customStyle="1" w:styleId="210">
    <w:name w:val="Список 21"/>
    <w:basedOn w:val="a6"/>
    <w:rsid w:val="00562495"/>
    <w:pPr>
      <w:ind w:left="566" w:hanging="283"/>
    </w:pPr>
    <w:rPr>
      <w:sz w:val="20"/>
      <w:szCs w:val="20"/>
      <w:lang w:val="ru-RU" w:eastAsia="ru-RU"/>
    </w:rPr>
  </w:style>
  <w:style w:type="character" w:customStyle="1" w:styleId="45pt">
    <w:name w:val="Основний текст + 4;5 pt"/>
    <w:rsid w:val="007D6E89"/>
    <w:rPr>
      <w:rFonts w:ascii="Times New Roman" w:eastAsia="Times New Roman" w:hAnsi="Times New Roman"/>
      <w:sz w:val="9"/>
      <w:szCs w:val="9"/>
      <w:shd w:val="clear" w:color="auto" w:fill="FFFFFF"/>
    </w:rPr>
  </w:style>
  <w:style w:type="character" w:customStyle="1" w:styleId="155pt">
    <w:name w:val="Основний текст + 15;5 pt"/>
    <w:rsid w:val="007D6E89"/>
    <w:rPr>
      <w:rFonts w:ascii="Times New Roman" w:eastAsia="Times New Roman" w:hAnsi="Times New Roman"/>
      <w:sz w:val="31"/>
      <w:szCs w:val="31"/>
      <w:shd w:val="clear" w:color="auto" w:fill="FFFFFF"/>
    </w:rPr>
  </w:style>
  <w:style w:type="paragraph" w:customStyle="1" w:styleId="2b">
    <w:name w:val="Основний текст2"/>
    <w:basedOn w:val="a6"/>
    <w:rsid w:val="007D6E89"/>
    <w:pPr>
      <w:shd w:val="clear" w:color="auto" w:fill="FFFFFF"/>
      <w:spacing w:line="480" w:lineRule="exact"/>
      <w:ind w:hanging="380"/>
    </w:pPr>
    <w:rPr>
      <w:sz w:val="27"/>
      <w:szCs w:val="27"/>
    </w:rPr>
  </w:style>
  <w:style w:type="paragraph" w:customStyle="1" w:styleId="afff4">
    <w:name w:val="???????"/>
    <w:link w:val="afff5"/>
    <w:rsid w:val="007D6E89"/>
    <w:rPr>
      <w:sz w:val="28"/>
      <w:szCs w:val="28"/>
    </w:rPr>
  </w:style>
  <w:style w:type="character" w:customStyle="1" w:styleId="afff5">
    <w:name w:val="??????? Знак"/>
    <w:link w:val="afff4"/>
    <w:rsid w:val="007D6E89"/>
    <w:rPr>
      <w:sz w:val="28"/>
      <w:szCs w:val="28"/>
      <w:lang w:val="ru-RU" w:eastAsia="ru-RU" w:bidi="ar-SA"/>
    </w:rPr>
  </w:style>
  <w:style w:type="paragraph" w:customStyle="1" w:styleId="Style18">
    <w:name w:val="Style18"/>
    <w:basedOn w:val="a6"/>
    <w:uiPriority w:val="99"/>
    <w:rsid w:val="007D6E89"/>
    <w:pPr>
      <w:widowControl w:val="0"/>
      <w:autoSpaceDE w:val="0"/>
      <w:autoSpaceDN w:val="0"/>
      <w:adjustRightInd w:val="0"/>
      <w:spacing w:line="235" w:lineRule="exact"/>
      <w:ind w:hanging="571"/>
    </w:pPr>
    <w:rPr>
      <w:lang w:val="ru-RU" w:eastAsia="ru-RU"/>
    </w:rPr>
  </w:style>
  <w:style w:type="character" w:customStyle="1" w:styleId="FontStyle50">
    <w:name w:val="Font Style50"/>
    <w:uiPriority w:val="99"/>
    <w:rsid w:val="007D6E89"/>
    <w:rPr>
      <w:rFonts w:ascii="Times New Roman" w:hAnsi="Times New Roman" w:cs="Times New Roman"/>
      <w:sz w:val="18"/>
      <w:szCs w:val="18"/>
    </w:rPr>
  </w:style>
  <w:style w:type="character" w:customStyle="1" w:styleId="FontStyle15">
    <w:name w:val="Font Style15"/>
    <w:rsid w:val="007D6E89"/>
    <w:rPr>
      <w:rFonts w:ascii="Times New Roman" w:hAnsi="Times New Roman" w:cs="Times New Roman"/>
      <w:b/>
      <w:bCs/>
      <w:sz w:val="22"/>
      <w:szCs w:val="22"/>
    </w:rPr>
  </w:style>
  <w:style w:type="character" w:customStyle="1" w:styleId="FontStyle11">
    <w:name w:val="Font Style11"/>
    <w:rsid w:val="007D6E89"/>
    <w:rPr>
      <w:rFonts w:ascii="Times New Roman" w:hAnsi="Times New Roman" w:cs="Times New Roman"/>
      <w:sz w:val="20"/>
      <w:szCs w:val="20"/>
    </w:rPr>
  </w:style>
  <w:style w:type="paragraph" w:customStyle="1" w:styleId="18">
    <w:name w:val="Без интервала1"/>
    <w:link w:val="NoSpacingChar"/>
    <w:qFormat/>
    <w:rsid w:val="007D6E89"/>
    <w:rPr>
      <w:rFonts w:ascii="Calibri" w:hAnsi="Calibri"/>
      <w:sz w:val="22"/>
      <w:szCs w:val="22"/>
      <w:lang w:eastAsia="en-US"/>
    </w:rPr>
  </w:style>
  <w:style w:type="character" w:styleId="HTML1">
    <w:name w:val="HTML Typewriter"/>
    <w:uiPriority w:val="99"/>
    <w:rsid w:val="007D6E89"/>
    <w:rPr>
      <w:rFonts w:ascii="Courier New" w:eastAsia="Courier New" w:hAnsi="Courier New" w:cs="Courier New"/>
      <w:sz w:val="20"/>
      <w:szCs w:val="20"/>
    </w:rPr>
  </w:style>
  <w:style w:type="paragraph" w:customStyle="1" w:styleId="Pa4">
    <w:name w:val="Pa4"/>
    <w:basedOn w:val="a6"/>
    <w:next w:val="a6"/>
    <w:uiPriority w:val="99"/>
    <w:rsid w:val="007D6E89"/>
    <w:pPr>
      <w:autoSpaceDE w:val="0"/>
      <w:autoSpaceDN w:val="0"/>
      <w:adjustRightInd w:val="0"/>
      <w:spacing w:line="221" w:lineRule="atLeast"/>
    </w:pPr>
    <w:rPr>
      <w:rFonts w:ascii="Garamond Premr Pro" w:hAnsi="Garamond Premr Pro"/>
      <w:lang w:val="ru-RU" w:eastAsia="ru-RU"/>
    </w:rPr>
  </w:style>
  <w:style w:type="character" w:customStyle="1" w:styleId="b-serp-urlitem1">
    <w:name w:val="b-serp-url__item1"/>
    <w:rsid w:val="007D6E89"/>
  </w:style>
  <w:style w:type="character" w:customStyle="1" w:styleId="b-serp-urlmark1">
    <w:name w:val="b-serp-url__mark1"/>
    <w:rsid w:val="007D6E89"/>
  </w:style>
  <w:style w:type="character" w:customStyle="1" w:styleId="FontStyle156">
    <w:name w:val="Font Style156"/>
    <w:rsid w:val="00BD2349"/>
    <w:rPr>
      <w:rFonts w:ascii="Times New Roman" w:hAnsi="Times New Roman" w:cs="Times New Roman"/>
      <w:sz w:val="14"/>
      <w:szCs w:val="14"/>
    </w:rPr>
  </w:style>
  <w:style w:type="paragraph" w:customStyle="1" w:styleId="Style28">
    <w:name w:val="Style28"/>
    <w:basedOn w:val="a6"/>
    <w:rsid w:val="00BD2349"/>
    <w:pPr>
      <w:widowControl w:val="0"/>
      <w:autoSpaceDE w:val="0"/>
      <w:autoSpaceDN w:val="0"/>
      <w:adjustRightInd w:val="0"/>
      <w:spacing w:line="188" w:lineRule="exact"/>
      <w:ind w:firstLine="518"/>
    </w:pPr>
    <w:rPr>
      <w:lang w:val="ru-RU" w:eastAsia="ru-RU"/>
    </w:rPr>
  </w:style>
  <w:style w:type="paragraph" w:customStyle="1" w:styleId="211">
    <w:name w:val="Основной текст с отступом 21"/>
    <w:basedOn w:val="a6"/>
    <w:rsid w:val="00BD2349"/>
    <w:pPr>
      <w:overflowPunct w:val="0"/>
      <w:autoSpaceDE w:val="0"/>
      <w:autoSpaceDN w:val="0"/>
      <w:adjustRightInd w:val="0"/>
      <w:ind w:right="-1"/>
      <w:textAlignment w:val="baseline"/>
    </w:pPr>
    <w:rPr>
      <w:szCs w:val="20"/>
      <w:lang w:eastAsia="ru-RU"/>
    </w:rPr>
  </w:style>
  <w:style w:type="paragraph" w:customStyle="1" w:styleId="19">
    <w:name w:val="Текст1"/>
    <w:basedOn w:val="a6"/>
    <w:rsid w:val="00BD2349"/>
    <w:pPr>
      <w:suppressAutoHyphens/>
      <w:overflowPunct w:val="0"/>
      <w:autoSpaceDE w:val="0"/>
      <w:autoSpaceDN w:val="0"/>
      <w:adjustRightInd w:val="0"/>
      <w:spacing w:line="360" w:lineRule="auto"/>
      <w:ind w:firstLine="720"/>
      <w:textAlignment w:val="baseline"/>
    </w:pPr>
    <w:rPr>
      <w:rFonts w:ascii="Times New Roman CYR" w:hAnsi="Times New Roman CYR"/>
      <w:sz w:val="28"/>
      <w:szCs w:val="20"/>
      <w:lang w:val="ru-RU" w:eastAsia="ru-RU"/>
    </w:rPr>
  </w:style>
  <w:style w:type="character" w:customStyle="1" w:styleId="SubtleEmphasis1">
    <w:name w:val="Subtle Emphasis1"/>
    <w:uiPriority w:val="99"/>
    <w:rsid w:val="00BD2349"/>
    <w:rPr>
      <w:rFonts w:cs="Times New Roman"/>
      <w:i/>
      <w:iCs/>
      <w:color w:val="808080"/>
    </w:rPr>
  </w:style>
  <w:style w:type="character" w:customStyle="1" w:styleId="atn">
    <w:name w:val="atn"/>
    <w:rsid w:val="00C53A03"/>
  </w:style>
  <w:style w:type="paragraph" w:customStyle="1" w:styleId="rvps5">
    <w:name w:val="rvps5"/>
    <w:basedOn w:val="a6"/>
    <w:rsid w:val="00C53A03"/>
    <w:pPr>
      <w:ind w:firstLine="940"/>
    </w:pPr>
    <w:rPr>
      <w:lang w:val="ru-RU" w:eastAsia="ru-RU"/>
    </w:rPr>
  </w:style>
  <w:style w:type="character" w:customStyle="1" w:styleId="rvts19">
    <w:name w:val="rvts19"/>
    <w:rsid w:val="00C53A03"/>
    <w:rPr>
      <w:rFonts w:ascii="Times New Roman" w:hAnsi="Times New Roman" w:cs="Times New Roman" w:hint="default"/>
      <w:sz w:val="24"/>
      <w:szCs w:val="24"/>
    </w:rPr>
  </w:style>
  <w:style w:type="character" w:customStyle="1" w:styleId="rvts20">
    <w:name w:val="rvts20"/>
    <w:rsid w:val="00C53A03"/>
    <w:rPr>
      <w:rFonts w:ascii="Arial Unicode MS" w:eastAsia="Arial Unicode MS" w:hAnsi="Arial Unicode MS" w:cs="Arial Unicode MS" w:hint="eastAsia"/>
      <w:sz w:val="24"/>
      <w:szCs w:val="24"/>
    </w:rPr>
  </w:style>
  <w:style w:type="character" w:customStyle="1" w:styleId="rvts21">
    <w:name w:val="rvts21"/>
    <w:rsid w:val="00C53A03"/>
    <w:rPr>
      <w:rFonts w:ascii="Times New Roman" w:hAnsi="Times New Roman" w:cs="Times New Roman" w:hint="default"/>
      <w:sz w:val="24"/>
      <w:szCs w:val="24"/>
    </w:rPr>
  </w:style>
  <w:style w:type="paragraph" w:customStyle="1" w:styleId="Standard">
    <w:name w:val="Standard"/>
    <w:rsid w:val="00035E70"/>
    <w:pPr>
      <w:numPr>
        <w:numId w:val="2"/>
      </w:numPr>
      <w:suppressAutoHyphens/>
      <w:ind w:left="2062"/>
      <w:textAlignment w:val="baseline"/>
    </w:pPr>
    <w:rPr>
      <w:kern w:val="1"/>
      <w:sz w:val="24"/>
      <w:szCs w:val="24"/>
      <w:lang w:eastAsia="ar-SA"/>
    </w:rPr>
  </w:style>
  <w:style w:type="character" w:customStyle="1" w:styleId="FontStyle64">
    <w:name w:val="Font Style64"/>
    <w:rsid w:val="00035E70"/>
    <w:rPr>
      <w:rFonts w:ascii="Times New Roman" w:hAnsi="Times New Roman" w:cs="Times New Roman"/>
      <w:color w:val="000000"/>
      <w:sz w:val="26"/>
      <w:szCs w:val="26"/>
    </w:rPr>
  </w:style>
  <w:style w:type="paragraph" w:customStyle="1" w:styleId="64">
    <w:name w:val="Основной текст6"/>
    <w:basedOn w:val="a6"/>
    <w:rsid w:val="00035E70"/>
    <w:pPr>
      <w:shd w:val="clear" w:color="auto" w:fill="FFFFFF"/>
      <w:spacing w:line="322" w:lineRule="exact"/>
      <w:ind w:hanging="3000"/>
      <w:jc w:val="center"/>
    </w:pPr>
    <w:rPr>
      <w:sz w:val="28"/>
      <w:szCs w:val="28"/>
    </w:rPr>
  </w:style>
  <w:style w:type="character" w:customStyle="1" w:styleId="svet1">
    <w:name w:val="svet1"/>
    <w:rsid w:val="00035E70"/>
    <w:rPr>
      <w:b/>
      <w:bCs/>
    </w:rPr>
  </w:style>
  <w:style w:type="paragraph" w:customStyle="1" w:styleId="111">
    <w:name w:val="Стиль1 Знак Знак Знак Знак Знак Знак1 Знак Знак Знак Знак"/>
    <w:basedOn w:val="a6"/>
    <w:rsid w:val="004F4E83"/>
    <w:pPr>
      <w:pageBreakBefore/>
      <w:spacing w:before="240" w:after="360"/>
      <w:ind w:left="425"/>
    </w:pPr>
    <w:rPr>
      <w:rFonts w:ascii="Arial" w:hAnsi="Arial" w:cs="Verdana"/>
      <w:b/>
      <w:caps/>
      <w:sz w:val="20"/>
      <w:szCs w:val="20"/>
      <w:lang w:eastAsia="en-US"/>
    </w:rPr>
  </w:style>
  <w:style w:type="character" w:customStyle="1" w:styleId="st">
    <w:name w:val="st"/>
    <w:uiPriority w:val="99"/>
    <w:rsid w:val="00FE430B"/>
  </w:style>
  <w:style w:type="character" w:customStyle="1" w:styleId="8pt">
    <w:name w:val="Основной текст + 8 pt"/>
    <w:rsid w:val="00FE430B"/>
    <w:rPr>
      <w:spacing w:val="10"/>
      <w:sz w:val="16"/>
      <w:szCs w:val="16"/>
      <w:shd w:val="clear" w:color="auto" w:fill="FFFFFF"/>
      <w:lang w:val="uk-UA" w:eastAsia="uk-UA"/>
    </w:rPr>
  </w:style>
  <w:style w:type="paragraph" w:customStyle="1" w:styleId="ParagraphStyle">
    <w:name w:val="Paragraph Style"/>
    <w:rsid w:val="00FE430B"/>
    <w:pPr>
      <w:autoSpaceDE w:val="0"/>
      <w:autoSpaceDN w:val="0"/>
      <w:adjustRightInd w:val="0"/>
    </w:pPr>
    <w:rPr>
      <w:rFonts w:ascii="Courier New" w:hAnsi="Courier New"/>
      <w:sz w:val="24"/>
      <w:szCs w:val="24"/>
      <w:lang w:eastAsia="uk-UA"/>
    </w:rPr>
  </w:style>
  <w:style w:type="paragraph" w:customStyle="1" w:styleId="Style15">
    <w:name w:val="Style15"/>
    <w:basedOn w:val="a6"/>
    <w:rsid w:val="00FE430B"/>
    <w:pPr>
      <w:widowControl w:val="0"/>
      <w:autoSpaceDE w:val="0"/>
      <w:autoSpaceDN w:val="0"/>
      <w:adjustRightInd w:val="0"/>
      <w:spacing w:line="214" w:lineRule="exact"/>
      <w:ind w:hanging="82"/>
    </w:pPr>
    <w:rPr>
      <w:lang w:val="ru-RU" w:eastAsia="ru-RU"/>
    </w:rPr>
  </w:style>
  <w:style w:type="paragraph" w:customStyle="1" w:styleId="Style16">
    <w:name w:val="Style16"/>
    <w:basedOn w:val="a6"/>
    <w:rsid w:val="00FE430B"/>
    <w:pPr>
      <w:widowControl w:val="0"/>
      <w:autoSpaceDE w:val="0"/>
      <w:autoSpaceDN w:val="0"/>
      <w:adjustRightInd w:val="0"/>
      <w:spacing w:line="215" w:lineRule="exact"/>
      <w:ind w:firstLine="288"/>
    </w:pPr>
    <w:rPr>
      <w:lang w:val="ru-RU" w:eastAsia="ru-RU"/>
    </w:rPr>
  </w:style>
  <w:style w:type="character" w:customStyle="1" w:styleId="FontStyle59">
    <w:name w:val="Font Style59"/>
    <w:rsid w:val="00FE430B"/>
    <w:rPr>
      <w:rFonts w:ascii="Times New Roman" w:hAnsi="Times New Roman" w:cs="Times New Roman"/>
      <w:sz w:val="22"/>
      <w:szCs w:val="22"/>
    </w:rPr>
  </w:style>
  <w:style w:type="character" w:customStyle="1" w:styleId="FontStyle68">
    <w:name w:val="Font Style68"/>
    <w:rsid w:val="00FE430B"/>
    <w:rPr>
      <w:rFonts w:ascii="Arial" w:hAnsi="Arial" w:cs="Arial"/>
      <w:sz w:val="42"/>
      <w:szCs w:val="42"/>
    </w:rPr>
  </w:style>
  <w:style w:type="paragraph" w:customStyle="1" w:styleId="Style29">
    <w:name w:val="Style29"/>
    <w:basedOn w:val="a6"/>
    <w:rsid w:val="00FE430B"/>
    <w:pPr>
      <w:widowControl w:val="0"/>
      <w:autoSpaceDE w:val="0"/>
      <w:autoSpaceDN w:val="0"/>
      <w:adjustRightInd w:val="0"/>
      <w:spacing w:line="168" w:lineRule="exact"/>
    </w:pPr>
    <w:rPr>
      <w:lang w:val="ru-RU" w:eastAsia="ru-RU"/>
    </w:rPr>
  </w:style>
  <w:style w:type="paragraph" w:customStyle="1" w:styleId="Style30">
    <w:name w:val="Style30"/>
    <w:basedOn w:val="a6"/>
    <w:rsid w:val="00FE430B"/>
    <w:pPr>
      <w:widowControl w:val="0"/>
      <w:autoSpaceDE w:val="0"/>
      <w:autoSpaceDN w:val="0"/>
      <w:adjustRightInd w:val="0"/>
      <w:spacing w:line="168" w:lineRule="exact"/>
      <w:ind w:firstLine="230"/>
    </w:pPr>
    <w:rPr>
      <w:lang w:val="ru-RU" w:eastAsia="ru-RU"/>
    </w:rPr>
  </w:style>
  <w:style w:type="character" w:customStyle="1" w:styleId="FontStyle77">
    <w:name w:val="Font Style77"/>
    <w:rsid w:val="00FE430B"/>
    <w:rPr>
      <w:rFonts w:ascii="Arial Narrow" w:hAnsi="Arial Narrow" w:cs="Arial Narrow"/>
      <w:b/>
      <w:bCs/>
      <w:sz w:val="14"/>
      <w:szCs w:val="14"/>
    </w:rPr>
  </w:style>
  <w:style w:type="character" w:customStyle="1" w:styleId="FontStyle89">
    <w:name w:val="Font Style89"/>
    <w:rsid w:val="00FE430B"/>
    <w:rPr>
      <w:rFonts w:ascii="Arial" w:hAnsi="Arial" w:cs="Arial"/>
      <w:i/>
      <w:iCs/>
      <w:sz w:val="12"/>
      <w:szCs w:val="12"/>
    </w:rPr>
  </w:style>
  <w:style w:type="character" w:customStyle="1" w:styleId="FontStyle95">
    <w:name w:val="Font Style95"/>
    <w:rsid w:val="00FE430B"/>
    <w:rPr>
      <w:rFonts w:ascii="Arial" w:hAnsi="Arial" w:cs="Arial"/>
      <w:sz w:val="12"/>
      <w:szCs w:val="12"/>
    </w:rPr>
  </w:style>
  <w:style w:type="character" w:customStyle="1" w:styleId="FontStyle57">
    <w:name w:val="Font Style57"/>
    <w:rsid w:val="00FE430B"/>
    <w:rPr>
      <w:rFonts w:ascii="Times New Roman" w:hAnsi="Times New Roman" w:cs="Times New Roman"/>
      <w:sz w:val="20"/>
      <w:szCs w:val="20"/>
    </w:rPr>
  </w:style>
  <w:style w:type="paragraph" w:customStyle="1" w:styleId="Style25">
    <w:name w:val="Style25"/>
    <w:basedOn w:val="a6"/>
    <w:rsid w:val="00FE430B"/>
    <w:pPr>
      <w:widowControl w:val="0"/>
      <w:autoSpaceDE w:val="0"/>
      <w:autoSpaceDN w:val="0"/>
      <w:adjustRightInd w:val="0"/>
      <w:spacing w:line="200" w:lineRule="exact"/>
      <w:ind w:firstLine="278"/>
    </w:pPr>
    <w:rPr>
      <w:lang w:val="ru-RU" w:eastAsia="ru-RU"/>
    </w:rPr>
  </w:style>
  <w:style w:type="paragraph" w:customStyle="1" w:styleId="Style26">
    <w:name w:val="Style26"/>
    <w:basedOn w:val="a6"/>
    <w:rsid w:val="00FE430B"/>
    <w:pPr>
      <w:widowControl w:val="0"/>
      <w:autoSpaceDE w:val="0"/>
      <w:autoSpaceDN w:val="0"/>
      <w:adjustRightInd w:val="0"/>
    </w:pPr>
    <w:rPr>
      <w:lang w:val="ru-RU" w:eastAsia="ru-RU"/>
    </w:rPr>
  </w:style>
  <w:style w:type="character" w:customStyle="1" w:styleId="FontStyle75">
    <w:name w:val="Font Style75"/>
    <w:rsid w:val="00FE430B"/>
    <w:rPr>
      <w:rFonts w:ascii="Arial Narrow" w:hAnsi="Arial Narrow" w:cs="Arial Narrow"/>
      <w:b/>
      <w:bCs/>
      <w:sz w:val="22"/>
      <w:szCs w:val="22"/>
    </w:rPr>
  </w:style>
  <w:style w:type="paragraph" w:customStyle="1" w:styleId="Style27">
    <w:name w:val="Style27"/>
    <w:basedOn w:val="a6"/>
    <w:rsid w:val="00FE430B"/>
    <w:pPr>
      <w:widowControl w:val="0"/>
      <w:autoSpaceDE w:val="0"/>
      <w:autoSpaceDN w:val="0"/>
      <w:adjustRightInd w:val="0"/>
      <w:spacing w:line="190" w:lineRule="exact"/>
      <w:ind w:firstLine="259"/>
    </w:pPr>
    <w:rPr>
      <w:lang w:val="ru-RU" w:eastAsia="ru-RU"/>
    </w:rPr>
  </w:style>
  <w:style w:type="character" w:customStyle="1" w:styleId="FontStyle65">
    <w:name w:val="Font Style65"/>
    <w:rsid w:val="00FE430B"/>
    <w:rPr>
      <w:rFonts w:ascii="Times New Roman" w:hAnsi="Times New Roman" w:cs="Times New Roman"/>
      <w:i/>
      <w:iCs/>
      <w:sz w:val="18"/>
      <w:szCs w:val="18"/>
    </w:rPr>
  </w:style>
  <w:style w:type="character" w:customStyle="1" w:styleId="FontStyle98">
    <w:name w:val="Font Style98"/>
    <w:rsid w:val="00FE430B"/>
    <w:rPr>
      <w:rFonts w:ascii="Times New Roman" w:hAnsi="Times New Roman" w:cs="Times New Roman"/>
      <w:b/>
      <w:bCs/>
      <w:sz w:val="20"/>
      <w:szCs w:val="20"/>
    </w:rPr>
  </w:style>
  <w:style w:type="character" w:customStyle="1" w:styleId="FontStyle23">
    <w:name w:val="Font Style23"/>
    <w:rsid w:val="00FE430B"/>
    <w:rPr>
      <w:rFonts w:ascii="Times New Roman" w:hAnsi="Times New Roman" w:cs="Times New Roman"/>
      <w:i/>
      <w:iCs/>
      <w:sz w:val="18"/>
      <w:szCs w:val="18"/>
    </w:rPr>
  </w:style>
  <w:style w:type="character" w:customStyle="1" w:styleId="1a">
    <w:name w:val="Стиль1"/>
    <w:rsid w:val="00FE430B"/>
    <w:rPr>
      <w:b/>
      <w:bCs/>
      <w:i/>
      <w:iCs/>
      <w:sz w:val="28"/>
      <w:szCs w:val="28"/>
      <w:lang w:val="uk-UA"/>
    </w:rPr>
  </w:style>
  <w:style w:type="character" w:customStyle="1" w:styleId="FontStyle163">
    <w:name w:val="Font Style163"/>
    <w:rsid w:val="00FE430B"/>
    <w:rPr>
      <w:rFonts w:ascii="Times New Roman" w:hAnsi="Times New Roman" w:cs="Times New Roman"/>
      <w:b/>
      <w:bCs/>
      <w:sz w:val="16"/>
      <w:szCs w:val="16"/>
    </w:rPr>
  </w:style>
  <w:style w:type="character" w:customStyle="1" w:styleId="FontStyle155">
    <w:name w:val="Font Style155"/>
    <w:rsid w:val="00FE430B"/>
    <w:rPr>
      <w:rFonts w:ascii="Times New Roman" w:hAnsi="Times New Roman" w:cs="Times New Roman"/>
      <w:sz w:val="24"/>
      <w:szCs w:val="24"/>
    </w:rPr>
  </w:style>
  <w:style w:type="paragraph" w:customStyle="1" w:styleId="Style41">
    <w:name w:val="Style41"/>
    <w:basedOn w:val="a6"/>
    <w:rsid w:val="00FE430B"/>
    <w:pPr>
      <w:widowControl w:val="0"/>
      <w:autoSpaceDE w:val="0"/>
      <w:autoSpaceDN w:val="0"/>
      <w:adjustRightInd w:val="0"/>
      <w:spacing w:line="214" w:lineRule="exact"/>
      <w:ind w:hanging="155"/>
    </w:pPr>
    <w:rPr>
      <w:rFonts w:ascii="Courier New" w:hAnsi="Courier New"/>
      <w:lang w:val="ru-RU" w:eastAsia="ru-RU"/>
    </w:rPr>
  </w:style>
  <w:style w:type="character" w:customStyle="1" w:styleId="FontStyle45">
    <w:name w:val="Font Style45"/>
    <w:rsid w:val="00936E55"/>
    <w:rPr>
      <w:rFonts w:ascii="Times New Roman" w:hAnsi="Times New Roman"/>
      <w:b/>
      <w:sz w:val="18"/>
    </w:rPr>
  </w:style>
  <w:style w:type="character" w:customStyle="1" w:styleId="FontStyle42">
    <w:name w:val="Font Style42"/>
    <w:rsid w:val="00936E55"/>
    <w:rPr>
      <w:rFonts w:ascii="Times New Roman" w:hAnsi="Times New Roman" w:cs="Times New Roman"/>
      <w:sz w:val="26"/>
      <w:szCs w:val="26"/>
    </w:rPr>
  </w:style>
  <w:style w:type="paragraph" w:customStyle="1" w:styleId="Iauiue">
    <w:name w:val="Iau?iue"/>
    <w:rsid w:val="00936E55"/>
    <w:pPr>
      <w:widowControl w:val="0"/>
    </w:pPr>
  </w:style>
  <w:style w:type="character" w:customStyle="1" w:styleId="1b">
    <w:name w:val="Заголовок №1_"/>
    <w:link w:val="1c"/>
    <w:rsid w:val="00936E55"/>
    <w:rPr>
      <w:sz w:val="27"/>
      <w:szCs w:val="27"/>
      <w:shd w:val="clear" w:color="auto" w:fill="FFFFFF"/>
    </w:rPr>
  </w:style>
  <w:style w:type="paragraph" w:customStyle="1" w:styleId="1c">
    <w:name w:val="Заголовок №1"/>
    <w:basedOn w:val="a6"/>
    <w:link w:val="1b"/>
    <w:rsid w:val="00936E55"/>
    <w:pPr>
      <w:shd w:val="clear" w:color="auto" w:fill="FFFFFF"/>
      <w:spacing w:after="240" w:line="0" w:lineRule="atLeast"/>
      <w:outlineLvl w:val="0"/>
    </w:pPr>
    <w:rPr>
      <w:sz w:val="27"/>
      <w:szCs w:val="27"/>
    </w:rPr>
  </w:style>
  <w:style w:type="character" w:customStyle="1" w:styleId="37">
    <w:name w:val="Основной текст (3)_"/>
    <w:link w:val="38"/>
    <w:rsid w:val="00936E55"/>
    <w:rPr>
      <w:sz w:val="27"/>
      <w:szCs w:val="27"/>
      <w:shd w:val="clear" w:color="auto" w:fill="FFFFFF"/>
    </w:rPr>
  </w:style>
  <w:style w:type="paragraph" w:customStyle="1" w:styleId="38">
    <w:name w:val="Основной текст (3)"/>
    <w:basedOn w:val="a6"/>
    <w:link w:val="37"/>
    <w:rsid w:val="00936E55"/>
    <w:pPr>
      <w:shd w:val="clear" w:color="auto" w:fill="FFFFFF"/>
      <w:spacing w:before="420" w:line="480" w:lineRule="exact"/>
    </w:pPr>
    <w:rPr>
      <w:sz w:val="27"/>
      <w:szCs w:val="27"/>
    </w:rPr>
  </w:style>
  <w:style w:type="character" w:customStyle="1" w:styleId="1d">
    <w:name w:val="Подзаголовок1"/>
    <w:rsid w:val="003E2FD7"/>
  </w:style>
  <w:style w:type="paragraph" w:customStyle="1" w:styleId="-0">
    <w:name w:val="Книга-обычный"/>
    <w:rsid w:val="00C93DA0"/>
    <w:pPr>
      <w:widowControl w:val="0"/>
      <w:ind w:firstLine="720"/>
      <w:jc w:val="both"/>
    </w:pPr>
    <w:rPr>
      <w:rFonts w:ascii="Arial" w:eastAsia="Calibri" w:hAnsi="Arial"/>
      <w:sz w:val="32"/>
      <w:lang w:val="uk-UA"/>
    </w:rPr>
  </w:style>
  <w:style w:type="character" w:customStyle="1" w:styleId="style11">
    <w:name w:val="style11"/>
    <w:rsid w:val="00C93DA0"/>
    <w:rPr>
      <w:i/>
      <w:iCs/>
      <w:sz w:val="24"/>
      <w:szCs w:val="24"/>
    </w:rPr>
  </w:style>
  <w:style w:type="paragraph" w:customStyle="1" w:styleId="Body1">
    <w:name w:val="Body 1"/>
    <w:rsid w:val="00C93DA0"/>
    <w:rPr>
      <w:rFonts w:ascii="Helvetica" w:eastAsia="ヒラギノ角ゴ Pro W3" w:hAnsi="Helvetica"/>
      <w:color w:val="000000"/>
      <w:sz w:val="24"/>
      <w:lang w:val="en-US" w:eastAsia="uk-UA"/>
    </w:rPr>
  </w:style>
  <w:style w:type="character" w:customStyle="1" w:styleId="s4">
    <w:name w:val="s4"/>
    <w:rsid w:val="00C93DA0"/>
    <w:rPr>
      <w:rFonts w:cs="Times New Roman"/>
    </w:rPr>
  </w:style>
  <w:style w:type="paragraph" w:customStyle="1" w:styleId="Mystyle">
    <w:name w:val="Mystyle"/>
    <w:basedOn w:val="af4"/>
    <w:uiPriority w:val="99"/>
    <w:rsid w:val="004969A8"/>
    <w:pPr>
      <w:autoSpaceDE w:val="0"/>
      <w:autoSpaceDN w:val="0"/>
      <w:spacing w:before="120" w:after="0"/>
      <w:ind w:firstLine="567"/>
    </w:pPr>
    <w:rPr>
      <w:lang w:val="ru-RU" w:eastAsia="ru-RU"/>
    </w:rPr>
  </w:style>
  <w:style w:type="character" w:customStyle="1" w:styleId="st1">
    <w:name w:val="st1"/>
    <w:rsid w:val="004969A8"/>
  </w:style>
  <w:style w:type="character" w:styleId="HTML2">
    <w:name w:val="HTML Cite"/>
    <w:uiPriority w:val="99"/>
    <w:unhideWhenUsed/>
    <w:rsid w:val="004969A8"/>
    <w:rPr>
      <w:i w:val="0"/>
      <w:iCs w:val="0"/>
      <w:color w:val="0E774A"/>
    </w:rPr>
  </w:style>
  <w:style w:type="paragraph" w:customStyle="1" w:styleId="112">
    <w:name w:val="Абзац списка11"/>
    <w:basedOn w:val="a6"/>
    <w:rsid w:val="00C276E7"/>
    <w:pPr>
      <w:ind w:left="720"/>
    </w:pPr>
    <w:rPr>
      <w:rFonts w:eastAsia="Calibri"/>
      <w:sz w:val="28"/>
      <w:szCs w:val="28"/>
      <w:lang w:eastAsia="ru-RU"/>
    </w:rPr>
  </w:style>
  <w:style w:type="paragraph" w:customStyle="1" w:styleId="113">
    <w:name w:val="Без интервала11"/>
    <w:uiPriority w:val="1"/>
    <w:qFormat/>
    <w:rsid w:val="00C276E7"/>
    <w:rPr>
      <w:rFonts w:ascii="Calibri" w:eastAsia="Calibri" w:hAnsi="Calibri" w:cs="Calibri"/>
      <w:sz w:val="22"/>
      <w:szCs w:val="22"/>
    </w:rPr>
  </w:style>
  <w:style w:type="paragraph" w:customStyle="1" w:styleId="212">
    <w:name w:val="Основной текст 21"/>
    <w:basedOn w:val="a6"/>
    <w:rsid w:val="00C276E7"/>
    <w:pPr>
      <w:overflowPunct w:val="0"/>
      <w:autoSpaceDE w:val="0"/>
      <w:autoSpaceDN w:val="0"/>
      <w:adjustRightInd w:val="0"/>
      <w:spacing w:line="360" w:lineRule="auto"/>
      <w:ind w:firstLine="709"/>
      <w:textAlignment w:val="baseline"/>
    </w:pPr>
    <w:rPr>
      <w:rFonts w:ascii="Times New Roman CYR" w:hAnsi="Times New Roman CYR"/>
      <w:sz w:val="28"/>
      <w:szCs w:val="20"/>
      <w:lang w:eastAsia="ru-RU"/>
    </w:rPr>
  </w:style>
  <w:style w:type="character" w:customStyle="1" w:styleId="s0">
    <w:name w:val="s0"/>
    <w:rsid w:val="00C276E7"/>
    <w:rPr>
      <w:rFonts w:ascii="Times New Roman" w:hAnsi="Times New Roman" w:cs="Times New Roman" w:hint="default"/>
      <w:b w:val="0"/>
      <w:bCs w:val="0"/>
      <w:i w:val="0"/>
      <w:iCs w:val="0"/>
      <w:strike w:val="0"/>
      <w:dstrike w:val="0"/>
      <w:color w:val="000000"/>
      <w:sz w:val="20"/>
      <w:szCs w:val="20"/>
      <w:u w:val="none"/>
      <w:effect w:val="none"/>
    </w:rPr>
  </w:style>
  <w:style w:type="paragraph" w:styleId="5">
    <w:name w:val="List Number 5"/>
    <w:basedOn w:val="a6"/>
    <w:uiPriority w:val="99"/>
    <w:semiHidden/>
    <w:unhideWhenUsed/>
    <w:rsid w:val="00C276E7"/>
    <w:pPr>
      <w:numPr>
        <w:numId w:val="3"/>
      </w:numPr>
      <w:contextualSpacing/>
    </w:pPr>
  </w:style>
  <w:style w:type="character" w:customStyle="1" w:styleId="afff6">
    <w:name w:val="Печатная машинка"/>
    <w:rsid w:val="00E35555"/>
    <w:rPr>
      <w:rFonts w:ascii="Times New Roman" w:hAnsi="Times New Roman" w:cs="Times New Roman"/>
      <w:color w:val="000000"/>
      <w:sz w:val="28"/>
      <w:szCs w:val="28"/>
    </w:rPr>
  </w:style>
  <w:style w:type="paragraph" w:customStyle="1" w:styleId="221">
    <w:name w:val="Основной текст с отступом 22"/>
    <w:basedOn w:val="a6"/>
    <w:rsid w:val="00E35555"/>
    <w:pPr>
      <w:widowControl w:val="0"/>
      <w:spacing w:line="360" w:lineRule="auto"/>
      <w:ind w:firstLine="709"/>
    </w:pPr>
    <w:rPr>
      <w:sz w:val="28"/>
      <w:szCs w:val="20"/>
      <w:lang w:eastAsia="ru-RU"/>
    </w:rPr>
  </w:style>
  <w:style w:type="paragraph" w:customStyle="1" w:styleId="Style45">
    <w:name w:val="Style45"/>
    <w:basedOn w:val="a6"/>
    <w:uiPriority w:val="99"/>
    <w:rsid w:val="00FE5592"/>
    <w:pPr>
      <w:widowControl w:val="0"/>
      <w:autoSpaceDE w:val="0"/>
      <w:autoSpaceDN w:val="0"/>
      <w:adjustRightInd w:val="0"/>
      <w:spacing w:before="235" w:line="210" w:lineRule="exact"/>
      <w:ind w:firstLine="293"/>
    </w:pPr>
    <w:rPr>
      <w:rFonts w:ascii="Arial" w:hAnsi="Arial" w:cs="Arial"/>
      <w:lang w:val="ru-RU" w:eastAsia="ru-RU"/>
    </w:rPr>
  </w:style>
  <w:style w:type="character" w:customStyle="1" w:styleId="FontStyle60">
    <w:name w:val="Font Style60"/>
    <w:uiPriority w:val="99"/>
    <w:rsid w:val="00FE5592"/>
    <w:rPr>
      <w:rFonts w:ascii="Century Schoolbook" w:hAnsi="Century Schoolbook" w:cs="Century Schoolbook"/>
      <w:sz w:val="18"/>
      <w:szCs w:val="18"/>
    </w:rPr>
  </w:style>
  <w:style w:type="character" w:customStyle="1" w:styleId="FontStyle20">
    <w:name w:val="Font Style20"/>
    <w:rsid w:val="00FE5592"/>
    <w:rPr>
      <w:rFonts w:ascii="Lucida Sans Unicode" w:hAnsi="Lucida Sans Unicode" w:cs="Lucida Sans Unicode"/>
      <w:spacing w:val="-10"/>
      <w:sz w:val="18"/>
      <w:szCs w:val="18"/>
    </w:rPr>
  </w:style>
  <w:style w:type="paragraph" w:customStyle="1" w:styleId="afff7">
    <w:name w:val="Літенратура"/>
    <w:rsid w:val="00FE5592"/>
    <w:pPr>
      <w:ind w:firstLine="397"/>
      <w:jc w:val="both"/>
    </w:pPr>
    <w:rPr>
      <w:rFonts w:ascii="SchoolDL" w:hAnsi="SchoolDL"/>
      <w:snapToGrid w:val="0"/>
      <w:sz w:val="18"/>
    </w:rPr>
  </w:style>
  <w:style w:type="character" w:customStyle="1" w:styleId="230">
    <w:name w:val="Заголовок №2 (3)"/>
    <w:rsid w:val="00FE5592"/>
    <w:rPr>
      <w:rFonts w:ascii="Times New Roman" w:eastAsia="Times New Roman" w:hAnsi="Times New Roman" w:cs="Times New Roman"/>
      <w:b w:val="0"/>
      <w:bCs w:val="0"/>
      <w:i w:val="0"/>
      <w:iCs w:val="0"/>
      <w:smallCaps w:val="0"/>
      <w:strike w:val="0"/>
      <w:spacing w:val="-6"/>
      <w:sz w:val="21"/>
      <w:szCs w:val="21"/>
    </w:rPr>
  </w:style>
  <w:style w:type="paragraph" w:customStyle="1" w:styleId="afff8">
    <w:name w:val="МАГабз"/>
    <w:basedOn w:val="a6"/>
    <w:link w:val="afff9"/>
    <w:rsid w:val="00FE5592"/>
    <w:pPr>
      <w:spacing w:line="360" w:lineRule="auto"/>
      <w:ind w:firstLine="720"/>
      <w:textAlignment w:val="baseline"/>
    </w:pPr>
    <w:rPr>
      <w:sz w:val="28"/>
      <w:lang w:eastAsia="ru-RU"/>
    </w:rPr>
  </w:style>
  <w:style w:type="character" w:customStyle="1" w:styleId="afff9">
    <w:name w:val="МАГабз Знак"/>
    <w:link w:val="afff8"/>
    <w:rsid w:val="00FE5592"/>
    <w:rPr>
      <w:sz w:val="28"/>
      <w:szCs w:val="24"/>
      <w:lang w:eastAsia="ru-RU"/>
    </w:rPr>
  </w:style>
  <w:style w:type="paragraph" w:customStyle="1" w:styleId="align-right">
    <w:name w:val="align-right"/>
    <w:basedOn w:val="a6"/>
    <w:rsid w:val="00E66C3D"/>
    <w:pPr>
      <w:spacing w:before="100" w:beforeAutospacing="1" w:after="100" w:afterAutospacing="1"/>
    </w:pPr>
  </w:style>
  <w:style w:type="paragraph" w:customStyle="1" w:styleId="rtejustify">
    <w:name w:val="rtejustify"/>
    <w:basedOn w:val="a6"/>
    <w:rsid w:val="00E66C3D"/>
    <w:pPr>
      <w:spacing w:before="144" w:after="288"/>
    </w:pPr>
    <w:rPr>
      <w:lang w:val="ru-RU" w:eastAsia="ru-RU"/>
    </w:rPr>
  </w:style>
  <w:style w:type="character" w:customStyle="1" w:styleId="180">
    <w:name w:val="Основной текст + 18"/>
    <w:aliases w:val="5 pt1,Интервал 0 pt3,Основной текст + 20,Основной текст + 131,Малые прописные,Основной текст + Trebuchet MS,9 pt2,Основной текст + 9"/>
    <w:rsid w:val="00E66C3D"/>
    <w:rPr>
      <w:rFonts w:ascii="Lucida Sans Unicode" w:eastAsia="Times New Roman" w:hAnsi="Lucida Sans Unicode" w:cs="Lucida Sans Unicode"/>
      <w:color w:val="000000"/>
      <w:spacing w:val="0"/>
      <w:w w:val="100"/>
      <w:position w:val="0"/>
      <w:sz w:val="37"/>
      <w:szCs w:val="37"/>
      <w:u w:val="none"/>
      <w:shd w:val="clear" w:color="auto" w:fill="FFFFFF"/>
      <w:lang w:val="uk-UA"/>
    </w:rPr>
  </w:style>
  <w:style w:type="character" w:customStyle="1" w:styleId="Constantia">
    <w:name w:val="Основной текст + Constantia"/>
    <w:aliases w:val="20 pt,Интервал 0 pt2"/>
    <w:rsid w:val="00E66C3D"/>
    <w:rPr>
      <w:rFonts w:ascii="Constantia" w:eastAsia="Times New Roman" w:hAnsi="Constantia" w:cs="Constantia"/>
      <w:color w:val="000000"/>
      <w:spacing w:val="-10"/>
      <w:w w:val="100"/>
      <w:position w:val="0"/>
      <w:sz w:val="40"/>
      <w:szCs w:val="40"/>
      <w:u w:val="none"/>
      <w:shd w:val="clear" w:color="auto" w:fill="FFFFFF"/>
      <w:lang w:val="uk-UA"/>
    </w:rPr>
  </w:style>
  <w:style w:type="character" w:customStyle="1" w:styleId="17pt">
    <w:name w:val="Основной текст + 17 pt"/>
    <w:aliases w:val="Интервал 0 pt1"/>
    <w:rsid w:val="00E66C3D"/>
    <w:rPr>
      <w:rFonts w:ascii="Lucida Sans Unicode" w:eastAsia="Times New Roman" w:hAnsi="Lucida Sans Unicode" w:cs="Lucida Sans Unicode"/>
      <w:color w:val="000000"/>
      <w:spacing w:val="0"/>
      <w:w w:val="100"/>
      <w:position w:val="0"/>
      <w:sz w:val="34"/>
      <w:szCs w:val="34"/>
      <w:u w:val="none"/>
      <w:shd w:val="clear" w:color="auto" w:fill="FFFFFF"/>
      <w:lang w:val="uk-UA"/>
    </w:rPr>
  </w:style>
  <w:style w:type="character" w:customStyle="1" w:styleId="spelle">
    <w:name w:val="spelle"/>
    <w:rsid w:val="00E66C3D"/>
  </w:style>
  <w:style w:type="character" w:customStyle="1" w:styleId="err">
    <w:name w:val="err"/>
    <w:rsid w:val="00E66C3D"/>
  </w:style>
  <w:style w:type="character" w:customStyle="1" w:styleId="1e">
    <w:name w:val="Основной текст Знак1"/>
    <w:aliases w:val="Основной текст Знак Знак Знак Знак Знак Знак Знак Знак Знак Знак1"/>
    <w:uiPriority w:val="99"/>
    <w:rsid w:val="00E66C3D"/>
    <w:rPr>
      <w:rFonts w:ascii="Times New Roman" w:hAnsi="Times New Roman"/>
      <w:sz w:val="16"/>
      <w:szCs w:val="16"/>
      <w:shd w:val="clear" w:color="auto" w:fill="FFFFFF"/>
    </w:rPr>
  </w:style>
  <w:style w:type="character" w:customStyle="1" w:styleId="atitle">
    <w:name w:val="atitle"/>
    <w:rsid w:val="00E66C3D"/>
  </w:style>
  <w:style w:type="paragraph" w:customStyle="1" w:styleId="afffa">
    <w:name w:val="Содержимое таблицы"/>
    <w:basedOn w:val="a6"/>
    <w:rsid w:val="00E66C3D"/>
    <w:pPr>
      <w:widowControl w:val="0"/>
      <w:suppressLineNumbers/>
      <w:suppressAutoHyphens/>
    </w:pPr>
    <w:rPr>
      <w:rFonts w:eastAsia="Andale Sans UI"/>
      <w:kern w:val="1"/>
    </w:rPr>
  </w:style>
  <w:style w:type="paragraph" w:customStyle="1" w:styleId="BodyText20">
    <w:name w:val="Body Text 2.Основной текст0"/>
    <w:basedOn w:val="a6"/>
    <w:rsid w:val="00E66C3D"/>
    <w:pPr>
      <w:autoSpaceDE w:val="0"/>
      <w:autoSpaceDN w:val="0"/>
    </w:pPr>
    <w:rPr>
      <w:rFonts w:eastAsia="SimSun"/>
      <w:sz w:val="20"/>
      <w:szCs w:val="20"/>
      <w:lang w:val="ru-RU" w:eastAsia="zh-CN"/>
    </w:rPr>
  </w:style>
  <w:style w:type="character" w:customStyle="1" w:styleId="53">
    <w:name w:val="Основной текст (5)"/>
    <w:rsid w:val="00356AE9"/>
    <w:rPr>
      <w:rFonts w:ascii="Arial" w:hAnsi="Arial"/>
      <w:sz w:val="15"/>
      <w:szCs w:val="15"/>
      <w:lang w:val="ru-RU" w:eastAsia="ru-RU" w:bidi="ar-SA"/>
    </w:rPr>
  </w:style>
  <w:style w:type="paragraph" w:styleId="afffb">
    <w:name w:val="Block Text"/>
    <w:basedOn w:val="a6"/>
    <w:unhideWhenUsed/>
    <w:rsid w:val="00356AE9"/>
    <w:pPr>
      <w:ind w:left="567" w:right="368" w:firstLine="153"/>
    </w:pPr>
    <w:rPr>
      <w:sz w:val="20"/>
      <w:szCs w:val="20"/>
      <w:lang w:eastAsia="ru-RU"/>
    </w:rPr>
  </w:style>
  <w:style w:type="paragraph" w:customStyle="1" w:styleId="afffc">
    <w:name w:val="Абзац списку"/>
    <w:basedOn w:val="a6"/>
    <w:qFormat/>
    <w:rsid w:val="00356AE9"/>
    <w:pPr>
      <w:ind w:left="720"/>
      <w:contextualSpacing/>
    </w:pPr>
    <w:rPr>
      <w:lang w:val="ru-RU" w:eastAsia="ru-RU"/>
    </w:rPr>
  </w:style>
  <w:style w:type="paragraph" w:customStyle="1" w:styleId="msolistparagraph0">
    <w:name w:val="msolistparagraph"/>
    <w:basedOn w:val="a6"/>
    <w:rsid w:val="00356AE9"/>
    <w:pPr>
      <w:spacing w:before="100" w:beforeAutospacing="1" w:after="100" w:afterAutospacing="1"/>
    </w:pPr>
    <w:rPr>
      <w:lang w:val="ru-RU" w:eastAsia="ru-RU"/>
    </w:rPr>
  </w:style>
  <w:style w:type="character" w:customStyle="1" w:styleId="ft">
    <w:name w:val="ft"/>
    <w:rsid w:val="00356AE9"/>
  </w:style>
  <w:style w:type="paragraph" w:customStyle="1" w:styleId="afffd">
    <w:name w:val="Текст в заданном формате"/>
    <w:basedOn w:val="a6"/>
    <w:rsid w:val="0090462E"/>
    <w:pPr>
      <w:widowControl w:val="0"/>
      <w:suppressAutoHyphens/>
    </w:pPr>
    <w:rPr>
      <w:rFonts w:ascii="Courier New" w:eastAsia="MS PGothic" w:hAnsi="Courier New" w:cs="Courier New"/>
      <w:kern w:val="1"/>
      <w:sz w:val="20"/>
      <w:szCs w:val="20"/>
    </w:rPr>
  </w:style>
  <w:style w:type="character" w:customStyle="1" w:styleId="afffe">
    <w:name w:val="a"/>
    <w:rsid w:val="0090462E"/>
  </w:style>
  <w:style w:type="paragraph" w:customStyle="1" w:styleId="rvps2">
    <w:name w:val="rvps2"/>
    <w:basedOn w:val="a6"/>
    <w:rsid w:val="0090462E"/>
    <w:pPr>
      <w:spacing w:before="100" w:beforeAutospacing="1" w:after="100" w:afterAutospacing="1"/>
    </w:pPr>
    <w:rPr>
      <w:lang w:val="ru-RU" w:eastAsia="ru-RU"/>
    </w:rPr>
  </w:style>
  <w:style w:type="character" w:customStyle="1" w:styleId="rvts0">
    <w:name w:val="rvts0"/>
    <w:rsid w:val="0090462E"/>
  </w:style>
  <w:style w:type="character" w:customStyle="1" w:styleId="FontStyle12">
    <w:name w:val="Font Style12"/>
    <w:uiPriority w:val="99"/>
    <w:rsid w:val="00680FCE"/>
    <w:rPr>
      <w:rFonts w:ascii="Times New Roman" w:hAnsi="Times New Roman" w:cs="Times New Roman"/>
      <w:sz w:val="20"/>
      <w:szCs w:val="20"/>
    </w:rPr>
  </w:style>
  <w:style w:type="paragraph" w:customStyle="1" w:styleId="e11">
    <w:name w:val="ОЏe1ычный1"/>
    <w:rsid w:val="00FD4B09"/>
    <w:pPr>
      <w:widowControl w:val="0"/>
    </w:pPr>
  </w:style>
  <w:style w:type="character" w:customStyle="1" w:styleId="FontStyle24">
    <w:name w:val="Font Style24"/>
    <w:rsid w:val="00FD4B09"/>
    <w:rPr>
      <w:rFonts w:ascii="Times New Roman" w:hAnsi="Times New Roman" w:cs="Times New Roman" w:hint="default"/>
      <w:b/>
      <w:bCs/>
      <w:sz w:val="22"/>
      <w:szCs w:val="22"/>
    </w:rPr>
  </w:style>
  <w:style w:type="character" w:customStyle="1" w:styleId="FontStyle22">
    <w:name w:val="Font Style22"/>
    <w:uiPriority w:val="99"/>
    <w:rsid w:val="00FD4B09"/>
    <w:rPr>
      <w:rFonts w:ascii="Times New Roman" w:hAnsi="Times New Roman" w:cs="Times New Roman" w:hint="default"/>
      <w:sz w:val="16"/>
      <w:szCs w:val="16"/>
    </w:rPr>
  </w:style>
  <w:style w:type="character" w:styleId="affff">
    <w:name w:val="Intense Emphasis"/>
    <w:uiPriority w:val="21"/>
    <w:qFormat/>
    <w:rsid w:val="00FD4B09"/>
    <w:rPr>
      <w:b/>
      <w:bCs/>
      <w:i/>
      <w:iCs/>
      <w:color w:val="4F81BD"/>
    </w:rPr>
  </w:style>
  <w:style w:type="character" w:customStyle="1" w:styleId="0">
    <w:name w:val="зн0к сноски"/>
    <w:uiPriority w:val="99"/>
    <w:rsid w:val="00FD4B09"/>
    <w:rPr>
      <w:rFonts w:cs="Times New Roman"/>
      <w:position w:val="6"/>
      <w:sz w:val="16"/>
    </w:rPr>
  </w:style>
  <w:style w:type="character" w:customStyle="1" w:styleId="affff0">
    <w:name w:val="знак сноски"/>
    <w:uiPriority w:val="99"/>
    <w:rsid w:val="00FD4B09"/>
    <w:rPr>
      <w:rFonts w:cs="Times New Roman"/>
      <w:position w:val="6"/>
      <w:sz w:val="16"/>
    </w:rPr>
  </w:style>
  <w:style w:type="character" w:customStyle="1" w:styleId="hl21">
    <w:name w:val="hl21"/>
    <w:rsid w:val="00FD4B09"/>
    <w:rPr>
      <w:b/>
      <w:bCs/>
      <w:sz w:val="24"/>
      <w:szCs w:val="24"/>
    </w:rPr>
  </w:style>
  <w:style w:type="character" w:customStyle="1" w:styleId="44">
    <w:name w:val="Основной текст (4) + Полужирный"/>
    <w:rsid w:val="0073460E"/>
    <w:rPr>
      <w:rFonts w:ascii="Century Schoolbook" w:eastAsia="Century Schoolbook" w:hAnsi="Century Schoolbook" w:cs="Century Schoolbook"/>
      <w:b/>
      <w:bCs/>
      <w:color w:val="000000"/>
      <w:spacing w:val="0"/>
      <w:w w:val="100"/>
      <w:position w:val="0"/>
      <w:sz w:val="14"/>
      <w:szCs w:val="14"/>
      <w:shd w:val="clear" w:color="auto" w:fill="FFFFFF"/>
    </w:rPr>
  </w:style>
  <w:style w:type="paragraph" w:customStyle="1" w:styleId="140">
    <w:name w:val="Îáû÷íûé.Îáû÷íûé 14"/>
    <w:rsid w:val="0073460E"/>
    <w:pPr>
      <w:widowControl w:val="0"/>
      <w:suppressAutoHyphens/>
      <w:spacing w:line="300" w:lineRule="auto"/>
      <w:ind w:firstLine="709"/>
      <w:jc w:val="both"/>
    </w:pPr>
    <w:rPr>
      <w:rFonts w:ascii="Liberation Serif" w:eastAsia="DejaVu Sans" w:hAnsi="Liberation Serif"/>
      <w:sz w:val="28"/>
      <w:szCs w:val="28"/>
      <w:lang w:eastAsia="uk-UA"/>
    </w:rPr>
  </w:style>
  <w:style w:type="paragraph" w:customStyle="1" w:styleId="1f">
    <w:name w:val="1 ñïèñîê_ëèòåðàòóðû"/>
    <w:basedOn w:val="a6"/>
    <w:uiPriority w:val="99"/>
    <w:rsid w:val="0073460E"/>
    <w:pPr>
      <w:tabs>
        <w:tab w:val="left" w:pos="227"/>
        <w:tab w:val="left" w:pos="580"/>
      </w:tabs>
      <w:suppressAutoHyphens/>
      <w:autoSpaceDE w:val="0"/>
      <w:spacing w:before="11" w:line="258" w:lineRule="atLeast"/>
      <w:ind w:left="283" w:hanging="283"/>
    </w:pPr>
    <w:rPr>
      <w:rFonts w:ascii="Times" w:hAnsi="Times" w:cs="Times"/>
      <w:color w:val="000000"/>
      <w:sz w:val="22"/>
      <w:szCs w:val="22"/>
      <w:lang w:val="ru-RU" w:eastAsia="ar-SA"/>
    </w:rPr>
  </w:style>
  <w:style w:type="character" w:customStyle="1" w:styleId="FontStyle49">
    <w:name w:val="Font Style49"/>
    <w:rsid w:val="00711E93"/>
    <w:rPr>
      <w:rFonts w:ascii="Times New Roman" w:hAnsi="Times New Roman" w:cs="Times New Roman"/>
      <w:sz w:val="24"/>
      <w:szCs w:val="24"/>
    </w:rPr>
  </w:style>
  <w:style w:type="paragraph" w:customStyle="1" w:styleId="Style33">
    <w:name w:val="Style33"/>
    <w:basedOn w:val="a6"/>
    <w:rsid w:val="00711E93"/>
    <w:pPr>
      <w:widowControl w:val="0"/>
      <w:autoSpaceDE w:val="0"/>
      <w:autoSpaceDN w:val="0"/>
      <w:adjustRightInd w:val="0"/>
      <w:spacing w:line="393" w:lineRule="exact"/>
      <w:ind w:firstLine="684"/>
    </w:pPr>
    <w:rPr>
      <w:lang w:val="ru-RU" w:eastAsia="ru-RU"/>
    </w:rPr>
  </w:style>
  <w:style w:type="character" w:customStyle="1" w:styleId="FontStyle">
    <w:name w:val="Font Style"/>
    <w:rsid w:val="00711E93"/>
    <w:rPr>
      <w:rFonts w:cs="Courier New"/>
      <w:color w:val="000000"/>
      <w:szCs w:val="20"/>
    </w:rPr>
  </w:style>
  <w:style w:type="paragraph" w:customStyle="1" w:styleId="j">
    <w:name w:val="j"/>
    <w:basedOn w:val="a6"/>
    <w:rsid w:val="0023727C"/>
    <w:pPr>
      <w:spacing w:before="100" w:beforeAutospacing="1" w:after="100" w:afterAutospacing="1"/>
    </w:pPr>
    <w:rPr>
      <w:lang w:val="ru-RU" w:eastAsia="ru-RU"/>
    </w:rPr>
  </w:style>
  <w:style w:type="character" w:customStyle="1" w:styleId="FranklinGothicBook">
    <w:name w:val="Основной текст + Franklin Gothic Book"/>
    <w:aliases w:val="16,5 pt,Основной текст (4) + Georgia,15,Интервал 0 pt17,Основной текст + 6,Интервал 0 pt"/>
    <w:uiPriority w:val="99"/>
    <w:rsid w:val="0023727C"/>
    <w:rPr>
      <w:rFonts w:ascii="Franklin Gothic Book" w:hAnsi="Franklin Gothic Book" w:cs="Franklin Gothic Book"/>
      <w:sz w:val="33"/>
      <w:szCs w:val="33"/>
      <w:shd w:val="clear" w:color="auto" w:fill="FFFFFF"/>
      <w:lang w:val="uk-UA" w:eastAsia="uk-UA"/>
    </w:rPr>
  </w:style>
  <w:style w:type="character" w:customStyle="1" w:styleId="45">
    <w:name w:val="Основной текст (4)_"/>
    <w:link w:val="46"/>
    <w:uiPriority w:val="99"/>
    <w:rsid w:val="0023727C"/>
    <w:rPr>
      <w:spacing w:val="5"/>
      <w:sz w:val="36"/>
      <w:szCs w:val="36"/>
      <w:shd w:val="clear" w:color="auto" w:fill="FFFFFF"/>
    </w:rPr>
  </w:style>
  <w:style w:type="paragraph" w:customStyle="1" w:styleId="46">
    <w:name w:val="Основной текст (4)"/>
    <w:basedOn w:val="a6"/>
    <w:link w:val="45"/>
    <w:rsid w:val="0023727C"/>
    <w:pPr>
      <w:widowControl w:val="0"/>
      <w:shd w:val="clear" w:color="auto" w:fill="FFFFFF"/>
      <w:spacing w:before="480" w:line="695" w:lineRule="exact"/>
      <w:ind w:firstLine="480"/>
    </w:pPr>
    <w:rPr>
      <w:spacing w:val="5"/>
      <w:sz w:val="36"/>
      <w:szCs w:val="36"/>
    </w:rPr>
  </w:style>
  <w:style w:type="character" w:customStyle="1" w:styleId="82">
    <w:name w:val="Основной текст (8)_"/>
    <w:link w:val="83"/>
    <w:rsid w:val="0023727C"/>
    <w:rPr>
      <w:sz w:val="22"/>
      <w:szCs w:val="22"/>
      <w:shd w:val="clear" w:color="auto" w:fill="FFFFFF"/>
    </w:rPr>
  </w:style>
  <w:style w:type="paragraph" w:customStyle="1" w:styleId="83">
    <w:name w:val="Основной текст (8)"/>
    <w:basedOn w:val="a6"/>
    <w:link w:val="82"/>
    <w:rsid w:val="0023727C"/>
    <w:pPr>
      <w:widowControl w:val="0"/>
      <w:shd w:val="clear" w:color="auto" w:fill="FFFFFF"/>
      <w:spacing w:line="249" w:lineRule="exact"/>
      <w:ind w:firstLine="700"/>
    </w:pPr>
    <w:rPr>
      <w:sz w:val="22"/>
      <w:szCs w:val="22"/>
    </w:rPr>
  </w:style>
  <w:style w:type="character" w:customStyle="1" w:styleId="120">
    <w:name w:val="Основной текст (12)_"/>
    <w:link w:val="121"/>
    <w:rsid w:val="0023727C"/>
    <w:rPr>
      <w:sz w:val="32"/>
      <w:szCs w:val="32"/>
      <w:shd w:val="clear" w:color="auto" w:fill="FFFFFF"/>
    </w:rPr>
  </w:style>
  <w:style w:type="paragraph" w:customStyle="1" w:styleId="121">
    <w:name w:val="Основной текст (12)1"/>
    <w:basedOn w:val="a6"/>
    <w:link w:val="120"/>
    <w:rsid w:val="0023727C"/>
    <w:pPr>
      <w:widowControl w:val="0"/>
      <w:shd w:val="clear" w:color="auto" w:fill="FFFFFF"/>
      <w:spacing w:line="576" w:lineRule="exact"/>
      <w:ind w:firstLine="400"/>
    </w:pPr>
    <w:rPr>
      <w:sz w:val="32"/>
      <w:szCs w:val="32"/>
    </w:rPr>
  </w:style>
  <w:style w:type="character" w:customStyle="1" w:styleId="132">
    <w:name w:val="Основной текст (13)_"/>
    <w:link w:val="1310"/>
    <w:rsid w:val="0023727C"/>
    <w:rPr>
      <w:sz w:val="29"/>
      <w:szCs w:val="29"/>
      <w:shd w:val="clear" w:color="auto" w:fill="FFFFFF"/>
    </w:rPr>
  </w:style>
  <w:style w:type="paragraph" w:customStyle="1" w:styleId="1310">
    <w:name w:val="Основной текст (13)1"/>
    <w:basedOn w:val="a6"/>
    <w:link w:val="132"/>
    <w:rsid w:val="0023727C"/>
    <w:pPr>
      <w:widowControl w:val="0"/>
      <w:shd w:val="clear" w:color="auto" w:fill="FFFFFF"/>
      <w:spacing w:before="360" w:line="532" w:lineRule="exact"/>
    </w:pPr>
    <w:rPr>
      <w:sz w:val="29"/>
      <w:szCs w:val="29"/>
    </w:rPr>
  </w:style>
  <w:style w:type="character" w:customStyle="1" w:styleId="1315pt">
    <w:name w:val="Основной текст (13) + 15 pt"/>
    <w:aliases w:val="Курсив"/>
    <w:rsid w:val="0023727C"/>
    <w:rPr>
      <w:i/>
      <w:iCs/>
      <w:sz w:val="30"/>
      <w:szCs w:val="30"/>
      <w:shd w:val="clear" w:color="auto" w:fill="FFFFFF"/>
    </w:rPr>
  </w:style>
  <w:style w:type="character" w:customStyle="1" w:styleId="133">
    <w:name w:val="Основной текст (13)"/>
    <w:rsid w:val="0023727C"/>
  </w:style>
  <w:style w:type="character" w:customStyle="1" w:styleId="103">
    <w:name w:val="Основной текст (10)3"/>
    <w:rsid w:val="0023727C"/>
    <w:rPr>
      <w:rFonts w:ascii="Times New Roman" w:hAnsi="Times New Roman" w:cs="Times New Roman"/>
      <w:sz w:val="29"/>
      <w:szCs w:val="29"/>
      <w:u w:val="none"/>
      <w:shd w:val="clear" w:color="auto" w:fill="FFFFFF"/>
    </w:rPr>
  </w:style>
  <w:style w:type="character" w:customStyle="1" w:styleId="102">
    <w:name w:val="Основной текст (10)2"/>
    <w:rsid w:val="0023727C"/>
    <w:rPr>
      <w:rFonts w:ascii="Times New Roman" w:hAnsi="Times New Roman" w:cs="Times New Roman"/>
      <w:sz w:val="29"/>
      <w:szCs w:val="29"/>
      <w:u w:val="single"/>
      <w:shd w:val="clear" w:color="auto" w:fill="FFFFFF"/>
    </w:rPr>
  </w:style>
  <w:style w:type="paragraph" w:customStyle="1" w:styleId="1010">
    <w:name w:val="Основной текст (10)1"/>
    <w:basedOn w:val="a6"/>
    <w:rsid w:val="0023727C"/>
    <w:pPr>
      <w:widowControl w:val="0"/>
      <w:shd w:val="clear" w:color="auto" w:fill="FFFFFF"/>
      <w:spacing w:line="338" w:lineRule="exact"/>
    </w:pPr>
    <w:rPr>
      <w:rFonts w:eastAsia="Courier New"/>
      <w:sz w:val="29"/>
      <w:szCs w:val="29"/>
      <w:lang w:eastAsia="ru-RU"/>
    </w:rPr>
  </w:style>
  <w:style w:type="character" w:customStyle="1" w:styleId="hpsalt-edited">
    <w:name w:val="hps alt-edited"/>
    <w:rsid w:val="00CC23D0"/>
  </w:style>
  <w:style w:type="paragraph" w:customStyle="1" w:styleId="WER">
    <w:name w:val="Текст_WER"/>
    <w:basedOn w:val="a6"/>
    <w:link w:val="WER0"/>
    <w:rsid w:val="00CC23D0"/>
    <w:pPr>
      <w:spacing w:line="360" w:lineRule="auto"/>
      <w:ind w:firstLine="851"/>
    </w:pPr>
    <w:rPr>
      <w:sz w:val="28"/>
      <w:szCs w:val="28"/>
      <w:lang w:val="ru-RU" w:eastAsia="ru-RU"/>
    </w:rPr>
  </w:style>
  <w:style w:type="character" w:customStyle="1" w:styleId="WER0">
    <w:name w:val="Текст_WER Знак"/>
    <w:link w:val="WER"/>
    <w:locked/>
    <w:rsid w:val="00CC23D0"/>
    <w:rPr>
      <w:sz w:val="28"/>
      <w:szCs w:val="28"/>
      <w:lang w:val="ru-RU" w:eastAsia="ru-RU"/>
    </w:rPr>
  </w:style>
  <w:style w:type="paragraph" w:customStyle="1" w:styleId="a3">
    <w:name w:val="Литература"/>
    <w:basedOn w:val="a6"/>
    <w:rsid w:val="00CC23D0"/>
    <w:pPr>
      <w:widowControl w:val="0"/>
      <w:numPr>
        <w:numId w:val="4"/>
      </w:numPr>
      <w:tabs>
        <w:tab w:val="left" w:pos="5628"/>
      </w:tabs>
      <w:spacing w:line="360" w:lineRule="auto"/>
    </w:pPr>
    <w:rPr>
      <w:spacing w:val="-6"/>
      <w:sz w:val="28"/>
      <w:szCs w:val="28"/>
      <w:lang w:eastAsia="ru-RU"/>
    </w:rPr>
  </w:style>
  <w:style w:type="paragraph" w:customStyle="1" w:styleId="-1">
    <w:name w:val="КОВ.Дисертація-1"/>
    <w:basedOn w:val="af2"/>
    <w:rsid w:val="00CC23D0"/>
    <w:pPr>
      <w:widowControl w:val="0"/>
      <w:spacing w:line="336" w:lineRule="auto"/>
      <w:ind w:firstLine="284"/>
    </w:pPr>
    <w:rPr>
      <w:w w:val="107"/>
      <w:lang w:eastAsia="ru-RU"/>
    </w:rPr>
  </w:style>
  <w:style w:type="paragraph" w:customStyle="1" w:styleId="justifyleft">
    <w:name w:val="justifyleft"/>
    <w:basedOn w:val="a6"/>
    <w:rsid w:val="00CC23D0"/>
    <w:pPr>
      <w:spacing w:before="100" w:beforeAutospacing="1" w:after="100" w:afterAutospacing="1"/>
    </w:pPr>
    <w:rPr>
      <w:lang w:val="ru-RU" w:eastAsia="ru-RU"/>
    </w:rPr>
  </w:style>
  <w:style w:type="paragraph" w:styleId="affff1">
    <w:name w:val="Normal Indent"/>
    <w:basedOn w:val="a6"/>
    <w:rsid w:val="00E86BAF"/>
    <w:pPr>
      <w:spacing w:before="200"/>
      <w:ind w:firstLine="709"/>
    </w:pPr>
    <w:rPr>
      <w:sz w:val="28"/>
      <w:lang w:val="en-US" w:eastAsia="ru-RU" w:bidi="en-US"/>
    </w:rPr>
  </w:style>
  <w:style w:type="paragraph" w:customStyle="1" w:styleId="Mark1">
    <w:name w:val="_Mark1"/>
    <w:basedOn w:val="affff2"/>
    <w:rsid w:val="00E86BAF"/>
    <w:pPr>
      <w:tabs>
        <w:tab w:val="clear" w:pos="1080"/>
        <w:tab w:val="num" w:pos="709"/>
      </w:tabs>
      <w:spacing w:before="60"/>
      <w:ind w:left="709" w:hanging="425"/>
      <w:contextualSpacing w:val="0"/>
    </w:pPr>
    <w:rPr>
      <w:rFonts w:cs="Arial"/>
      <w:sz w:val="28"/>
      <w:szCs w:val="28"/>
      <w:lang w:val="en-US" w:eastAsia="ru-RU" w:bidi="en-US"/>
    </w:rPr>
  </w:style>
  <w:style w:type="paragraph" w:styleId="affff2">
    <w:name w:val="List Bullet"/>
    <w:basedOn w:val="a6"/>
    <w:uiPriority w:val="99"/>
    <w:unhideWhenUsed/>
    <w:rsid w:val="00E86BAF"/>
    <w:pPr>
      <w:tabs>
        <w:tab w:val="num" w:pos="1080"/>
      </w:tabs>
      <w:ind w:left="1080" w:hanging="360"/>
      <w:contextualSpacing/>
    </w:pPr>
  </w:style>
  <w:style w:type="paragraph" w:customStyle="1" w:styleId="Mark2">
    <w:name w:val="_Mark2"/>
    <w:basedOn w:val="a6"/>
    <w:rsid w:val="00E86BAF"/>
    <w:pPr>
      <w:numPr>
        <w:ilvl w:val="1"/>
        <w:numId w:val="5"/>
      </w:numPr>
      <w:tabs>
        <w:tab w:val="clear" w:pos="1440"/>
        <w:tab w:val="num" w:pos="1080"/>
      </w:tabs>
      <w:spacing w:before="60"/>
      <w:ind w:left="1080"/>
    </w:pPr>
    <w:rPr>
      <w:sz w:val="28"/>
      <w:szCs w:val="28"/>
      <w:lang w:val="en-US" w:eastAsia="ru-RU" w:bidi="en-US"/>
    </w:rPr>
  </w:style>
  <w:style w:type="paragraph" w:customStyle="1" w:styleId="tj">
    <w:name w:val="tj"/>
    <w:basedOn w:val="a6"/>
    <w:rsid w:val="00E86BAF"/>
    <w:pPr>
      <w:spacing w:before="100" w:beforeAutospacing="1" w:after="100" w:afterAutospacing="1"/>
    </w:pPr>
  </w:style>
  <w:style w:type="character" w:customStyle="1" w:styleId="c1">
    <w:name w:val="c1"/>
    <w:rsid w:val="00E86BAF"/>
  </w:style>
  <w:style w:type="character" w:customStyle="1" w:styleId="issue">
    <w:name w:val="issue"/>
    <w:rsid w:val="00E86BAF"/>
  </w:style>
  <w:style w:type="paragraph" w:customStyle="1" w:styleId="affff3">
    <w:name w:val="Базовый"/>
    <w:rsid w:val="00E86BAF"/>
    <w:pPr>
      <w:tabs>
        <w:tab w:val="left" w:pos="708"/>
      </w:tabs>
      <w:suppressAutoHyphens/>
      <w:spacing w:after="200" w:line="276" w:lineRule="auto"/>
    </w:pPr>
    <w:rPr>
      <w:rFonts w:ascii="Calibri" w:hAnsi="Calibri"/>
      <w:sz w:val="22"/>
      <w:szCs w:val="22"/>
    </w:rPr>
  </w:style>
  <w:style w:type="character" w:customStyle="1" w:styleId="Hyperlink2">
    <w:name w:val="Hyperlink2"/>
    <w:uiPriority w:val="99"/>
    <w:rsid w:val="00E86BAF"/>
    <w:rPr>
      <w:color w:val="0027F3"/>
      <w:sz w:val="20"/>
      <w:u w:val="single"/>
    </w:rPr>
  </w:style>
  <w:style w:type="character" w:customStyle="1" w:styleId="affff4">
    <w:name w:val="Привязка сноски"/>
    <w:uiPriority w:val="99"/>
    <w:rsid w:val="00E86BAF"/>
    <w:rPr>
      <w:vertAlign w:val="superscript"/>
    </w:rPr>
  </w:style>
  <w:style w:type="character" w:customStyle="1" w:styleId="HTML10">
    <w:name w:val="Стандартный HTML Знак1"/>
    <w:uiPriority w:val="99"/>
    <w:locked/>
    <w:rsid w:val="00E86BAF"/>
    <w:rPr>
      <w:rFonts w:ascii="Courier New" w:hAnsi="Courier New" w:cs="Courier New"/>
      <w:color w:val="000000"/>
      <w:sz w:val="21"/>
      <w:szCs w:val="21"/>
      <w:lang w:val="uk-UA" w:eastAsia="uk-UA"/>
    </w:rPr>
  </w:style>
  <w:style w:type="character" w:customStyle="1" w:styleId="FontStyle110">
    <w:name w:val="Font Style110"/>
    <w:uiPriority w:val="99"/>
    <w:rsid w:val="00E86BAF"/>
    <w:rPr>
      <w:rFonts w:ascii="Times New Roman" w:hAnsi="Times New Roman"/>
      <w:sz w:val="24"/>
    </w:rPr>
  </w:style>
  <w:style w:type="character" w:customStyle="1" w:styleId="b-serp-urlb-serp-urlinlineyes">
    <w:name w:val="b-serp-url b-serp-url_inline_yes"/>
    <w:uiPriority w:val="99"/>
    <w:rsid w:val="00E86BAF"/>
    <w:rPr>
      <w:rFonts w:cs="Times New Roman"/>
    </w:rPr>
  </w:style>
  <w:style w:type="character" w:customStyle="1" w:styleId="b-serp-urlmark">
    <w:name w:val="b-serp-url__mark"/>
    <w:rsid w:val="00E86BAF"/>
    <w:rPr>
      <w:rFonts w:cs="Times New Roman"/>
    </w:rPr>
  </w:style>
  <w:style w:type="paragraph" w:customStyle="1" w:styleId="affff5">
    <w:name w:val="главній"/>
    <w:qFormat/>
    <w:rsid w:val="00720F57"/>
    <w:pPr>
      <w:spacing w:after="200" w:line="360" w:lineRule="auto"/>
      <w:ind w:firstLine="709"/>
      <w:jc w:val="both"/>
    </w:pPr>
    <w:rPr>
      <w:color w:val="000000"/>
      <w:sz w:val="28"/>
      <w:szCs w:val="28"/>
      <w:lang w:val="uk-UA"/>
    </w:rPr>
  </w:style>
  <w:style w:type="character" w:customStyle="1" w:styleId="pathway">
    <w:name w:val="pathway"/>
    <w:rsid w:val="00720F57"/>
  </w:style>
  <w:style w:type="character" w:customStyle="1" w:styleId="hl1">
    <w:name w:val="hl1"/>
    <w:rsid w:val="00720F57"/>
    <w:rPr>
      <w:color w:val="4682B4"/>
    </w:rPr>
  </w:style>
  <w:style w:type="paragraph" w:customStyle="1" w:styleId="Style12">
    <w:name w:val="Style12"/>
    <w:basedOn w:val="a6"/>
    <w:rsid w:val="00720F57"/>
    <w:pPr>
      <w:widowControl w:val="0"/>
      <w:autoSpaceDE w:val="0"/>
      <w:autoSpaceDN w:val="0"/>
      <w:adjustRightInd w:val="0"/>
      <w:spacing w:line="482" w:lineRule="exact"/>
      <w:ind w:firstLine="715"/>
    </w:pPr>
    <w:rPr>
      <w:rFonts w:ascii="Courier New" w:hAnsi="Courier New"/>
      <w:lang w:val="ru-RU" w:eastAsia="ru-RU"/>
    </w:rPr>
  </w:style>
  <w:style w:type="paragraph" w:customStyle="1" w:styleId="Style20">
    <w:name w:val="Style20"/>
    <w:basedOn w:val="a6"/>
    <w:rsid w:val="00720F57"/>
    <w:pPr>
      <w:widowControl w:val="0"/>
      <w:autoSpaceDE w:val="0"/>
      <w:autoSpaceDN w:val="0"/>
      <w:adjustRightInd w:val="0"/>
      <w:spacing w:line="480" w:lineRule="exact"/>
    </w:pPr>
    <w:rPr>
      <w:rFonts w:ascii="Courier New" w:hAnsi="Courier New"/>
      <w:lang w:val="ru-RU" w:eastAsia="ru-RU"/>
    </w:rPr>
  </w:style>
  <w:style w:type="paragraph" w:customStyle="1" w:styleId="Style39">
    <w:name w:val="Style39"/>
    <w:basedOn w:val="a6"/>
    <w:rsid w:val="00720F57"/>
    <w:pPr>
      <w:widowControl w:val="0"/>
      <w:autoSpaceDE w:val="0"/>
      <w:autoSpaceDN w:val="0"/>
      <w:adjustRightInd w:val="0"/>
      <w:spacing w:line="509" w:lineRule="exact"/>
    </w:pPr>
    <w:rPr>
      <w:rFonts w:ascii="Courier New" w:hAnsi="Courier New"/>
      <w:lang w:val="ru-RU" w:eastAsia="ru-RU"/>
    </w:rPr>
  </w:style>
  <w:style w:type="character" w:customStyle="1" w:styleId="FontStyle44">
    <w:name w:val="Font Style44"/>
    <w:rsid w:val="00720F57"/>
    <w:rPr>
      <w:rFonts w:ascii="Courier New" w:hAnsi="Courier New" w:cs="Courier New"/>
      <w:spacing w:val="-30"/>
      <w:sz w:val="28"/>
      <w:szCs w:val="28"/>
    </w:rPr>
  </w:style>
  <w:style w:type="paragraph" w:customStyle="1" w:styleId="Style13">
    <w:name w:val="Style13"/>
    <w:basedOn w:val="a6"/>
    <w:rsid w:val="00720F57"/>
    <w:pPr>
      <w:widowControl w:val="0"/>
      <w:autoSpaceDE w:val="0"/>
      <w:autoSpaceDN w:val="0"/>
      <w:adjustRightInd w:val="0"/>
      <w:spacing w:line="485" w:lineRule="exact"/>
      <w:ind w:firstLine="720"/>
    </w:pPr>
    <w:rPr>
      <w:rFonts w:ascii="Courier New" w:hAnsi="Courier New"/>
      <w:lang w:val="ru-RU" w:eastAsia="ru-RU"/>
    </w:rPr>
  </w:style>
  <w:style w:type="paragraph" w:customStyle="1" w:styleId="Style10">
    <w:name w:val="Style10"/>
    <w:basedOn w:val="a6"/>
    <w:rsid w:val="00720F57"/>
    <w:pPr>
      <w:widowControl w:val="0"/>
      <w:autoSpaceDE w:val="0"/>
      <w:autoSpaceDN w:val="0"/>
      <w:adjustRightInd w:val="0"/>
      <w:spacing w:line="518" w:lineRule="exact"/>
    </w:pPr>
    <w:rPr>
      <w:rFonts w:ascii="Courier New" w:hAnsi="Courier New"/>
      <w:lang w:val="ru-RU" w:eastAsia="ru-RU"/>
    </w:rPr>
  </w:style>
  <w:style w:type="paragraph" w:customStyle="1" w:styleId="h2c">
    <w:name w:val="h2c"/>
    <w:basedOn w:val="a6"/>
    <w:rsid w:val="00720F57"/>
    <w:pPr>
      <w:spacing w:before="100" w:beforeAutospacing="1" w:after="100" w:afterAutospacing="1"/>
    </w:pPr>
    <w:rPr>
      <w:color w:val="350876"/>
      <w:lang w:val="ru-RU" w:eastAsia="ru-RU"/>
    </w:rPr>
  </w:style>
  <w:style w:type="character" w:customStyle="1" w:styleId="affff6">
    <w:name w:val="Гипертекстовая ссылка"/>
    <w:uiPriority w:val="99"/>
    <w:rsid w:val="00720F57"/>
    <w:rPr>
      <w:b/>
      <w:bCs/>
      <w:color w:val="008000"/>
    </w:rPr>
  </w:style>
  <w:style w:type="character" w:customStyle="1" w:styleId="term">
    <w:name w:val="term"/>
    <w:rsid w:val="00720F57"/>
  </w:style>
  <w:style w:type="paragraph" w:customStyle="1" w:styleId="affff7">
    <w:name w:val="Обычний мой"/>
    <w:basedOn w:val="a6"/>
    <w:rsid w:val="00720F57"/>
    <w:pPr>
      <w:ind w:firstLine="709"/>
    </w:pPr>
    <w:rPr>
      <w:lang w:val="ru-RU" w:eastAsia="ru-RU"/>
    </w:rPr>
  </w:style>
  <w:style w:type="character" w:customStyle="1" w:styleId="2c">
    <w:name w:val="Заголовок №2_"/>
    <w:link w:val="2d"/>
    <w:uiPriority w:val="99"/>
    <w:rsid w:val="00720F57"/>
    <w:rPr>
      <w:rFonts w:ascii="Century Schoolbook" w:hAnsi="Century Schoolbook"/>
      <w:b/>
      <w:bCs/>
      <w:sz w:val="24"/>
      <w:szCs w:val="24"/>
      <w:shd w:val="clear" w:color="auto" w:fill="FFFFFF"/>
    </w:rPr>
  </w:style>
  <w:style w:type="paragraph" w:customStyle="1" w:styleId="2d">
    <w:name w:val="Заголовок №2"/>
    <w:basedOn w:val="a6"/>
    <w:link w:val="2c"/>
    <w:uiPriority w:val="99"/>
    <w:rsid w:val="00720F57"/>
    <w:pPr>
      <w:shd w:val="clear" w:color="auto" w:fill="FFFFFF"/>
      <w:spacing w:before="240" w:line="298" w:lineRule="exact"/>
      <w:jc w:val="center"/>
      <w:outlineLvl w:val="1"/>
    </w:pPr>
    <w:rPr>
      <w:rFonts w:ascii="Century Schoolbook" w:hAnsi="Century Schoolbook"/>
      <w:b/>
      <w:bCs/>
    </w:rPr>
  </w:style>
  <w:style w:type="character" w:styleId="HTML3">
    <w:name w:val="HTML Acronym"/>
    <w:rsid w:val="00720F57"/>
  </w:style>
  <w:style w:type="character" w:customStyle="1" w:styleId="affff8">
    <w:name w:val="Сноска_"/>
    <w:link w:val="1f0"/>
    <w:locked/>
    <w:rsid w:val="00720F57"/>
    <w:rPr>
      <w:sz w:val="19"/>
      <w:szCs w:val="19"/>
      <w:shd w:val="clear" w:color="auto" w:fill="FFFFFF"/>
    </w:rPr>
  </w:style>
  <w:style w:type="paragraph" w:customStyle="1" w:styleId="1f0">
    <w:name w:val="Сноска1"/>
    <w:basedOn w:val="a6"/>
    <w:link w:val="affff8"/>
    <w:rsid w:val="00720F57"/>
    <w:pPr>
      <w:shd w:val="clear" w:color="auto" w:fill="FFFFFF"/>
      <w:spacing w:line="221" w:lineRule="exact"/>
    </w:pPr>
    <w:rPr>
      <w:sz w:val="19"/>
      <w:szCs w:val="19"/>
    </w:rPr>
  </w:style>
  <w:style w:type="character" w:customStyle="1" w:styleId="2e">
    <w:name w:val="Сноска2"/>
    <w:rsid w:val="00720F57"/>
  </w:style>
  <w:style w:type="character" w:customStyle="1" w:styleId="info">
    <w:name w:val="info"/>
    <w:rsid w:val="00720F57"/>
  </w:style>
  <w:style w:type="paragraph" w:customStyle="1" w:styleId="ListParagraph1">
    <w:name w:val="List Paragraph1"/>
    <w:basedOn w:val="a6"/>
    <w:rsid w:val="00720F57"/>
    <w:pPr>
      <w:spacing w:after="200" w:line="276" w:lineRule="auto"/>
      <w:ind w:left="720"/>
      <w:contextualSpacing/>
    </w:pPr>
    <w:rPr>
      <w:rFonts w:ascii="Calibri" w:eastAsia="Calibri" w:hAnsi="Calibri"/>
      <w:sz w:val="22"/>
      <w:szCs w:val="22"/>
      <w:lang w:val="ru-RU" w:eastAsia="en-US"/>
    </w:rPr>
  </w:style>
  <w:style w:type="paragraph" w:customStyle="1" w:styleId="affff9">
    <w:name w:val="Нормальний текст"/>
    <w:basedOn w:val="a6"/>
    <w:uiPriority w:val="99"/>
    <w:rsid w:val="006A2841"/>
    <w:pPr>
      <w:spacing w:before="120"/>
      <w:ind w:firstLine="567"/>
    </w:pPr>
    <w:rPr>
      <w:rFonts w:ascii="Antiqua" w:eastAsia="Calibri" w:hAnsi="Antiqua"/>
      <w:sz w:val="26"/>
      <w:szCs w:val="20"/>
      <w:lang w:eastAsia="ru-RU"/>
    </w:rPr>
  </w:style>
  <w:style w:type="paragraph" w:customStyle="1" w:styleId="Pa10">
    <w:name w:val="Pa10"/>
    <w:basedOn w:val="a6"/>
    <w:next w:val="a6"/>
    <w:uiPriority w:val="99"/>
    <w:rsid w:val="006A2841"/>
    <w:pPr>
      <w:autoSpaceDE w:val="0"/>
      <w:autoSpaceDN w:val="0"/>
      <w:adjustRightInd w:val="0"/>
      <w:spacing w:line="211" w:lineRule="atLeast"/>
    </w:pPr>
    <w:rPr>
      <w:rFonts w:eastAsia="Calibri"/>
      <w:lang w:val="ru-RU" w:eastAsia="en-US"/>
    </w:rPr>
  </w:style>
  <w:style w:type="character" w:customStyle="1" w:styleId="hl0">
    <w:name w:val="hl0"/>
    <w:rsid w:val="006A2841"/>
  </w:style>
  <w:style w:type="character" w:customStyle="1" w:styleId="hlcopyright">
    <w:name w:val="hlcopyright"/>
    <w:rsid w:val="006A2841"/>
  </w:style>
  <w:style w:type="paragraph" w:customStyle="1" w:styleId="affffa">
    <w:name w:val="ВісникПраво"/>
    <w:basedOn w:val="a6"/>
    <w:link w:val="affffb"/>
    <w:qFormat/>
    <w:rsid w:val="004F155E"/>
    <w:pPr>
      <w:ind w:firstLine="709"/>
    </w:pPr>
    <w:rPr>
      <w:rFonts w:ascii="Calibri" w:eastAsia="Calibri" w:hAnsi="Calibri"/>
      <w:lang w:eastAsia="en-US"/>
    </w:rPr>
  </w:style>
  <w:style w:type="character" w:customStyle="1" w:styleId="affffb">
    <w:name w:val="ВісникПраво Знак"/>
    <w:link w:val="affffa"/>
    <w:rsid w:val="004F155E"/>
    <w:rPr>
      <w:rFonts w:ascii="Calibri" w:eastAsia="Calibri" w:hAnsi="Calibri"/>
      <w:sz w:val="24"/>
      <w:szCs w:val="24"/>
      <w:lang w:eastAsia="en-US"/>
    </w:rPr>
  </w:style>
  <w:style w:type="paragraph" w:customStyle="1" w:styleId="affffc">
    <w:name w:val="Вісник Право"/>
    <w:basedOn w:val="a6"/>
    <w:link w:val="affffd"/>
    <w:qFormat/>
    <w:rsid w:val="004F155E"/>
    <w:pPr>
      <w:widowControl w:val="0"/>
      <w:autoSpaceDE w:val="0"/>
      <w:ind w:firstLine="709"/>
    </w:pPr>
    <w:rPr>
      <w:rFonts w:eastAsia="Calibri"/>
      <w:lang w:eastAsia="en-US"/>
    </w:rPr>
  </w:style>
  <w:style w:type="character" w:customStyle="1" w:styleId="affffd">
    <w:name w:val="Вісник Право Знак"/>
    <w:link w:val="affffc"/>
    <w:rsid w:val="004F155E"/>
    <w:rPr>
      <w:rFonts w:eastAsia="Calibri"/>
      <w:sz w:val="24"/>
      <w:szCs w:val="24"/>
      <w:lang w:eastAsia="en-US"/>
    </w:rPr>
  </w:style>
  <w:style w:type="paragraph" w:customStyle="1" w:styleId="1f1">
    <w:name w:val="Знак Знак Знак1 Знак"/>
    <w:basedOn w:val="a6"/>
    <w:rsid w:val="002D0859"/>
    <w:pPr>
      <w:spacing w:after="160" w:line="240" w:lineRule="exact"/>
    </w:pPr>
    <w:rPr>
      <w:sz w:val="20"/>
      <w:szCs w:val="20"/>
      <w:lang w:val="de-CH" w:eastAsia="de-CH"/>
    </w:rPr>
  </w:style>
  <w:style w:type="paragraph" w:customStyle="1" w:styleId="affffe">
    <w:name w:val="Дис"/>
    <w:basedOn w:val="a6"/>
    <w:link w:val="afffff"/>
    <w:qFormat/>
    <w:rsid w:val="00540FB5"/>
    <w:pPr>
      <w:widowControl w:val="0"/>
      <w:autoSpaceDE w:val="0"/>
      <w:autoSpaceDN w:val="0"/>
      <w:adjustRightInd w:val="0"/>
      <w:spacing w:line="360" w:lineRule="auto"/>
      <w:ind w:firstLine="709"/>
    </w:pPr>
    <w:rPr>
      <w:sz w:val="28"/>
      <w:szCs w:val="28"/>
    </w:rPr>
  </w:style>
  <w:style w:type="character" w:customStyle="1" w:styleId="afffff">
    <w:name w:val="Дис Знак"/>
    <w:link w:val="affffe"/>
    <w:rsid w:val="00540FB5"/>
    <w:rPr>
      <w:rFonts w:eastAsia="Times New Roman"/>
      <w:sz w:val="28"/>
      <w:szCs w:val="28"/>
    </w:rPr>
  </w:style>
  <w:style w:type="paragraph" w:customStyle="1" w:styleId="afffff0">
    <w:name w:val="Сноска"/>
    <w:basedOn w:val="af9"/>
    <w:link w:val="afffff1"/>
    <w:qFormat/>
    <w:rsid w:val="00540FB5"/>
    <w:pPr>
      <w:widowControl w:val="0"/>
      <w:suppressAutoHyphens w:val="0"/>
      <w:autoSpaceDE w:val="0"/>
      <w:autoSpaceDN w:val="0"/>
      <w:adjustRightInd w:val="0"/>
      <w:ind w:firstLine="0"/>
    </w:pPr>
  </w:style>
  <w:style w:type="character" w:customStyle="1" w:styleId="afffff1">
    <w:name w:val="Сноска Знак"/>
    <w:link w:val="afffff0"/>
    <w:rsid w:val="00540FB5"/>
    <w:rPr>
      <w:rFonts w:eastAsia="Times New Roman"/>
      <w:szCs w:val="24"/>
      <w:lang w:eastAsia="ar-SA"/>
    </w:rPr>
  </w:style>
  <w:style w:type="paragraph" w:customStyle="1" w:styleId="afffff2">
    <w:name w:val="Основной_статья"/>
    <w:basedOn w:val="a6"/>
    <w:rsid w:val="00FC42A9"/>
    <w:pPr>
      <w:autoSpaceDE w:val="0"/>
      <w:autoSpaceDN w:val="0"/>
      <w:adjustRightInd w:val="0"/>
      <w:spacing w:line="288" w:lineRule="auto"/>
      <w:ind w:firstLine="340"/>
      <w:textAlignment w:val="center"/>
    </w:pPr>
    <w:rPr>
      <w:rFonts w:eastAsia="Calibri"/>
      <w:color w:val="000000"/>
      <w:sz w:val="22"/>
      <w:szCs w:val="22"/>
      <w:lang w:val="ru-RU" w:eastAsia="en-US"/>
    </w:rPr>
  </w:style>
  <w:style w:type="paragraph" w:customStyle="1" w:styleId="ps2">
    <w:name w:val="ps2"/>
    <w:basedOn w:val="a6"/>
    <w:rsid w:val="00FC42A9"/>
    <w:pPr>
      <w:spacing w:before="100" w:beforeAutospacing="1" w:after="100" w:afterAutospacing="1"/>
      <w:ind w:firstLine="0"/>
    </w:pPr>
    <w:rPr>
      <w:lang w:val="ru-RU" w:eastAsia="ru-RU"/>
    </w:rPr>
  </w:style>
  <w:style w:type="character" w:customStyle="1" w:styleId="italic">
    <w:name w:val="italic"/>
    <w:basedOn w:val="a7"/>
    <w:rsid w:val="00FC42A9"/>
  </w:style>
  <w:style w:type="paragraph" w:customStyle="1" w:styleId="afffff3">
    <w:name w:val="Знак"/>
    <w:basedOn w:val="a6"/>
    <w:rsid w:val="00500A65"/>
    <w:pPr>
      <w:ind w:firstLine="0"/>
      <w:jc w:val="left"/>
    </w:pPr>
    <w:rPr>
      <w:rFonts w:ascii="Verdana" w:hAnsi="Verdana" w:cs="Verdana"/>
      <w:noProof/>
      <w:sz w:val="20"/>
      <w:szCs w:val="20"/>
      <w:lang w:val="en-US" w:eastAsia="en-US"/>
    </w:rPr>
  </w:style>
  <w:style w:type="character" w:customStyle="1" w:styleId="dcom">
    <w:name w:val="d_com"/>
    <w:basedOn w:val="a7"/>
    <w:rsid w:val="00500A65"/>
  </w:style>
  <w:style w:type="character" w:customStyle="1" w:styleId="47">
    <w:name w:val="Основной текст (4) + Курсив"/>
    <w:rsid w:val="00500A6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1f2">
    <w:name w:val="Цитата1"/>
    <w:basedOn w:val="a6"/>
    <w:rsid w:val="00393053"/>
    <w:pPr>
      <w:spacing w:line="360" w:lineRule="auto"/>
      <w:ind w:left="142" w:right="-143" w:firstLine="0"/>
      <w:jc w:val="left"/>
    </w:pPr>
    <w:rPr>
      <w:sz w:val="28"/>
      <w:szCs w:val="20"/>
      <w:lang w:eastAsia="ru-RU"/>
    </w:rPr>
  </w:style>
  <w:style w:type="paragraph" w:customStyle="1" w:styleId="310">
    <w:name w:val="Основной текст 31"/>
    <w:basedOn w:val="a6"/>
    <w:rsid w:val="00393053"/>
    <w:pPr>
      <w:spacing w:line="360" w:lineRule="auto"/>
      <w:ind w:firstLine="0"/>
      <w:jc w:val="left"/>
    </w:pPr>
    <w:rPr>
      <w:sz w:val="28"/>
      <w:szCs w:val="20"/>
      <w:lang w:eastAsia="ru-RU"/>
    </w:rPr>
  </w:style>
  <w:style w:type="character" w:customStyle="1" w:styleId="s3">
    <w:name w:val="s3"/>
    <w:basedOn w:val="a7"/>
    <w:rsid w:val="00393053"/>
  </w:style>
  <w:style w:type="paragraph" w:customStyle="1" w:styleId="2f">
    <w:name w:val="Обычный2"/>
    <w:rsid w:val="00B5213C"/>
    <w:pPr>
      <w:spacing w:line="276" w:lineRule="auto"/>
    </w:pPr>
    <w:rPr>
      <w:rFonts w:ascii="Arial" w:hAnsi="Arial" w:cs="Arial"/>
      <w:color w:val="000000"/>
      <w:sz w:val="22"/>
      <w:szCs w:val="22"/>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A84608"/>
    <w:pPr>
      <w:ind w:firstLine="0"/>
      <w:jc w:val="left"/>
    </w:pPr>
    <w:rPr>
      <w:rFonts w:ascii="Verdana" w:hAnsi="Verdana" w:cs="Verdana"/>
      <w:sz w:val="20"/>
      <w:szCs w:val="20"/>
      <w:lang w:val="en-US" w:eastAsia="en-US"/>
    </w:rPr>
  </w:style>
  <w:style w:type="paragraph" w:styleId="afffff4">
    <w:name w:val="Balloon Text"/>
    <w:basedOn w:val="a6"/>
    <w:link w:val="afffff5"/>
    <w:uiPriority w:val="99"/>
    <w:rsid w:val="00A84608"/>
    <w:pPr>
      <w:ind w:firstLine="0"/>
      <w:jc w:val="left"/>
    </w:pPr>
    <w:rPr>
      <w:rFonts w:ascii="Tahoma" w:hAnsi="Tahoma"/>
      <w:sz w:val="16"/>
      <w:szCs w:val="16"/>
    </w:rPr>
  </w:style>
  <w:style w:type="character" w:customStyle="1" w:styleId="afffff5">
    <w:name w:val="Текст выноски Знак"/>
    <w:link w:val="afffff4"/>
    <w:uiPriority w:val="99"/>
    <w:rsid w:val="00A84608"/>
    <w:rPr>
      <w:rFonts w:ascii="Tahoma" w:hAnsi="Tahoma" w:cs="Tahoma"/>
      <w:sz w:val="16"/>
      <w:szCs w:val="16"/>
    </w:rPr>
  </w:style>
  <w:style w:type="paragraph" w:customStyle="1" w:styleId="afffff6">
    <w:name w:val="Нормальный"/>
    <w:rsid w:val="003840C6"/>
  </w:style>
  <w:style w:type="paragraph" w:customStyle="1" w:styleId="afffff7">
    <w:name w:val="Должность"/>
    <w:basedOn w:val="a6"/>
    <w:qFormat/>
    <w:rsid w:val="000F295B"/>
    <w:pPr>
      <w:ind w:firstLine="0"/>
      <w:jc w:val="center"/>
    </w:pPr>
    <w:rPr>
      <w:i/>
      <w:lang w:eastAsia="ru-RU"/>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3B5426"/>
    <w:pPr>
      <w:ind w:firstLine="0"/>
      <w:jc w:val="left"/>
    </w:pPr>
    <w:rPr>
      <w:rFonts w:ascii="Verdana" w:hAnsi="Verdana" w:cs="Verdana"/>
      <w:sz w:val="20"/>
      <w:szCs w:val="20"/>
      <w:lang w:val="en-US" w:eastAsia="en-US"/>
    </w:rPr>
  </w:style>
  <w:style w:type="paragraph" w:customStyle="1" w:styleId="CarCharCar">
    <w:name w:val="Car Char Car Знак Знак Знак Знак Знак Знак Знак"/>
    <w:basedOn w:val="a6"/>
    <w:rsid w:val="00577863"/>
    <w:pPr>
      <w:spacing w:after="160" w:line="240" w:lineRule="exact"/>
      <w:ind w:firstLine="0"/>
      <w:jc w:val="left"/>
    </w:pPr>
    <w:rPr>
      <w:rFonts w:ascii="Arial" w:hAnsi="Arial" w:cs="Arial"/>
      <w:sz w:val="20"/>
      <w:szCs w:val="20"/>
      <w:lang w:val="en-US" w:eastAsia="en-US"/>
    </w:rPr>
  </w:style>
  <w:style w:type="character" w:customStyle="1" w:styleId="FontStyle32">
    <w:name w:val="Font Style32"/>
    <w:rsid w:val="00577863"/>
    <w:rPr>
      <w:rFonts w:ascii="Times New Roman" w:hAnsi="Times New Roman" w:cs="Times New Roman"/>
      <w:b/>
      <w:bCs/>
      <w:sz w:val="22"/>
      <w:szCs w:val="22"/>
    </w:rPr>
  </w:style>
  <w:style w:type="character" w:customStyle="1" w:styleId="generalheading">
    <w:name w:val="general_heading"/>
    <w:basedOn w:val="a7"/>
    <w:rsid w:val="00577863"/>
  </w:style>
  <w:style w:type="paragraph" w:customStyle="1" w:styleId="headertext">
    <w:name w:val="headertext"/>
    <w:basedOn w:val="a6"/>
    <w:rsid w:val="00577863"/>
    <w:pPr>
      <w:spacing w:before="100" w:beforeAutospacing="1" w:after="100" w:afterAutospacing="1"/>
      <w:ind w:firstLine="0"/>
      <w:jc w:val="left"/>
    </w:pPr>
    <w:rPr>
      <w:rFonts w:ascii="Times" w:eastAsia="MS Mincho" w:hAnsi="Times"/>
      <w:sz w:val="20"/>
      <w:szCs w:val="20"/>
      <w:lang w:val="ru-RU" w:eastAsia="ru-RU"/>
    </w:rPr>
  </w:style>
  <w:style w:type="character" w:styleId="afffff9">
    <w:name w:val="Placeholder Text"/>
    <w:uiPriority w:val="99"/>
    <w:semiHidden/>
    <w:rsid w:val="009A6626"/>
    <w:rPr>
      <w:color w:val="808080"/>
    </w:rPr>
  </w:style>
  <w:style w:type="paragraph" w:customStyle="1" w:styleId="afffffa">
    <w:name w:val="Табл"/>
    <w:basedOn w:val="1"/>
    <w:rsid w:val="009A6626"/>
    <w:rPr>
      <w:bCs w:val="0"/>
      <w:caps w:val="0"/>
      <w:kern w:val="0"/>
      <w:sz w:val="24"/>
      <w:szCs w:val="20"/>
      <w:lang w:val="ru-RU"/>
    </w:rPr>
  </w:style>
  <w:style w:type="paragraph" w:customStyle="1" w:styleId="afffffb">
    <w:name w:val="Знак Знак Знак Знак Знак Знак Знак Знак"/>
    <w:basedOn w:val="a6"/>
    <w:rsid w:val="009A6626"/>
    <w:pPr>
      <w:widowControl w:val="0"/>
      <w:adjustRightInd w:val="0"/>
      <w:spacing w:line="360" w:lineRule="atLeast"/>
      <w:ind w:firstLine="0"/>
      <w:textAlignment w:val="baseline"/>
    </w:pPr>
    <w:rPr>
      <w:rFonts w:ascii="Verdana" w:hAnsi="Verdana"/>
      <w:sz w:val="20"/>
      <w:szCs w:val="20"/>
      <w:lang w:val="en-US" w:eastAsia="en-US"/>
    </w:rPr>
  </w:style>
  <w:style w:type="paragraph" w:customStyle="1" w:styleId="Author">
    <w:name w:val="Author"/>
    <w:basedOn w:val="a6"/>
    <w:rsid w:val="0059429E"/>
    <w:pPr>
      <w:ind w:firstLine="0"/>
    </w:pPr>
    <w:rPr>
      <w:rFonts w:eastAsia="Calibri"/>
      <w:lang w:eastAsia="en-US"/>
    </w:rPr>
  </w:style>
  <w:style w:type="paragraph" w:customStyle="1" w:styleId="rvps7">
    <w:name w:val="rvps7"/>
    <w:basedOn w:val="a6"/>
    <w:rsid w:val="0059429E"/>
    <w:pPr>
      <w:spacing w:before="100" w:beforeAutospacing="1" w:after="100" w:afterAutospacing="1"/>
      <w:ind w:firstLine="0"/>
      <w:jc w:val="left"/>
    </w:pPr>
    <w:rPr>
      <w:lang w:val="ru-RU" w:eastAsia="ru-RU"/>
    </w:rPr>
  </w:style>
  <w:style w:type="character" w:customStyle="1" w:styleId="msodel1">
    <w:name w:val="msodel1"/>
    <w:rsid w:val="0059429E"/>
    <w:rPr>
      <w:vertAlign w:val="baseline"/>
    </w:rPr>
  </w:style>
  <w:style w:type="character" w:customStyle="1" w:styleId="ucoz-forum-post">
    <w:name w:val="ucoz-forum-post"/>
    <w:basedOn w:val="a7"/>
    <w:rsid w:val="0059429E"/>
  </w:style>
  <w:style w:type="paragraph" w:customStyle="1" w:styleId="1f3">
    <w:name w:val="Абзац списку1"/>
    <w:basedOn w:val="a6"/>
    <w:uiPriority w:val="99"/>
    <w:qFormat/>
    <w:rsid w:val="0059429E"/>
    <w:pPr>
      <w:autoSpaceDE w:val="0"/>
      <w:autoSpaceDN w:val="0"/>
      <w:ind w:left="720" w:firstLine="0"/>
      <w:contextualSpacing/>
      <w:jc w:val="left"/>
    </w:pPr>
  </w:style>
  <w:style w:type="paragraph" w:customStyle="1" w:styleId="1Znak">
    <w:name w:val="Знак1 Znak Знак"/>
    <w:basedOn w:val="a6"/>
    <w:rsid w:val="0059429E"/>
    <w:pPr>
      <w:ind w:firstLine="0"/>
      <w:jc w:val="left"/>
    </w:pPr>
    <w:rPr>
      <w:rFonts w:ascii="Verdana" w:hAnsi="Verdana"/>
      <w:sz w:val="20"/>
      <w:szCs w:val="20"/>
      <w:lang w:val="en-US" w:eastAsia="en-US"/>
    </w:rPr>
  </w:style>
  <w:style w:type="character" w:customStyle="1" w:styleId="-2">
    <w:name w:val="НП-Основной Знак"/>
    <w:link w:val="-3"/>
    <w:rsid w:val="00B94832"/>
    <w:rPr>
      <w:rFonts w:ascii="NewtonCTT" w:hAnsi="NewtonCTT"/>
      <w:sz w:val="24"/>
      <w:szCs w:val="24"/>
      <w:lang w:val="uk-UA" w:eastAsia="ru-RU" w:bidi="ar-SA"/>
    </w:rPr>
  </w:style>
  <w:style w:type="paragraph" w:customStyle="1" w:styleId="-3">
    <w:name w:val="НП-Основной"/>
    <w:link w:val="-2"/>
    <w:rsid w:val="00B94832"/>
    <w:pPr>
      <w:spacing w:line="360" w:lineRule="auto"/>
      <w:ind w:firstLine="567"/>
      <w:jc w:val="both"/>
    </w:pPr>
    <w:rPr>
      <w:rFonts w:ascii="NewtonCTT" w:hAnsi="NewtonCTT"/>
      <w:sz w:val="24"/>
      <w:szCs w:val="24"/>
      <w:lang w:val="uk-UA"/>
    </w:rPr>
  </w:style>
  <w:style w:type="character" w:customStyle="1" w:styleId="48">
    <w:name w:val="стиль4"/>
    <w:rsid w:val="00B94832"/>
  </w:style>
  <w:style w:type="character" w:customStyle="1" w:styleId="240">
    <w:name w:val="Основной текст + Курсив24"/>
    <w:uiPriority w:val="99"/>
    <w:rsid w:val="00B94832"/>
    <w:rPr>
      <w:i/>
      <w:iCs/>
      <w:sz w:val="22"/>
      <w:szCs w:val="22"/>
      <w:shd w:val="clear" w:color="auto" w:fill="FFFFFF"/>
    </w:rPr>
  </w:style>
  <w:style w:type="character" w:customStyle="1" w:styleId="160">
    <w:name w:val="Основной текст + Курсив16"/>
    <w:uiPriority w:val="99"/>
    <w:rsid w:val="00B94832"/>
    <w:rPr>
      <w:i/>
      <w:iCs/>
      <w:sz w:val="22"/>
      <w:szCs w:val="22"/>
      <w:shd w:val="clear" w:color="auto" w:fill="FFFFFF"/>
    </w:rPr>
  </w:style>
  <w:style w:type="character" w:customStyle="1" w:styleId="rvts23">
    <w:name w:val="rvts23"/>
    <w:basedOn w:val="a7"/>
    <w:rsid w:val="00B94832"/>
  </w:style>
  <w:style w:type="paragraph" w:customStyle="1" w:styleId="2f0">
    <w:name w:val="Знак2 Знак Знак Знак Знак Знак Знак Знак Знак Знак Знак Знак Знак Знак Знак Знак Знак Знак Знак Знак Знак Знак Знак Знак Знак Знак Знак Знак"/>
    <w:basedOn w:val="a6"/>
    <w:rsid w:val="00B94832"/>
    <w:pPr>
      <w:ind w:firstLine="0"/>
      <w:jc w:val="left"/>
    </w:pPr>
    <w:rPr>
      <w:rFonts w:ascii="Verdana" w:hAnsi="Verdana" w:cs="Verdana"/>
      <w:sz w:val="20"/>
      <w:szCs w:val="20"/>
      <w:lang w:val="en-US" w:eastAsia="en-US"/>
    </w:rPr>
  </w:style>
  <w:style w:type="paragraph" w:customStyle="1" w:styleId="afffffc">
    <w:name w:val="Знак Знак Знак"/>
    <w:basedOn w:val="a6"/>
    <w:rsid w:val="001629D8"/>
    <w:pPr>
      <w:spacing w:line="240" w:lineRule="auto"/>
      <w:ind w:firstLine="0"/>
      <w:jc w:val="left"/>
    </w:pPr>
    <w:rPr>
      <w:rFonts w:ascii="Verdana" w:hAnsi="Verdana" w:cs="Verdana"/>
      <w:sz w:val="20"/>
      <w:szCs w:val="20"/>
      <w:lang w:val="en-US" w:eastAsia="en-US"/>
    </w:rPr>
  </w:style>
  <w:style w:type="paragraph" w:customStyle="1" w:styleId="1f4">
    <w:name w:val="Знак1 Знак Знак Знак Знак"/>
    <w:basedOn w:val="a6"/>
    <w:rsid w:val="007D16D8"/>
    <w:pPr>
      <w:spacing w:line="240" w:lineRule="auto"/>
      <w:ind w:firstLine="0"/>
      <w:jc w:val="left"/>
    </w:pPr>
    <w:rPr>
      <w:rFonts w:ascii="Verdana" w:eastAsia="Batang" w:hAnsi="Verdana"/>
      <w:sz w:val="20"/>
      <w:szCs w:val="20"/>
      <w:lang w:val="en-US" w:eastAsia="en-US"/>
    </w:rPr>
  </w:style>
  <w:style w:type="character" w:customStyle="1" w:styleId="FontStyle38">
    <w:name w:val="Font Style38"/>
    <w:rsid w:val="007D16D8"/>
    <w:rPr>
      <w:rFonts w:ascii="Times New Roman" w:hAnsi="Times New Roman" w:cs="Times New Roman"/>
      <w:b/>
      <w:bCs/>
      <w:i/>
      <w:iCs/>
      <w:spacing w:val="10"/>
      <w:sz w:val="24"/>
      <w:szCs w:val="24"/>
    </w:rPr>
  </w:style>
  <w:style w:type="paragraph" w:customStyle="1" w:styleId="Style8">
    <w:name w:val="Style8"/>
    <w:basedOn w:val="a6"/>
    <w:rsid w:val="007D16D8"/>
    <w:pPr>
      <w:widowControl w:val="0"/>
      <w:autoSpaceDE w:val="0"/>
      <w:autoSpaceDN w:val="0"/>
      <w:adjustRightInd w:val="0"/>
      <w:spacing w:line="283" w:lineRule="exact"/>
      <w:ind w:firstLine="0"/>
      <w:jc w:val="center"/>
    </w:pPr>
    <w:rPr>
      <w:lang w:val="ru-RU" w:eastAsia="ru-RU"/>
    </w:rPr>
  </w:style>
  <w:style w:type="paragraph" w:customStyle="1" w:styleId="afffffd">
    <w:name w:val="Обычный по центру"/>
    <w:basedOn w:val="a6"/>
    <w:next w:val="a6"/>
    <w:qFormat/>
    <w:rsid w:val="007D16D8"/>
    <w:pPr>
      <w:widowControl w:val="0"/>
      <w:spacing w:line="240" w:lineRule="auto"/>
      <w:ind w:firstLine="0"/>
      <w:jc w:val="center"/>
    </w:pPr>
    <w:rPr>
      <w:sz w:val="20"/>
      <w:szCs w:val="20"/>
      <w:lang w:val="ru-RU" w:eastAsia="ru-RU"/>
    </w:rPr>
  </w:style>
  <w:style w:type="paragraph" w:customStyle="1" w:styleId="afffffe">
    <w:name w:val="Таблица"/>
    <w:basedOn w:val="a6"/>
    <w:next w:val="a6"/>
    <w:qFormat/>
    <w:rsid w:val="007D16D8"/>
    <w:pPr>
      <w:widowControl w:val="0"/>
      <w:spacing w:line="240" w:lineRule="auto"/>
      <w:ind w:firstLine="0"/>
    </w:pPr>
    <w:rPr>
      <w:sz w:val="16"/>
      <w:lang w:val="ru-RU" w:eastAsia="ru-RU"/>
    </w:rPr>
  </w:style>
  <w:style w:type="character" w:customStyle="1" w:styleId="paragraph">
    <w:name w:val="paragraph"/>
    <w:basedOn w:val="a7"/>
    <w:rsid w:val="007D16D8"/>
  </w:style>
  <w:style w:type="character" w:customStyle="1" w:styleId="hl">
    <w:name w:val="hl"/>
    <w:basedOn w:val="a7"/>
    <w:rsid w:val="007D16D8"/>
  </w:style>
  <w:style w:type="paragraph" w:customStyle="1" w:styleId="Li">
    <w:name w:val="Li"/>
    <w:basedOn w:val="a6"/>
    <w:rsid w:val="007D16D8"/>
    <w:pPr>
      <w:spacing w:line="240" w:lineRule="auto"/>
      <w:ind w:firstLine="0"/>
      <w:jc w:val="left"/>
    </w:pPr>
    <w:rPr>
      <w:rFonts w:ascii="Calibri" w:eastAsia="Calibri" w:hAnsi="Calibri"/>
      <w:lang w:val="en-GB" w:eastAsia="en-GB"/>
    </w:rPr>
  </w:style>
  <w:style w:type="character" w:customStyle="1" w:styleId="field-content3">
    <w:name w:val="field-content3"/>
    <w:basedOn w:val="a7"/>
    <w:rsid w:val="007D16D8"/>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6"/>
    <w:rsid w:val="007D16D8"/>
    <w:pPr>
      <w:spacing w:line="240" w:lineRule="auto"/>
      <w:ind w:firstLine="0"/>
      <w:jc w:val="left"/>
    </w:pPr>
    <w:rPr>
      <w:rFonts w:ascii="Verdana" w:hAnsi="Verdana"/>
      <w:sz w:val="20"/>
      <w:szCs w:val="20"/>
      <w:lang w:val="en-US" w:eastAsia="en-US"/>
    </w:rPr>
  </w:style>
  <w:style w:type="paragraph" w:customStyle="1" w:styleId="1f5">
    <w:name w:val="Звичайний (веб)1"/>
    <w:rsid w:val="007D16D8"/>
    <w:pPr>
      <w:spacing w:before="100" w:after="100"/>
    </w:pPr>
    <w:rPr>
      <w:rFonts w:eastAsia="ヒラギノ角ゴ Pro W3"/>
      <w:color w:val="000000"/>
      <w:sz w:val="24"/>
    </w:rPr>
  </w:style>
  <w:style w:type="paragraph" w:customStyle="1" w:styleId="Affffff">
    <w:name w:val="Свободная форма A"/>
    <w:rsid w:val="007D16D8"/>
    <w:rPr>
      <w:rFonts w:ascii="Helvetica" w:eastAsia="ヒラギノ角ゴ Pro W3" w:hAnsi="Helvetica"/>
      <w:color w:val="000000"/>
      <w:sz w:val="24"/>
    </w:rPr>
  </w:style>
  <w:style w:type="paragraph" w:customStyle="1" w:styleId="affffff0">
    <w:name w:val="Свободная форма"/>
    <w:rsid w:val="007D16D8"/>
    <w:rPr>
      <w:rFonts w:ascii="Helvetica" w:eastAsia="ヒラギノ角ゴ Pro W3" w:hAnsi="Helvetica"/>
      <w:color w:val="000000"/>
      <w:sz w:val="24"/>
    </w:rPr>
  </w:style>
  <w:style w:type="paragraph" w:customStyle="1" w:styleId="1f6">
    <w:name w:val="О1"/>
    <w:rsid w:val="007D16D8"/>
    <w:pPr>
      <w:spacing w:line="360" w:lineRule="auto"/>
      <w:ind w:firstLine="567"/>
      <w:jc w:val="both"/>
    </w:pPr>
    <w:rPr>
      <w:sz w:val="28"/>
      <w:lang w:val="uk-UA"/>
    </w:rPr>
  </w:style>
  <w:style w:type="paragraph" w:customStyle="1" w:styleId="rvps15">
    <w:name w:val="rvps15"/>
    <w:basedOn w:val="a6"/>
    <w:rsid w:val="007D16D8"/>
    <w:pPr>
      <w:spacing w:line="240" w:lineRule="auto"/>
      <w:ind w:firstLine="720"/>
    </w:pPr>
    <w:rPr>
      <w:lang w:val="ru-RU" w:eastAsia="ru-RU"/>
    </w:rPr>
  </w:style>
  <w:style w:type="character" w:customStyle="1" w:styleId="b-serp-urlitem">
    <w:name w:val="b-serp-url__item"/>
    <w:basedOn w:val="a7"/>
    <w:rsid w:val="007D16D8"/>
  </w:style>
  <w:style w:type="paragraph" w:customStyle="1" w:styleId="CharCharCharChar0">
    <w:name w:val="Char Знак Знак Char Знак Знак Char Знак Знак Char Знак Знак Знак Знак Знак Знак Знак Знак Знак"/>
    <w:basedOn w:val="a6"/>
    <w:rsid w:val="007D16D8"/>
    <w:pPr>
      <w:spacing w:line="240" w:lineRule="auto"/>
      <w:ind w:firstLine="0"/>
      <w:jc w:val="left"/>
    </w:pPr>
    <w:rPr>
      <w:rFonts w:ascii="Verdana" w:hAnsi="Verdana" w:cs="Verdana"/>
      <w:sz w:val="20"/>
      <w:szCs w:val="20"/>
      <w:lang w:val="en-US" w:eastAsia="en-US"/>
    </w:rPr>
  </w:style>
  <w:style w:type="character" w:customStyle="1" w:styleId="FontStyle101">
    <w:name w:val="Font Style101"/>
    <w:rsid w:val="007D16D8"/>
    <w:rPr>
      <w:rFonts w:ascii="Times New Roman" w:hAnsi="Times New Roman" w:cs="Times New Roman"/>
      <w:sz w:val="26"/>
      <w:szCs w:val="26"/>
    </w:rPr>
  </w:style>
  <w:style w:type="character" w:customStyle="1" w:styleId="FontStyle62">
    <w:name w:val="Font Style62"/>
    <w:rsid w:val="007D16D8"/>
    <w:rPr>
      <w:rFonts w:ascii="Times New Roman" w:hAnsi="Times New Roman" w:cs="Times New Roman"/>
      <w:sz w:val="20"/>
      <w:szCs w:val="20"/>
    </w:rPr>
  </w:style>
  <w:style w:type="character" w:customStyle="1" w:styleId="FontStyle115">
    <w:name w:val="Font Style115"/>
    <w:rsid w:val="007D16D8"/>
    <w:rPr>
      <w:rFonts w:ascii="Times New Roman" w:hAnsi="Times New Roman" w:cs="Times New Roman"/>
      <w:sz w:val="26"/>
      <w:szCs w:val="26"/>
    </w:rPr>
  </w:style>
  <w:style w:type="character" w:customStyle="1" w:styleId="FontStyle102">
    <w:name w:val="Font Style102"/>
    <w:rsid w:val="007D16D8"/>
    <w:rPr>
      <w:rFonts w:ascii="Times New Roman" w:hAnsi="Times New Roman" w:cs="Times New Roman"/>
      <w:sz w:val="24"/>
      <w:szCs w:val="24"/>
    </w:rPr>
  </w:style>
  <w:style w:type="character" w:customStyle="1" w:styleId="FontStyle144">
    <w:name w:val="Font Style144"/>
    <w:rsid w:val="007D16D8"/>
    <w:rPr>
      <w:rFonts w:ascii="Times New Roman" w:hAnsi="Times New Roman" w:cs="Times New Roman" w:hint="default"/>
      <w:sz w:val="26"/>
      <w:szCs w:val="26"/>
    </w:rPr>
  </w:style>
  <w:style w:type="paragraph" w:customStyle="1" w:styleId="Web">
    <w:name w:val="Обычный (Web)"/>
    <w:basedOn w:val="a6"/>
    <w:rsid w:val="007D16D8"/>
    <w:pPr>
      <w:spacing w:line="240" w:lineRule="auto"/>
      <w:ind w:firstLine="0"/>
      <w:jc w:val="center"/>
    </w:pPr>
    <w:rPr>
      <w:lang w:val="ru-RU" w:eastAsia="ru-RU"/>
    </w:rPr>
  </w:style>
  <w:style w:type="character" w:styleId="affffff1">
    <w:name w:val="FollowedHyperlink"/>
    <w:uiPriority w:val="99"/>
    <w:unhideWhenUsed/>
    <w:rsid w:val="00FE0A35"/>
    <w:rPr>
      <w:color w:val="800080"/>
      <w:u w:val="single"/>
    </w:rPr>
  </w:style>
  <w:style w:type="character" w:customStyle="1" w:styleId="citationbook">
    <w:name w:val="citation book"/>
    <w:basedOn w:val="a7"/>
    <w:rsid w:val="005B7148"/>
  </w:style>
  <w:style w:type="paragraph" w:customStyle="1" w:styleId="2f1">
    <w:name w:val="Абзац списку2"/>
    <w:basedOn w:val="a6"/>
    <w:qFormat/>
    <w:rsid w:val="005B7148"/>
    <w:pPr>
      <w:spacing w:after="200" w:line="276" w:lineRule="auto"/>
      <w:ind w:left="720" w:firstLine="0"/>
      <w:contextualSpacing/>
      <w:jc w:val="left"/>
    </w:pPr>
    <w:rPr>
      <w:rFonts w:ascii="Calibri" w:hAnsi="Calibri"/>
      <w:sz w:val="22"/>
      <w:szCs w:val="22"/>
    </w:rPr>
  </w:style>
  <w:style w:type="paragraph" w:customStyle="1" w:styleId="affffff2">
    <w:name w:val="Текстовый блок"/>
    <w:rsid w:val="005B7148"/>
    <w:pPr>
      <w:suppressAutoHyphens/>
    </w:pPr>
    <w:rPr>
      <w:rFonts w:ascii="Helvetica" w:hAnsi="Helvetica" w:cs="Calibri"/>
      <w:color w:val="000000"/>
      <w:sz w:val="24"/>
      <w:lang w:eastAsia="ar-SA"/>
    </w:rPr>
  </w:style>
  <w:style w:type="paragraph" w:customStyle="1" w:styleId="affffff3">
    <w:name w:val="Стандарт"/>
    <w:basedOn w:val="a6"/>
    <w:link w:val="affffff4"/>
    <w:qFormat/>
    <w:rsid w:val="00B23ECA"/>
    <w:pPr>
      <w:widowControl w:val="0"/>
      <w:spacing w:line="360" w:lineRule="auto"/>
      <w:ind w:firstLine="700"/>
    </w:pPr>
    <w:rPr>
      <w:sz w:val="28"/>
    </w:rPr>
  </w:style>
  <w:style w:type="character" w:customStyle="1" w:styleId="affffff4">
    <w:name w:val="Стандарт Знак"/>
    <w:link w:val="affffff3"/>
    <w:rsid w:val="00B23ECA"/>
    <w:rPr>
      <w:sz w:val="28"/>
      <w:szCs w:val="24"/>
    </w:rPr>
  </w:style>
  <w:style w:type="paragraph" w:customStyle="1" w:styleId="FR2">
    <w:name w:val="FR2"/>
    <w:rsid w:val="00B23ECA"/>
    <w:pPr>
      <w:widowControl w:val="0"/>
      <w:suppressAutoHyphens/>
      <w:spacing w:line="360" w:lineRule="auto"/>
      <w:ind w:firstLine="280"/>
      <w:jc w:val="both"/>
    </w:pPr>
    <w:rPr>
      <w:rFonts w:ascii="Arial" w:eastAsia="Arial" w:hAnsi="Arial"/>
      <w:i/>
      <w:sz w:val="16"/>
      <w:lang w:val="uk-UA" w:eastAsia="ar-SA"/>
    </w:rPr>
  </w:style>
  <w:style w:type="character" w:customStyle="1" w:styleId="rvts44">
    <w:name w:val="rvts44"/>
    <w:basedOn w:val="a7"/>
    <w:rsid w:val="00B23ECA"/>
  </w:style>
  <w:style w:type="character" w:customStyle="1" w:styleId="affffff5">
    <w:name w:val="ФИО"/>
    <w:rsid w:val="00B23ECA"/>
    <w:rPr>
      <w:b/>
      <w:i/>
      <w:caps/>
    </w:rPr>
  </w:style>
  <w:style w:type="character" w:customStyle="1" w:styleId="affffff6">
    <w:name w:val="Полужирный"/>
    <w:aliases w:val="Основной текст + 5 pt,Интервал 2 pt"/>
    <w:rsid w:val="00B23ECA"/>
    <w:rPr>
      <w:b/>
    </w:rPr>
  </w:style>
  <w:style w:type="paragraph" w:customStyle="1" w:styleId="affffff7">
    <w:name w:val="Автор (укр)"/>
    <w:basedOn w:val="a6"/>
    <w:next w:val="a6"/>
    <w:autoRedefine/>
    <w:rsid w:val="00B23ECA"/>
    <w:pPr>
      <w:keepNext/>
      <w:keepLines/>
      <w:suppressAutoHyphens/>
      <w:spacing w:line="240" w:lineRule="auto"/>
      <w:ind w:firstLine="709"/>
      <w:jc w:val="right"/>
    </w:pPr>
    <w:rPr>
      <w:rFonts w:eastAsia="Malgun Gothic"/>
      <w:bCs/>
      <w:i/>
      <w:lang w:eastAsia="ru-RU"/>
    </w:rPr>
  </w:style>
  <w:style w:type="character" w:customStyle="1" w:styleId="grame">
    <w:name w:val="grame"/>
    <w:basedOn w:val="a7"/>
    <w:rsid w:val="00B23ECA"/>
  </w:style>
  <w:style w:type="paragraph" w:customStyle="1" w:styleId="p1">
    <w:name w:val="p1"/>
    <w:basedOn w:val="a6"/>
    <w:rsid w:val="00B23ECA"/>
    <w:pPr>
      <w:spacing w:before="100" w:beforeAutospacing="1" w:after="100" w:afterAutospacing="1" w:line="240" w:lineRule="auto"/>
      <w:ind w:firstLine="0"/>
      <w:jc w:val="left"/>
    </w:pPr>
    <w:rPr>
      <w:lang w:val="ru-RU" w:eastAsia="ru-RU"/>
    </w:rPr>
  </w:style>
  <w:style w:type="paragraph" w:customStyle="1" w:styleId="p2">
    <w:name w:val="p2"/>
    <w:basedOn w:val="a6"/>
    <w:rsid w:val="00B23ECA"/>
    <w:pPr>
      <w:spacing w:before="100" w:beforeAutospacing="1" w:after="100" w:afterAutospacing="1" w:line="240" w:lineRule="auto"/>
      <w:ind w:firstLine="0"/>
      <w:jc w:val="left"/>
    </w:pPr>
    <w:rPr>
      <w:lang w:val="ru-RU" w:eastAsia="ru-RU"/>
    </w:rPr>
  </w:style>
  <w:style w:type="paragraph" w:customStyle="1" w:styleId="1f7">
    <w:name w:val="Знак Знак Знак Знак Знак Знак1 Знак Знак Знак"/>
    <w:basedOn w:val="a6"/>
    <w:rsid w:val="00B23ECA"/>
    <w:pPr>
      <w:spacing w:line="240" w:lineRule="auto"/>
      <w:ind w:firstLine="0"/>
      <w:jc w:val="left"/>
    </w:pPr>
    <w:rPr>
      <w:rFonts w:ascii="Verdana" w:hAnsi="Verdana" w:cs="Verdana"/>
      <w:color w:val="000000"/>
      <w:sz w:val="20"/>
      <w:szCs w:val="20"/>
      <w:lang w:val="en-US" w:eastAsia="en-US"/>
    </w:rPr>
  </w:style>
  <w:style w:type="paragraph" w:customStyle="1" w:styleId="ConsPlusCell">
    <w:name w:val="ConsPlusCell"/>
    <w:rsid w:val="00B23ECA"/>
    <w:pPr>
      <w:widowControl w:val="0"/>
      <w:autoSpaceDE w:val="0"/>
      <w:autoSpaceDN w:val="0"/>
      <w:adjustRightInd w:val="0"/>
    </w:pPr>
    <w:rPr>
      <w:rFonts w:ascii="Arial" w:hAnsi="Arial" w:cs="Arial"/>
    </w:rPr>
  </w:style>
  <w:style w:type="paragraph" w:customStyle="1" w:styleId="141">
    <w:name w:val="14"/>
    <w:aliases w:val="1,5,Диплом"/>
    <w:basedOn w:val="a6"/>
    <w:link w:val="142"/>
    <w:qFormat/>
    <w:rsid w:val="00B23ECA"/>
    <w:pPr>
      <w:tabs>
        <w:tab w:val="num" w:pos="900"/>
      </w:tabs>
      <w:spacing w:line="360" w:lineRule="auto"/>
      <w:ind w:firstLine="720"/>
    </w:pPr>
    <w:rPr>
      <w:sz w:val="28"/>
      <w:szCs w:val="28"/>
    </w:rPr>
  </w:style>
  <w:style w:type="character" w:customStyle="1" w:styleId="142">
    <w:name w:val="14 Знак"/>
    <w:aliases w:val="1 Знак,5 Знак,Диплом Знак"/>
    <w:link w:val="141"/>
    <w:rsid w:val="00B23ECA"/>
    <w:rPr>
      <w:sz w:val="28"/>
      <w:szCs w:val="28"/>
    </w:rPr>
  </w:style>
  <w:style w:type="paragraph" w:customStyle="1" w:styleId="newncpi">
    <w:name w:val="newncpi"/>
    <w:basedOn w:val="a6"/>
    <w:rsid w:val="00B23ECA"/>
    <w:pPr>
      <w:spacing w:line="240" w:lineRule="auto"/>
      <w:ind w:firstLine="567"/>
    </w:pPr>
    <w:rPr>
      <w:lang w:val="ru-RU" w:eastAsia="ru-RU"/>
    </w:rPr>
  </w:style>
  <w:style w:type="character" w:customStyle="1" w:styleId="Bodytext0">
    <w:name w:val="Body text_"/>
    <w:locked/>
    <w:rsid w:val="00B23ECA"/>
    <w:rPr>
      <w:sz w:val="17"/>
      <w:szCs w:val="17"/>
      <w:shd w:val="clear" w:color="auto" w:fill="FFFFFF"/>
    </w:rPr>
  </w:style>
  <w:style w:type="character" w:customStyle="1" w:styleId="FontStyle43">
    <w:name w:val="Font Style43"/>
    <w:rsid w:val="00B23ECA"/>
    <w:rPr>
      <w:rFonts w:ascii="Times New Roman" w:hAnsi="Times New Roman" w:cs="Times New Roman"/>
      <w:sz w:val="20"/>
      <w:szCs w:val="20"/>
    </w:rPr>
  </w:style>
  <w:style w:type="paragraph" w:customStyle="1" w:styleId="d">
    <w:name w:val="d"/>
    <w:basedOn w:val="a6"/>
    <w:rsid w:val="00B23ECA"/>
    <w:pPr>
      <w:spacing w:before="100" w:beforeAutospacing="1" w:after="100" w:afterAutospacing="1" w:line="240" w:lineRule="auto"/>
      <w:ind w:firstLine="0"/>
      <w:jc w:val="left"/>
    </w:pPr>
    <w:rPr>
      <w:rFonts w:eastAsia="Calibri"/>
      <w:lang w:val="ru-RU" w:eastAsia="ru-RU"/>
    </w:rPr>
  </w:style>
  <w:style w:type="paragraph" w:customStyle="1" w:styleId="222">
    <w:name w:val="Основной текст 22"/>
    <w:basedOn w:val="a6"/>
    <w:rsid w:val="00B23ECA"/>
    <w:pPr>
      <w:spacing w:line="240" w:lineRule="auto"/>
      <w:ind w:firstLine="709"/>
    </w:pPr>
    <w:rPr>
      <w:rFonts w:eastAsia="Calibri"/>
      <w:sz w:val="28"/>
      <w:szCs w:val="28"/>
      <w:lang w:eastAsia="ru-RU"/>
    </w:rPr>
  </w:style>
  <w:style w:type="paragraph" w:customStyle="1" w:styleId="2f2">
    <w:name w:val="Абзац списка2"/>
    <w:basedOn w:val="a6"/>
    <w:qFormat/>
    <w:rsid w:val="00B23ECA"/>
    <w:pPr>
      <w:spacing w:line="240" w:lineRule="auto"/>
      <w:ind w:left="720" w:firstLine="0"/>
      <w:jc w:val="left"/>
    </w:pPr>
    <w:rPr>
      <w:rFonts w:eastAsia="Calibri"/>
      <w:lang w:val="ru-RU" w:eastAsia="ru-RU"/>
    </w:rPr>
  </w:style>
  <w:style w:type="paragraph" w:customStyle="1" w:styleId="01">
    <w:name w:val="01 должность"/>
    <w:basedOn w:val="a6"/>
    <w:qFormat/>
    <w:rsid w:val="00CC29D1"/>
    <w:pPr>
      <w:spacing w:line="240" w:lineRule="auto"/>
      <w:ind w:firstLine="0"/>
      <w:jc w:val="right"/>
    </w:pPr>
    <w:rPr>
      <w:i/>
      <w:sz w:val="30"/>
      <w:szCs w:val="30"/>
      <w:lang w:val="en-US" w:eastAsia="ru-RU"/>
    </w:rPr>
  </w:style>
  <w:style w:type="paragraph" w:customStyle="1" w:styleId="02">
    <w:name w:val="02 література"/>
    <w:basedOn w:val="a6"/>
    <w:qFormat/>
    <w:rsid w:val="00387313"/>
    <w:pPr>
      <w:spacing w:line="240" w:lineRule="auto"/>
      <w:ind w:firstLine="0"/>
      <w:jc w:val="center"/>
    </w:pPr>
    <w:rPr>
      <w:b/>
      <w:sz w:val="30"/>
      <w:szCs w:val="26"/>
      <w:lang w:eastAsia="ru-RU"/>
    </w:rPr>
  </w:style>
  <w:style w:type="paragraph" w:customStyle="1" w:styleId="04">
    <w:name w:val="04 таблица"/>
    <w:basedOn w:val="03"/>
    <w:qFormat/>
    <w:rsid w:val="00E440B9"/>
    <w:rPr>
      <w:szCs w:val="30"/>
      <w:lang w:val="en-US"/>
    </w:rPr>
  </w:style>
  <w:style w:type="paragraph" w:customStyle="1" w:styleId="03">
    <w:name w:val="03 рисунок"/>
    <w:basedOn w:val="a6"/>
    <w:qFormat/>
    <w:rsid w:val="00387313"/>
    <w:pPr>
      <w:spacing w:line="240" w:lineRule="auto"/>
      <w:ind w:firstLine="0"/>
      <w:jc w:val="center"/>
    </w:pPr>
    <w:rPr>
      <w:b/>
      <w:sz w:val="30"/>
      <w:szCs w:val="26"/>
      <w:lang w:val="ru-RU" w:eastAsia="ru-RU"/>
    </w:rPr>
  </w:style>
  <w:style w:type="paragraph" w:customStyle="1" w:styleId="033">
    <w:name w:val="033 Джерело"/>
    <w:basedOn w:val="a6"/>
    <w:qFormat/>
    <w:rsid w:val="002760FD"/>
    <w:pPr>
      <w:spacing w:before="60"/>
      <w:ind w:firstLine="0"/>
      <w:jc w:val="center"/>
    </w:pPr>
    <w:rPr>
      <w:i/>
      <w:iCs/>
      <w:sz w:val="28"/>
      <w:lang w:val="ru-RU" w:eastAsia="ru-RU"/>
    </w:rPr>
  </w:style>
  <w:style w:type="paragraph" w:customStyle="1" w:styleId="Iniiaiieoaeno">
    <w:name w:val="Iniiaiie oaeno"/>
    <w:basedOn w:val="a6"/>
    <w:next w:val="a6"/>
    <w:rsid w:val="004841B0"/>
    <w:pPr>
      <w:autoSpaceDE w:val="0"/>
      <w:autoSpaceDN w:val="0"/>
      <w:adjustRightInd w:val="0"/>
      <w:spacing w:line="240" w:lineRule="auto"/>
      <w:ind w:firstLine="0"/>
      <w:jc w:val="left"/>
    </w:pPr>
    <w:rPr>
      <w:lang w:val="ru-RU" w:eastAsia="ru-RU"/>
    </w:rPr>
  </w:style>
  <w:style w:type="paragraph" w:customStyle="1" w:styleId="39">
    <w:name w:val="Абзац списка3"/>
    <w:basedOn w:val="a6"/>
    <w:rsid w:val="004841B0"/>
    <w:pPr>
      <w:spacing w:after="200" w:line="276" w:lineRule="auto"/>
      <w:ind w:left="720" w:firstLine="0"/>
      <w:contextualSpacing/>
      <w:jc w:val="left"/>
    </w:pPr>
    <w:rPr>
      <w:rFonts w:ascii="Calibri" w:hAnsi="Calibri"/>
      <w:sz w:val="22"/>
      <w:szCs w:val="22"/>
    </w:rPr>
  </w:style>
  <w:style w:type="character" w:customStyle="1" w:styleId="reference-text">
    <w:name w:val="reference-text"/>
    <w:basedOn w:val="a7"/>
    <w:rsid w:val="004841B0"/>
  </w:style>
  <w:style w:type="paragraph" w:customStyle="1" w:styleId="NoSpacing1">
    <w:name w:val="No Spacing1"/>
    <w:rsid w:val="004841B0"/>
    <w:rPr>
      <w:rFonts w:ascii="Calibri" w:hAnsi="Calibri"/>
      <w:sz w:val="22"/>
      <w:szCs w:val="22"/>
      <w:lang w:eastAsia="en-US"/>
    </w:rPr>
  </w:style>
  <w:style w:type="character" w:customStyle="1" w:styleId="311">
    <w:name w:val="Основной текст с отступом 3 Знак1"/>
    <w:semiHidden/>
    <w:rsid w:val="004841B0"/>
    <w:rPr>
      <w:rFonts w:ascii="Times New Roman" w:eastAsia="Times New Roman" w:hAnsi="Times New Roman" w:cs="Times New Roman"/>
      <w:sz w:val="16"/>
      <w:szCs w:val="16"/>
      <w:lang w:eastAsia="ar-SA"/>
    </w:rPr>
  </w:style>
  <w:style w:type="paragraph" w:customStyle="1" w:styleId="msonormalcxspmiddle">
    <w:name w:val="msonormalcxspmiddle"/>
    <w:basedOn w:val="a6"/>
    <w:rsid w:val="004841B0"/>
    <w:pPr>
      <w:spacing w:before="100" w:beforeAutospacing="1" w:after="100" w:afterAutospacing="1" w:line="240" w:lineRule="auto"/>
      <w:ind w:firstLine="0"/>
      <w:jc w:val="left"/>
    </w:pPr>
    <w:rPr>
      <w:color w:val="000000"/>
      <w:lang w:val="ru-RU" w:eastAsia="ru-RU"/>
    </w:rPr>
  </w:style>
  <w:style w:type="character" w:customStyle="1" w:styleId="FontStyle307">
    <w:name w:val="Font Style307"/>
    <w:rsid w:val="004841B0"/>
    <w:rPr>
      <w:rFonts w:ascii="Microsoft Sans Serif" w:hAnsi="Microsoft Sans Serif" w:cs="Microsoft Sans Serif"/>
      <w:sz w:val="14"/>
      <w:szCs w:val="14"/>
    </w:rPr>
  </w:style>
  <w:style w:type="paragraph" w:customStyle="1" w:styleId="Style6">
    <w:name w:val="Style6"/>
    <w:basedOn w:val="a6"/>
    <w:uiPriority w:val="99"/>
    <w:rsid w:val="004841B0"/>
    <w:pPr>
      <w:widowControl w:val="0"/>
      <w:autoSpaceDE w:val="0"/>
      <w:autoSpaceDN w:val="0"/>
      <w:adjustRightInd w:val="0"/>
      <w:spacing w:line="240" w:lineRule="auto"/>
      <w:ind w:firstLine="0"/>
      <w:jc w:val="left"/>
    </w:pPr>
    <w:rPr>
      <w:rFonts w:ascii="Cambria" w:hAnsi="Cambria"/>
      <w:lang w:val="ru-RU" w:eastAsia="ru-RU"/>
    </w:rPr>
  </w:style>
  <w:style w:type="character" w:customStyle="1" w:styleId="FontStyle16">
    <w:name w:val="Font Style16"/>
    <w:rsid w:val="004841B0"/>
    <w:rPr>
      <w:rFonts w:ascii="Georgia" w:hAnsi="Georgia" w:cs="Georgia"/>
      <w:b/>
      <w:bCs/>
      <w:sz w:val="22"/>
      <w:szCs w:val="22"/>
    </w:rPr>
  </w:style>
  <w:style w:type="character" w:customStyle="1" w:styleId="submenu-table">
    <w:name w:val="submenu-table"/>
    <w:basedOn w:val="a7"/>
    <w:rsid w:val="00255ACF"/>
  </w:style>
  <w:style w:type="paragraph" w:customStyle="1" w:styleId="heading2">
    <w:name w:val="heading2"/>
    <w:basedOn w:val="a6"/>
    <w:rsid w:val="00255ACF"/>
    <w:pPr>
      <w:spacing w:before="100" w:beforeAutospacing="1" w:after="100" w:afterAutospacing="1" w:line="240" w:lineRule="auto"/>
      <w:ind w:firstLine="0"/>
      <w:jc w:val="left"/>
    </w:pPr>
    <w:rPr>
      <w:lang w:val="ru-RU" w:eastAsia="ru-RU"/>
    </w:rPr>
  </w:style>
  <w:style w:type="character" w:customStyle="1" w:styleId="A40">
    <w:name w:val="A4"/>
    <w:rsid w:val="00255ACF"/>
    <w:rPr>
      <w:color w:val="000000"/>
    </w:rPr>
  </w:style>
  <w:style w:type="paragraph" w:customStyle="1" w:styleId="listparagraph">
    <w:name w:val="listparagraph"/>
    <w:basedOn w:val="a6"/>
    <w:rsid w:val="00255ACF"/>
    <w:pPr>
      <w:spacing w:before="100" w:beforeAutospacing="1" w:after="100" w:afterAutospacing="1" w:line="240" w:lineRule="auto"/>
      <w:ind w:firstLine="0"/>
      <w:jc w:val="left"/>
    </w:pPr>
    <w:rPr>
      <w:lang w:val="ru-RU" w:eastAsia="ru-RU"/>
    </w:rPr>
  </w:style>
  <w:style w:type="paragraph" w:customStyle="1" w:styleId="affffff8">
    <w:name w:val="Зв. текст"/>
    <w:qFormat/>
    <w:rsid w:val="00255ACF"/>
    <w:pPr>
      <w:spacing w:line="360" w:lineRule="auto"/>
      <w:ind w:firstLine="851"/>
      <w:jc w:val="both"/>
    </w:pPr>
    <w:rPr>
      <w:rFonts w:eastAsia="Calibri"/>
      <w:sz w:val="28"/>
      <w:szCs w:val="22"/>
      <w:lang w:val="uk-UA" w:eastAsia="en-US"/>
    </w:rPr>
  </w:style>
  <w:style w:type="paragraph" w:customStyle="1" w:styleId="dash04170432002e002004420435043a04410442">
    <w:name w:val="dash0417_0432_002e_0020_0442_0435_043a_0441_0442"/>
    <w:basedOn w:val="a6"/>
    <w:rsid w:val="00255ACF"/>
    <w:pPr>
      <w:spacing w:before="100" w:beforeAutospacing="1" w:after="100" w:afterAutospacing="1" w:line="240" w:lineRule="auto"/>
      <w:ind w:firstLine="0"/>
      <w:jc w:val="left"/>
    </w:pPr>
  </w:style>
  <w:style w:type="character" w:customStyle="1" w:styleId="notranslate">
    <w:name w:val="notranslate"/>
    <w:basedOn w:val="a7"/>
    <w:rsid w:val="00255ACF"/>
  </w:style>
  <w:style w:type="character" w:customStyle="1" w:styleId="dash04170432002e002004420435043a04410442char">
    <w:name w:val="dash0417_0432_002e_0020_0442_0435_043a_0441_0442__char"/>
    <w:basedOn w:val="a7"/>
    <w:rsid w:val="00255ACF"/>
  </w:style>
  <w:style w:type="paragraph" w:customStyle="1" w:styleId="49">
    <w:name w:val="Абзац списка4"/>
    <w:basedOn w:val="a6"/>
    <w:rsid w:val="00255ACF"/>
    <w:pPr>
      <w:spacing w:after="200" w:line="276" w:lineRule="auto"/>
      <w:ind w:left="720" w:firstLine="0"/>
      <w:contextualSpacing/>
      <w:jc w:val="left"/>
    </w:pPr>
    <w:rPr>
      <w:rFonts w:ascii="Calibri" w:hAnsi="Calibri"/>
      <w:sz w:val="22"/>
      <w:szCs w:val="22"/>
      <w:lang w:val="ru-RU" w:eastAsia="ru-RU"/>
    </w:rPr>
  </w:style>
  <w:style w:type="paragraph" w:customStyle="1" w:styleId="affffff9">
    <w:name w:val="Вісник_основний текст"/>
    <w:basedOn w:val="a6"/>
    <w:rsid w:val="00255ACF"/>
    <w:pPr>
      <w:tabs>
        <w:tab w:val="left" w:pos="284"/>
      </w:tabs>
      <w:spacing w:line="240" w:lineRule="auto"/>
    </w:pPr>
    <w:rPr>
      <w:rFonts w:ascii="SchoolBook" w:hAnsi="SchoolBook"/>
      <w:sz w:val="20"/>
      <w:szCs w:val="20"/>
      <w:lang w:eastAsia="ru-RU"/>
    </w:rPr>
  </w:style>
  <w:style w:type="paragraph" w:customStyle="1" w:styleId="affffffa">
    <w:name w:val="Вісник_рис"/>
    <w:basedOn w:val="a6"/>
    <w:rsid w:val="00255ACF"/>
    <w:pPr>
      <w:tabs>
        <w:tab w:val="left" w:pos="284"/>
      </w:tabs>
      <w:spacing w:line="240" w:lineRule="auto"/>
      <w:ind w:firstLine="0"/>
    </w:pPr>
    <w:rPr>
      <w:rFonts w:ascii="SchoolBook" w:hAnsi="SchoolBook"/>
      <w:bCs/>
      <w:i/>
      <w:sz w:val="18"/>
      <w:szCs w:val="20"/>
      <w:lang w:eastAsia="ru-RU"/>
    </w:rPr>
  </w:style>
  <w:style w:type="paragraph" w:customStyle="1" w:styleId="a">
    <w:name w:val="Вісник_література"/>
    <w:basedOn w:val="af6"/>
    <w:rsid w:val="00255ACF"/>
    <w:pPr>
      <w:numPr>
        <w:numId w:val="6"/>
      </w:numPr>
      <w:tabs>
        <w:tab w:val="clear" w:pos="284"/>
      </w:tabs>
      <w:spacing w:line="240" w:lineRule="auto"/>
      <w:ind w:left="720" w:hanging="360"/>
    </w:pPr>
    <w:rPr>
      <w:rFonts w:ascii="SchoolBook" w:eastAsia="Times New Roman" w:hAnsi="SchoolBook"/>
      <w:sz w:val="16"/>
      <w:szCs w:val="16"/>
      <w:lang w:val="en-US"/>
    </w:rPr>
  </w:style>
  <w:style w:type="paragraph" w:customStyle="1" w:styleId="1f8">
    <w:name w:val="Обычный 1"/>
    <w:basedOn w:val="a6"/>
    <w:rsid w:val="00255ACF"/>
    <w:pPr>
      <w:spacing w:line="240" w:lineRule="auto"/>
      <w:ind w:firstLine="0"/>
    </w:pPr>
    <w:rPr>
      <w:rFonts w:ascii="Times New Roman CYR" w:eastAsia="Calibri" w:hAnsi="Times New Roman CYR"/>
      <w:sz w:val="28"/>
      <w:szCs w:val="20"/>
      <w:lang w:eastAsia="ru-RU"/>
    </w:rPr>
  </w:style>
  <w:style w:type="character" w:customStyle="1" w:styleId="xfmc0">
    <w:name w:val="xfmc0"/>
    <w:basedOn w:val="a7"/>
    <w:rsid w:val="00255ACF"/>
  </w:style>
  <w:style w:type="character" w:customStyle="1" w:styleId="word">
    <w:name w:val="word"/>
    <w:basedOn w:val="a7"/>
    <w:rsid w:val="00255ACF"/>
  </w:style>
  <w:style w:type="character" w:customStyle="1" w:styleId="FontStyle198">
    <w:name w:val="Font Style198"/>
    <w:uiPriority w:val="99"/>
    <w:rsid w:val="00255ACF"/>
    <w:rPr>
      <w:rFonts w:ascii="Times New Roman" w:hAnsi="Times New Roman"/>
      <w:b/>
      <w:sz w:val="28"/>
    </w:rPr>
  </w:style>
  <w:style w:type="character" w:customStyle="1" w:styleId="FontStyle232">
    <w:name w:val="Font Style232"/>
    <w:uiPriority w:val="99"/>
    <w:rsid w:val="00255ACF"/>
    <w:rPr>
      <w:rFonts w:ascii="Times New Roman" w:hAnsi="Times New Roman"/>
      <w:sz w:val="28"/>
    </w:rPr>
  </w:style>
  <w:style w:type="character" w:customStyle="1" w:styleId="FontStyle227">
    <w:name w:val="Font Style227"/>
    <w:uiPriority w:val="99"/>
    <w:rsid w:val="00255ACF"/>
    <w:rPr>
      <w:rFonts w:ascii="Times New Roman" w:hAnsi="Times New Roman"/>
      <w:i/>
      <w:sz w:val="28"/>
    </w:rPr>
  </w:style>
  <w:style w:type="paragraph" w:customStyle="1" w:styleId="Style17">
    <w:name w:val="Style17"/>
    <w:basedOn w:val="a6"/>
    <w:uiPriority w:val="99"/>
    <w:rsid w:val="00255ACF"/>
    <w:pPr>
      <w:widowControl w:val="0"/>
      <w:autoSpaceDE w:val="0"/>
      <w:autoSpaceDN w:val="0"/>
      <w:adjustRightInd w:val="0"/>
      <w:spacing w:line="240" w:lineRule="auto"/>
      <w:ind w:firstLine="0"/>
      <w:jc w:val="left"/>
    </w:pPr>
  </w:style>
  <w:style w:type="character" w:customStyle="1" w:styleId="FontStyle203">
    <w:name w:val="Font Style203"/>
    <w:uiPriority w:val="99"/>
    <w:rsid w:val="00255ACF"/>
    <w:rPr>
      <w:rFonts w:ascii="Times New Roman" w:hAnsi="Times New Roman"/>
      <w:b/>
      <w:i/>
      <w:sz w:val="28"/>
    </w:rPr>
  </w:style>
  <w:style w:type="character" w:customStyle="1" w:styleId="FontStyle211">
    <w:name w:val="Font Style211"/>
    <w:uiPriority w:val="99"/>
    <w:rsid w:val="00255ACF"/>
    <w:rPr>
      <w:rFonts w:ascii="Bookman Old Style" w:hAnsi="Bookman Old Style"/>
      <w:b/>
      <w:i/>
      <w:sz w:val="24"/>
    </w:rPr>
  </w:style>
  <w:style w:type="character" w:customStyle="1" w:styleId="FontStyle218">
    <w:name w:val="Font Style218"/>
    <w:uiPriority w:val="99"/>
    <w:rsid w:val="00255ACF"/>
    <w:rPr>
      <w:rFonts w:ascii="Times New Roman" w:hAnsi="Times New Roman"/>
      <w:i/>
      <w:spacing w:val="10"/>
      <w:sz w:val="26"/>
    </w:rPr>
  </w:style>
  <w:style w:type="character" w:customStyle="1" w:styleId="FontStyle219">
    <w:name w:val="Font Style219"/>
    <w:uiPriority w:val="99"/>
    <w:rsid w:val="00255ACF"/>
    <w:rPr>
      <w:rFonts w:ascii="Arial Narrow" w:hAnsi="Arial Narrow"/>
      <w:i/>
      <w:spacing w:val="40"/>
      <w:sz w:val="36"/>
    </w:rPr>
  </w:style>
  <w:style w:type="character" w:customStyle="1" w:styleId="FontStyle266">
    <w:name w:val="Font Style266"/>
    <w:rsid w:val="00255ACF"/>
    <w:rPr>
      <w:rFonts w:ascii="Times New Roman" w:hAnsi="Times New Roman"/>
      <w:i/>
      <w:sz w:val="28"/>
    </w:rPr>
  </w:style>
  <w:style w:type="paragraph" w:customStyle="1" w:styleId="Style188">
    <w:name w:val="Style188"/>
    <w:basedOn w:val="a6"/>
    <w:uiPriority w:val="99"/>
    <w:rsid w:val="00255ACF"/>
    <w:pPr>
      <w:widowControl w:val="0"/>
      <w:autoSpaceDE w:val="0"/>
      <w:autoSpaceDN w:val="0"/>
      <w:adjustRightInd w:val="0"/>
      <w:spacing w:line="240" w:lineRule="auto"/>
      <w:ind w:firstLine="0"/>
      <w:jc w:val="left"/>
    </w:pPr>
  </w:style>
  <w:style w:type="paragraph" w:customStyle="1" w:styleId="Style189">
    <w:name w:val="Style189"/>
    <w:basedOn w:val="a6"/>
    <w:uiPriority w:val="99"/>
    <w:rsid w:val="00255ACF"/>
    <w:pPr>
      <w:widowControl w:val="0"/>
      <w:autoSpaceDE w:val="0"/>
      <w:autoSpaceDN w:val="0"/>
      <w:adjustRightInd w:val="0"/>
      <w:spacing w:line="240" w:lineRule="auto"/>
      <w:ind w:firstLine="0"/>
      <w:jc w:val="left"/>
    </w:pPr>
  </w:style>
  <w:style w:type="paragraph" w:customStyle="1" w:styleId="Style92">
    <w:name w:val="Style92"/>
    <w:basedOn w:val="a6"/>
    <w:uiPriority w:val="99"/>
    <w:rsid w:val="00255ACF"/>
    <w:pPr>
      <w:widowControl w:val="0"/>
      <w:autoSpaceDE w:val="0"/>
      <w:autoSpaceDN w:val="0"/>
      <w:adjustRightInd w:val="0"/>
      <w:spacing w:line="240" w:lineRule="auto"/>
      <w:ind w:firstLine="0"/>
      <w:jc w:val="left"/>
    </w:pPr>
  </w:style>
  <w:style w:type="character" w:customStyle="1" w:styleId="FontStyle239">
    <w:name w:val="Font Style239"/>
    <w:uiPriority w:val="99"/>
    <w:rsid w:val="00255ACF"/>
    <w:rPr>
      <w:rFonts w:ascii="Times New Roman" w:hAnsi="Times New Roman"/>
      <w:b/>
      <w:i/>
      <w:spacing w:val="20"/>
      <w:sz w:val="18"/>
    </w:rPr>
  </w:style>
  <w:style w:type="paragraph" w:customStyle="1" w:styleId="Style19">
    <w:name w:val="Style19"/>
    <w:basedOn w:val="a6"/>
    <w:uiPriority w:val="99"/>
    <w:rsid w:val="00255ACF"/>
    <w:pPr>
      <w:widowControl w:val="0"/>
      <w:autoSpaceDE w:val="0"/>
      <w:autoSpaceDN w:val="0"/>
      <w:adjustRightInd w:val="0"/>
      <w:spacing w:line="240" w:lineRule="auto"/>
      <w:ind w:firstLine="0"/>
      <w:jc w:val="left"/>
    </w:pPr>
  </w:style>
  <w:style w:type="paragraph" w:customStyle="1" w:styleId="atclauthor">
    <w:name w:val="atcl_author"/>
    <w:basedOn w:val="a6"/>
    <w:rsid w:val="00255ACF"/>
    <w:pPr>
      <w:spacing w:before="100" w:beforeAutospacing="1" w:after="100" w:afterAutospacing="1" w:line="240" w:lineRule="auto"/>
      <w:ind w:firstLine="0"/>
      <w:jc w:val="left"/>
    </w:pPr>
    <w:rPr>
      <w:lang w:val="ru-RU" w:eastAsia="ru-RU"/>
    </w:rPr>
  </w:style>
  <w:style w:type="character" w:customStyle="1" w:styleId="65">
    <w:name w:val="Основний текст (6)_"/>
    <w:link w:val="66"/>
    <w:rsid w:val="00255ACF"/>
    <w:rPr>
      <w:shd w:val="clear" w:color="auto" w:fill="FFFFFF"/>
    </w:rPr>
  </w:style>
  <w:style w:type="paragraph" w:customStyle="1" w:styleId="66">
    <w:name w:val="Основний текст (6)"/>
    <w:basedOn w:val="a6"/>
    <w:link w:val="65"/>
    <w:rsid w:val="00255ACF"/>
    <w:pPr>
      <w:shd w:val="clear" w:color="auto" w:fill="FFFFFF"/>
      <w:spacing w:line="274" w:lineRule="exact"/>
      <w:ind w:firstLine="0"/>
      <w:jc w:val="left"/>
    </w:pPr>
    <w:rPr>
      <w:sz w:val="20"/>
      <w:szCs w:val="20"/>
    </w:rPr>
  </w:style>
  <w:style w:type="character" w:customStyle="1" w:styleId="FontStyle103">
    <w:name w:val="Font Style103"/>
    <w:rsid w:val="00255ACF"/>
    <w:rPr>
      <w:rFonts w:ascii="Times New Roman" w:hAnsi="Times New Roman" w:cs="Times New Roman"/>
      <w:sz w:val="22"/>
      <w:szCs w:val="22"/>
    </w:rPr>
  </w:style>
  <w:style w:type="character" w:customStyle="1" w:styleId="articleseparator">
    <w:name w:val="article_separator"/>
    <w:basedOn w:val="a7"/>
    <w:rsid w:val="00255ACF"/>
  </w:style>
  <w:style w:type="paragraph" w:customStyle="1" w:styleId="Alex">
    <w:name w:val="Alex"/>
    <w:basedOn w:val="a6"/>
    <w:qFormat/>
    <w:rsid w:val="00255ACF"/>
    <w:pPr>
      <w:widowControl w:val="0"/>
      <w:spacing w:line="240" w:lineRule="auto"/>
      <w:ind w:firstLine="709"/>
    </w:pPr>
    <w:rPr>
      <w:rFonts w:eastAsia="Calibri"/>
      <w:sz w:val="28"/>
      <w:szCs w:val="22"/>
      <w:lang w:eastAsia="en-US"/>
    </w:rPr>
  </w:style>
  <w:style w:type="character" w:customStyle="1" w:styleId="pba">
    <w:name w:val="pba"/>
    <w:basedOn w:val="a7"/>
    <w:rsid w:val="00255ACF"/>
  </w:style>
  <w:style w:type="character" w:customStyle="1" w:styleId="rvts8">
    <w:name w:val="rvts8"/>
    <w:basedOn w:val="a7"/>
    <w:rsid w:val="00255ACF"/>
  </w:style>
  <w:style w:type="character" w:customStyle="1" w:styleId="rvts12">
    <w:name w:val="rvts12"/>
    <w:basedOn w:val="a7"/>
    <w:rsid w:val="00255ACF"/>
  </w:style>
  <w:style w:type="paragraph" w:customStyle="1" w:styleId="9-text">
    <w:name w:val="9-text Знак Знак Знак"/>
    <w:link w:val="9-text0"/>
    <w:rsid w:val="00255ACF"/>
    <w:pPr>
      <w:spacing w:line="264" w:lineRule="auto"/>
      <w:ind w:firstLine="340"/>
      <w:jc w:val="both"/>
    </w:pPr>
    <w:rPr>
      <w:rFonts w:ascii="UkrainianTimesET" w:hAnsi="UkrainianTimesET"/>
      <w:sz w:val="18"/>
      <w:szCs w:val="18"/>
    </w:rPr>
  </w:style>
  <w:style w:type="character" w:customStyle="1" w:styleId="9-text0">
    <w:name w:val="9-text Знак Знак Знак Знак"/>
    <w:link w:val="9-text"/>
    <w:locked/>
    <w:rsid w:val="00255ACF"/>
    <w:rPr>
      <w:rFonts w:ascii="UkrainianTimesET" w:hAnsi="UkrainianTimesET"/>
      <w:sz w:val="18"/>
      <w:szCs w:val="18"/>
      <w:lang w:eastAsia="ru-RU" w:bidi="ar-SA"/>
    </w:rPr>
  </w:style>
  <w:style w:type="paragraph" w:customStyle="1" w:styleId="4a">
    <w:name w:val="Основний текст4"/>
    <w:basedOn w:val="a6"/>
    <w:rsid w:val="00255ACF"/>
    <w:pPr>
      <w:widowControl w:val="0"/>
      <w:shd w:val="clear" w:color="auto" w:fill="FFFFFF"/>
      <w:spacing w:line="317" w:lineRule="exact"/>
      <w:ind w:firstLine="0"/>
    </w:pPr>
    <w:rPr>
      <w:rFonts w:ascii="Calibri" w:eastAsia="Calibri" w:hAnsi="Calibri"/>
      <w:sz w:val="27"/>
      <w:szCs w:val="22"/>
      <w:shd w:val="clear" w:color="auto" w:fill="FFFFFF"/>
      <w:lang w:val="ru-RU" w:eastAsia="en-US"/>
    </w:rPr>
  </w:style>
  <w:style w:type="character" w:customStyle="1" w:styleId="2467">
    <w:name w:val="Основний текст (246)7"/>
    <w:uiPriority w:val="99"/>
    <w:rsid w:val="00255ACF"/>
    <w:rPr>
      <w:rFonts w:ascii="Times New Roman" w:hAnsi="Times New Roman"/>
      <w:spacing w:val="0"/>
      <w:sz w:val="29"/>
    </w:rPr>
  </w:style>
  <w:style w:type="paragraph" w:customStyle="1" w:styleId="affffffb">
    <w:name w:val="Знак Знак Знак Знак"/>
    <w:basedOn w:val="a6"/>
    <w:rsid w:val="00255ACF"/>
    <w:pPr>
      <w:spacing w:line="240" w:lineRule="auto"/>
      <w:ind w:firstLine="0"/>
      <w:jc w:val="left"/>
    </w:pPr>
    <w:rPr>
      <w:rFonts w:ascii="Verdana" w:hAnsi="Verdana" w:cs="Verdana"/>
      <w:sz w:val="20"/>
      <w:szCs w:val="20"/>
      <w:lang w:val="en-US" w:eastAsia="en-US"/>
    </w:rPr>
  </w:style>
  <w:style w:type="paragraph" w:customStyle="1" w:styleId="affffffc">
    <w:name w:val="Тек"/>
    <w:basedOn w:val="af4"/>
    <w:rsid w:val="00255ACF"/>
    <w:pPr>
      <w:spacing w:after="0" w:line="360" w:lineRule="auto"/>
      <w:ind w:firstLine="709"/>
    </w:pPr>
    <w:rPr>
      <w:sz w:val="28"/>
      <w:lang w:val="ru-RU" w:eastAsia="ru-RU"/>
    </w:rPr>
  </w:style>
  <w:style w:type="character" w:customStyle="1" w:styleId="Heading20">
    <w:name w:val="Heading #2_"/>
    <w:link w:val="Heading21"/>
    <w:uiPriority w:val="99"/>
    <w:locked/>
    <w:rsid w:val="00255ACF"/>
    <w:rPr>
      <w:sz w:val="16"/>
      <w:szCs w:val="16"/>
      <w:shd w:val="clear" w:color="auto" w:fill="FFFFFF"/>
    </w:rPr>
  </w:style>
  <w:style w:type="paragraph" w:customStyle="1" w:styleId="Heading21">
    <w:name w:val="Heading #2"/>
    <w:basedOn w:val="a6"/>
    <w:link w:val="Heading20"/>
    <w:uiPriority w:val="99"/>
    <w:rsid w:val="00255ACF"/>
    <w:pPr>
      <w:shd w:val="clear" w:color="auto" w:fill="FFFFFF"/>
      <w:spacing w:line="226" w:lineRule="exact"/>
      <w:ind w:hanging="700"/>
      <w:jc w:val="right"/>
      <w:outlineLvl w:val="1"/>
    </w:pPr>
    <w:rPr>
      <w:sz w:val="16"/>
      <w:szCs w:val="16"/>
    </w:rPr>
  </w:style>
  <w:style w:type="paragraph" w:customStyle="1" w:styleId="affffffd">
    <w:name w:val="тело Знак"/>
    <w:basedOn w:val="af4"/>
    <w:link w:val="affffffe"/>
    <w:rsid w:val="00255ACF"/>
    <w:pPr>
      <w:widowControl w:val="0"/>
      <w:autoSpaceDE w:val="0"/>
      <w:autoSpaceDN w:val="0"/>
      <w:adjustRightInd w:val="0"/>
      <w:spacing w:after="0" w:line="360" w:lineRule="auto"/>
      <w:ind w:firstLine="709"/>
    </w:pPr>
    <w:rPr>
      <w:kern w:val="2"/>
      <w:sz w:val="28"/>
      <w:szCs w:val="20"/>
      <w:lang w:eastAsia="zh-CN"/>
    </w:rPr>
  </w:style>
  <w:style w:type="character" w:customStyle="1" w:styleId="affffffe">
    <w:name w:val="тело Знак Знак"/>
    <w:link w:val="affffffd"/>
    <w:rsid w:val="00255ACF"/>
    <w:rPr>
      <w:rFonts w:cs="Arial"/>
      <w:kern w:val="2"/>
      <w:sz w:val="28"/>
      <w:lang w:eastAsia="zh-CN"/>
    </w:rPr>
  </w:style>
  <w:style w:type="character" w:customStyle="1" w:styleId="1f9">
    <w:name w:val="Стиль1 Знак"/>
    <w:rsid w:val="00255ACF"/>
    <w:rPr>
      <w:rFonts w:ascii="Times New Roman" w:eastAsia="Calibri" w:hAnsi="Times New Roman" w:cs="Times New Roman"/>
      <w:sz w:val="28"/>
      <w:szCs w:val="28"/>
      <w:lang w:val="uk-UA"/>
    </w:rPr>
  </w:style>
  <w:style w:type="character" w:customStyle="1" w:styleId="citation">
    <w:name w:val="citation"/>
    <w:basedOn w:val="a7"/>
    <w:rsid w:val="00707746"/>
  </w:style>
  <w:style w:type="character" w:customStyle="1" w:styleId="1fa">
    <w:name w:val="Дата1"/>
    <w:uiPriority w:val="99"/>
    <w:rsid w:val="00707746"/>
    <w:rPr>
      <w:rFonts w:cs="Times New Roman"/>
    </w:rPr>
  </w:style>
  <w:style w:type="paragraph" w:customStyle="1" w:styleId="1fb">
    <w:name w:val=".......1"/>
    <w:basedOn w:val="Default"/>
    <w:next w:val="Default"/>
    <w:uiPriority w:val="99"/>
    <w:rsid w:val="00707746"/>
    <w:rPr>
      <w:color w:val="auto"/>
      <w:lang w:val="ru-RU" w:eastAsia="ru-RU"/>
    </w:rPr>
  </w:style>
  <w:style w:type="character" w:customStyle="1" w:styleId="Bodytext4">
    <w:name w:val="Body text (4)"/>
    <w:rsid w:val="0070774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Bodytext4Italic">
    <w:name w:val="Body text (4) + Italic"/>
    <w:rsid w:val="00707746"/>
    <w:rPr>
      <w:rFonts w:ascii="Times New Roman" w:eastAsia="Times New Roman" w:hAnsi="Times New Roman" w:cs="Times New Roman"/>
      <w:b w:val="0"/>
      <w:bCs w:val="0"/>
      <w:i/>
      <w:iCs/>
      <w:smallCaps w:val="0"/>
      <w:strike w:val="0"/>
      <w:color w:val="000000"/>
      <w:spacing w:val="0"/>
      <w:w w:val="100"/>
      <w:position w:val="0"/>
      <w:sz w:val="18"/>
      <w:szCs w:val="18"/>
      <w:u w:val="none"/>
      <w:lang w:val="uk-UA"/>
    </w:rPr>
  </w:style>
  <w:style w:type="paragraph" w:customStyle="1" w:styleId="CharCharCharChar1">
    <w:name w:val="Char Знак Знак Char Знак Знак Char Знак Знак Char Знак Знак Знак"/>
    <w:basedOn w:val="a6"/>
    <w:rsid w:val="00707746"/>
    <w:pPr>
      <w:spacing w:line="240" w:lineRule="auto"/>
      <w:ind w:firstLine="0"/>
      <w:jc w:val="left"/>
    </w:pPr>
    <w:rPr>
      <w:rFonts w:ascii="Verdana" w:hAnsi="Verdana" w:cs="Verdana"/>
      <w:sz w:val="20"/>
      <w:szCs w:val="20"/>
      <w:lang w:val="en-US" w:eastAsia="en-US"/>
    </w:rPr>
  </w:style>
  <w:style w:type="paragraph" w:customStyle="1" w:styleId="Pa5">
    <w:name w:val="Pa5"/>
    <w:basedOn w:val="a6"/>
    <w:next w:val="a6"/>
    <w:rsid w:val="00707746"/>
    <w:pPr>
      <w:autoSpaceDE w:val="0"/>
      <w:autoSpaceDN w:val="0"/>
      <w:adjustRightInd w:val="0"/>
      <w:spacing w:line="241" w:lineRule="atLeast"/>
      <w:ind w:firstLine="0"/>
      <w:jc w:val="left"/>
    </w:pPr>
    <w:rPr>
      <w:rFonts w:ascii="Minion Pro" w:hAnsi="Minion Pro"/>
      <w:lang w:val="ru-RU" w:eastAsia="ru-RU"/>
    </w:rPr>
  </w:style>
  <w:style w:type="paragraph" w:customStyle="1" w:styleId="54">
    <w:name w:val="Абзац списка5"/>
    <w:basedOn w:val="a6"/>
    <w:rsid w:val="00707746"/>
    <w:pPr>
      <w:spacing w:after="200" w:line="276" w:lineRule="auto"/>
      <w:ind w:left="720" w:firstLine="0"/>
      <w:contextualSpacing/>
      <w:jc w:val="left"/>
    </w:pPr>
    <w:rPr>
      <w:rFonts w:ascii="Calibri" w:hAnsi="Calibri"/>
      <w:sz w:val="22"/>
      <w:szCs w:val="22"/>
      <w:lang w:val="ru-RU" w:eastAsia="en-US"/>
    </w:rPr>
  </w:style>
  <w:style w:type="character" w:customStyle="1" w:styleId="FontStyle17">
    <w:name w:val="Font Style17"/>
    <w:rsid w:val="00707746"/>
    <w:rPr>
      <w:rFonts w:ascii="Times New Roman" w:hAnsi="Times New Roman"/>
      <w:sz w:val="18"/>
    </w:rPr>
  </w:style>
  <w:style w:type="character" w:customStyle="1" w:styleId="FontStyle261">
    <w:name w:val="Font Style261"/>
    <w:rsid w:val="00707746"/>
    <w:rPr>
      <w:rFonts w:ascii="Times New Roman" w:hAnsi="Times New Roman" w:cs="Times New Roman"/>
      <w:sz w:val="18"/>
      <w:szCs w:val="18"/>
    </w:rPr>
  </w:style>
  <w:style w:type="paragraph" w:customStyle="1" w:styleId="3a">
    <w:name w:val="Обычный3"/>
    <w:rsid w:val="00707746"/>
    <w:pPr>
      <w:widowControl w:val="0"/>
      <w:spacing w:before="180"/>
      <w:jc w:val="both"/>
    </w:pPr>
    <w:rPr>
      <w:snapToGrid w:val="0"/>
      <w:sz w:val="22"/>
    </w:rPr>
  </w:style>
  <w:style w:type="character" w:customStyle="1" w:styleId="FontStyle31">
    <w:name w:val="Font Style31"/>
    <w:rsid w:val="00707746"/>
    <w:rPr>
      <w:rFonts w:ascii="Times New Roman" w:hAnsi="Times New Roman" w:cs="Times New Roman"/>
      <w:b/>
      <w:bCs/>
      <w:sz w:val="16"/>
      <w:szCs w:val="16"/>
    </w:rPr>
  </w:style>
  <w:style w:type="character" w:customStyle="1" w:styleId="FontStyle33">
    <w:name w:val="Font Style33"/>
    <w:rsid w:val="00707746"/>
    <w:rPr>
      <w:rFonts w:ascii="Times New Roman" w:hAnsi="Times New Roman" w:cs="Times New Roman"/>
      <w:sz w:val="16"/>
      <w:szCs w:val="16"/>
    </w:rPr>
  </w:style>
  <w:style w:type="character" w:customStyle="1" w:styleId="FontStyle52">
    <w:name w:val="Font Style52"/>
    <w:rsid w:val="00707746"/>
    <w:rPr>
      <w:rFonts w:ascii="Times New Roman" w:hAnsi="Times New Roman" w:cs="Times New Roman"/>
      <w:sz w:val="14"/>
      <w:szCs w:val="14"/>
    </w:rPr>
  </w:style>
  <w:style w:type="paragraph" w:customStyle="1" w:styleId="Style22">
    <w:name w:val="Style22"/>
    <w:basedOn w:val="a6"/>
    <w:rsid w:val="00707746"/>
    <w:pPr>
      <w:widowControl w:val="0"/>
      <w:autoSpaceDE w:val="0"/>
      <w:autoSpaceDN w:val="0"/>
      <w:adjustRightInd w:val="0"/>
      <w:spacing w:line="226" w:lineRule="exact"/>
      <w:ind w:firstLine="0"/>
      <w:jc w:val="left"/>
    </w:pPr>
    <w:rPr>
      <w:lang w:val="ru-RU" w:eastAsia="ru-RU"/>
    </w:rPr>
  </w:style>
  <w:style w:type="paragraph" w:customStyle="1" w:styleId="afffffff">
    <w:name w:val="Яна"/>
    <w:basedOn w:val="a6"/>
    <w:qFormat/>
    <w:rsid w:val="00707746"/>
    <w:pPr>
      <w:spacing w:line="360" w:lineRule="auto"/>
      <w:ind w:firstLine="709"/>
    </w:pPr>
    <w:rPr>
      <w:rFonts w:eastAsia="Calibri"/>
      <w:color w:val="000000"/>
      <w:sz w:val="28"/>
      <w:szCs w:val="23"/>
      <w:shd w:val="clear" w:color="auto" w:fill="FFFFFF"/>
      <w:lang w:eastAsia="en-US"/>
    </w:rPr>
  </w:style>
  <w:style w:type="paragraph" w:customStyle="1" w:styleId="afffffff0">
    <w:name w:val="Стиль"/>
    <w:rsid w:val="00707746"/>
    <w:pPr>
      <w:widowControl w:val="0"/>
      <w:autoSpaceDE w:val="0"/>
      <w:autoSpaceDN w:val="0"/>
      <w:adjustRightInd w:val="0"/>
    </w:pPr>
    <w:rPr>
      <w:sz w:val="24"/>
      <w:szCs w:val="24"/>
    </w:rPr>
  </w:style>
  <w:style w:type="paragraph" w:customStyle="1" w:styleId="-4">
    <w:name w:val="Буряк-основной"/>
    <w:basedOn w:val="a6"/>
    <w:rsid w:val="00707746"/>
    <w:pPr>
      <w:autoSpaceDE w:val="0"/>
      <w:autoSpaceDN w:val="0"/>
      <w:adjustRightInd w:val="0"/>
      <w:spacing w:line="288" w:lineRule="auto"/>
      <w:ind w:firstLine="567"/>
    </w:pPr>
    <w:rPr>
      <w:rFonts w:ascii="Cambria" w:hAnsi="Cambria"/>
      <w:sz w:val="22"/>
      <w:lang w:val="ru-RU" w:eastAsia="en-US"/>
    </w:rPr>
  </w:style>
  <w:style w:type="character" w:customStyle="1" w:styleId="maintitle">
    <w:name w:val="maintitle"/>
    <w:rsid w:val="00707746"/>
    <w:rPr>
      <w:rFonts w:cs="Times New Roman"/>
    </w:rPr>
  </w:style>
  <w:style w:type="paragraph" w:customStyle="1" w:styleId="1fc">
    <w:name w:val="РОЗДІЛ 1."/>
    <w:basedOn w:val="1"/>
    <w:autoRedefine/>
    <w:qFormat/>
    <w:rsid w:val="00707746"/>
    <w:pPr>
      <w:keepLines/>
      <w:spacing w:before="360" w:after="360" w:line="360" w:lineRule="auto"/>
      <w:ind w:firstLine="709"/>
    </w:pPr>
    <w:rPr>
      <w:caps w:val="0"/>
      <w:kern w:val="0"/>
      <w:sz w:val="28"/>
      <w:szCs w:val="28"/>
      <w:lang w:val="en-US" w:eastAsia="en-US"/>
    </w:rPr>
  </w:style>
  <w:style w:type="character" w:styleId="afffffff1">
    <w:name w:val="Book Title"/>
    <w:uiPriority w:val="33"/>
    <w:qFormat/>
    <w:rsid w:val="00707746"/>
    <w:rPr>
      <w:b/>
      <w:bCs/>
      <w:smallCaps/>
      <w:spacing w:val="5"/>
    </w:rPr>
  </w:style>
  <w:style w:type="character" w:customStyle="1" w:styleId="Apple-converted-space0">
    <w:name w:val="Apple-converted-space"/>
    <w:uiPriority w:val="99"/>
    <w:rsid w:val="00707746"/>
    <w:rPr>
      <w:rFonts w:cs="Times New Roman"/>
    </w:rPr>
  </w:style>
  <w:style w:type="paragraph" w:customStyle="1" w:styleId="1CharChar">
    <w:name w:val="Знак1 Знак Знак Знак Char Char"/>
    <w:basedOn w:val="a6"/>
    <w:rsid w:val="00707746"/>
    <w:pPr>
      <w:spacing w:line="240" w:lineRule="auto"/>
      <w:ind w:firstLine="709"/>
    </w:pPr>
    <w:rPr>
      <w:szCs w:val="20"/>
      <w:lang w:val="ru-RU" w:eastAsia="ru-RU"/>
    </w:rPr>
  </w:style>
  <w:style w:type="character" w:customStyle="1" w:styleId="60">
    <w:name w:val="Заголовок 6 Знак"/>
    <w:aliases w:val="Сноска текст Знак"/>
    <w:link w:val="6"/>
    <w:rsid w:val="00362C20"/>
    <w:rPr>
      <w:b/>
      <w:sz w:val="22"/>
      <w:lang w:eastAsia="ru-RU"/>
    </w:rPr>
  </w:style>
  <w:style w:type="character" w:customStyle="1" w:styleId="serp-urlitem">
    <w:name w:val="serp-url__item"/>
    <w:rsid w:val="00362C20"/>
    <w:rPr>
      <w:rFonts w:cs="Times New Roman"/>
    </w:rPr>
  </w:style>
  <w:style w:type="character" w:customStyle="1" w:styleId="serp-urlmark">
    <w:name w:val="serp-url__mark"/>
    <w:uiPriority w:val="99"/>
    <w:rsid w:val="00362C20"/>
    <w:rPr>
      <w:rFonts w:cs="Times New Roman"/>
    </w:rPr>
  </w:style>
  <w:style w:type="paragraph" w:customStyle="1" w:styleId="afffffff2">
    <w:name w:val="ВАК"/>
    <w:basedOn w:val="a6"/>
    <w:link w:val="afffffff3"/>
    <w:qFormat/>
    <w:rsid w:val="00362C20"/>
    <w:pPr>
      <w:shd w:val="clear" w:color="auto" w:fill="FFFFFF"/>
      <w:tabs>
        <w:tab w:val="left" w:pos="360"/>
        <w:tab w:val="left" w:pos="900"/>
      </w:tabs>
      <w:spacing w:line="360" w:lineRule="auto"/>
      <w:ind w:firstLine="720"/>
    </w:pPr>
    <w:rPr>
      <w:rFonts w:eastAsia="Calibri"/>
      <w:sz w:val="28"/>
      <w:szCs w:val="28"/>
      <w:lang w:eastAsia="en-US"/>
    </w:rPr>
  </w:style>
  <w:style w:type="character" w:customStyle="1" w:styleId="afffffff3">
    <w:name w:val="ВАК Знак"/>
    <w:link w:val="afffffff2"/>
    <w:rsid w:val="00362C20"/>
    <w:rPr>
      <w:rFonts w:eastAsia="Calibri"/>
      <w:sz w:val="28"/>
      <w:szCs w:val="28"/>
      <w:shd w:val="clear" w:color="auto" w:fill="FFFFFF"/>
      <w:lang w:eastAsia="en-US"/>
    </w:rPr>
  </w:style>
  <w:style w:type="paragraph" w:customStyle="1" w:styleId="1fd">
    <w:name w:val="Таблиця_1"/>
    <w:basedOn w:val="a6"/>
    <w:link w:val="1fe"/>
    <w:qFormat/>
    <w:rsid w:val="00362C20"/>
    <w:pPr>
      <w:widowControl w:val="0"/>
      <w:spacing w:line="360" w:lineRule="auto"/>
      <w:ind w:firstLine="567"/>
      <w:jc w:val="right"/>
    </w:pPr>
    <w:rPr>
      <w:i/>
      <w:snapToGrid w:val="0"/>
      <w:sz w:val="28"/>
      <w:szCs w:val="20"/>
      <w:lang w:eastAsia="ru-RU"/>
    </w:rPr>
  </w:style>
  <w:style w:type="character" w:customStyle="1" w:styleId="1fe">
    <w:name w:val="Таблиця_1 Знак"/>
    <w:link w:val="1fd"/>
    <w:rsid w:val="00362C20"/>
    <w:rPr>
      <w:i/>
      <w:snapToGrid w:val="0"/>
      <w:sz w:val="28"/>
      <w:lang w:eastAsia="ru-RU"/>
    </w:rPr>
  </w:style>
  <w:style w:type="character" w:customStyle="1" w:styleId="ndesc">
    <w:name w:val="ndesc"/>
    <w:basedOn w:val="a7"/>
    <w:rsid w:val="00362C20"/>
  </w:style>
  <w:style w:type="paragraph" w:customStyle="1" w:styleId="1ff">
    <w:name w:val="Знак Знак1 Знак Знак Знак Знак"/>
    <w:basedOn w:val="a6"/>
    <w:rsid w:val="00362C20"/>
    <w:pPr>
      <w:spacing w:line="240" w:lineRule="auto"/>
      <w:ind w:firstLine="0"/>
      <w:jc w:val="left"/>
    </w:pPr>
    <w:rPr>
      <w:rFonts w:ascii="Verdana" w:hAnsi="Verdana" w:cs="Verdana"/>
      <w:sz w:val="20"/>
      <w:szCs w:val="20"/>
      <w:lang w:val="en-US" w:eastAsia="en-US"/>
    </w:rPr>
  </w:style>
  <w:style w:type="character" w:customStyle="1" w:styleId="text10">
    <w:name w:val="text1"/>
    <w:basedOn w:val="a7"/>
    <w:rsid w:val="00362C20"/>
  </w:style>
  <w:style w:type="paragraph" w:customStyle="1" w:styleId="67">
    <w:name w:val="Абзац списка6"/>
    <w:basedOn w:val="a6"/>
    <w:qFormat/>
    <w:rsid w:val="00362C20"/>
    <w:pPr>
      <w:spacing w:after="200" w:line="276" w:lineRule="auto"/>
      <w:ind w:left="720" w:firstLine="0"/>
      <w:contextualSpacing/>
      <w:jc w:val="left"/>
    </w:pPr>
    <w:rPr>
      <w:rFonts w:ascii="Calibri" w:hAnsi="Calibri"/>
      <w:sz w:val="22"/>
      <w:szCs w:val="22"/>
      <w:lang w:eastAsia="en-US"/>
    </w:rPr>
  </w:style>
  <w:style w:type="character" w:customStyle="1" w:styleId="ei">
    <w:name w:val="ei"/>
    <w:rsid w:val="00362C20"/>
    <w:rPr>
      <w:rFonts w:cs="Times New Roman"/>
    </w:rPr>
  </w:style>
  <w:style w:type="paragraph" w:customStyle="1" w:styleId="indent">
    <w:name w:val="indent"/>
    <w:basedOn w:val="a6"/>
    <w:rsid w:val="00362C20"/>
    <w:pPr>
      <w:suppressAutoHyphens/>
      <w:spacing w:before="100" w:after="100" w:line="100" w:lineRule="atLeast"/>
      <w:ind w:firstLine="0"/>
      <w:jc w:val="left"/>
    </w:pPr>
    <w:rPr>
      <w:kern w:val="1"/>
      <w:lang w:val="ru-RU" w:eastAsia="ar-SA"/>
    </w:rPr>
  </w:style>
  <w:style w:type="table" w:customStyle="1" w:styleId="1ff0">
    <w:name w:val="Сетка таблицы1"/>
    <w:basedOn w:val="a8"/>
    <w:next w:val="affd"/>
    <w:rsid w:val="0036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Body Text First Indent"/>
    <w:basedOn w:val="af4"/>
    <w:link w:val="afffffff5"/>
    <w:rsid w:val="00362C20"/>
    <w:pPr>
      <w:spacing w:line="240" w:lineRule="auto"/>
      <w:ind w:firstLine="210"/>
      <w:jc w:val="left"/>
    </w:pPr>
    <w:rPr>
      <w:lang w:val="ru-RU" w:eastAsia="ru-RU"/>
    </w:rPr>
  </w:style>
  <w:style w:type="character" w:customStyle="1" w:styleId="afffffff5">
    <w:name w:val="Красная строка Знак"/>
    <w:link w:val="afffffff4"/>
    <w:rsid w:val="00362C20"/>
    <w:rPr>
      <w:sz w:val="24"/>
      <w:szCs w:val="24"/>
      <w:lang w:val="ru-RU" w:eastAsia="ru-RU"/>
    </w:rPr>
  </w:style>
  <w:style w:type="character" w:customStyle="1" w:styleId="610">
    <w:name w:val="Заголовок 6 Знак1"/>
    <w:locked/>
    <w:rsid w:val="00362C20"/>
    <w:rPr>
      <w:rFonts w:ascii="Times New Roman" w:eastAsia="Times New Roman" w:hAnsi="Times New Roman" w:cs="Times New Roman"/>
      <w:b/>
      <w:szCs w:val="20"/>
      <w:lang w:val="uk-UA" w:eastAsia="ru-RU"/>
    </w:rPr>
  </w:style>
  <w:style w:type="paragraph" w:customStyle="1" w:styleId="2f3">
    <w:name w:val="Без интервала2"/>
    <w:rsid w:val="00362C20"/>
    <w:rPr>
      <w:rFonts w:ascii="Calibri" w:eastAsia="Calibri" w:hAnsi="Calibri"/>
      <w:sz w:val="22"/>
      <w:szCs w:val="22"/>
      <w:lang w:eastAsia="en-US"/>
    </w:rPr>
  </w:style>
  <w:style w:type="paragraph" w:customStyle="1" w:styleId="06">
    <w:name w:val="06 форм"/>
    <w:basedOn w:val="03"/>
    <w:qFormat/>
    <w:rsid w:val="007772E9"/>
    <w:pPr>
      <w:jc w:val="right"/>
    </w:pPr>
    <w:rPr>
      <w:b w:val="0"/>
      <w:lang w:val="uk-UA"/>
    </w:rPr>
  </w:style>
  <w:style w:type="character" w:customStyle="1" w:styleId="A01">
    <w:name w:val="A0"/>
    <w:rsid w:val="00B671F7"/>
    <w:rPr>
      <w:rFonts w:cs="Minion Pro"/>
      <w:color w:val="000000"/>
      <w:sz w:val="20"/>
      <w:szCs w:val="20"/>
    </w:rPr>
  </w:style>
  <w:style w:type="paragraph" w:customStyle="1" w:styleId="4b">
    <w:name w:val="Обычный4"/>
    <w:rsid w:val="00B671F7"/>
    <w:pPr>
      <w:spacing w:before="100" w:after="100"/>
    </w:pPr>
    <w:rPr>
      <w:snapToGrid w:val="0"/>
      <w:sz w:val="24"/>
      <w:lang w:val="uk-UA"/>
    </w:rPr>
  </w:style>
  <w:style w:type="paragraph" w:customStyle="1" w:styleId="rvps6">
    <w:name w:val="rvps6"/>
    <w:basedOn w:val="a6"/>
    <w:rsid w:val="00B671F7"/>
    <w:pPr>
      <w:spacing w:before="100" w:beforeAutospacing="1" w:after="100" w:afterAutospacing="1" w:line="240" w:lineRule="auto"/>
      <w:ind w:firstLine="0"/>
      <w:jc w:val="left"/>
    </w:pPr>
    <w:rPr>
      <w:lang w:val="ru-RU" w:eastAsia="ru-RU"/>
    </w:rPr>
  </w:style>
  <w:style w:type="character" w:customStyle="1" w:styleId="320">
    <w:name w:val="Основной текст (32)"/>
    <w:link w:val="321"/>
    <w:locked/>
    <w:rsid w:val="00B671F7"/>
    <w:rPr>
      <w:sz w:val="14"/>
      <w:szCs w:val="14"/>
      <w:shd w:val="clear" w:color="auto" w:fill="FFFFFF"/>
    </w:rPr>
  </w:style>
  <w:style w:type="paragraph" w:customStyle="1" w:styleId="321">
    <w:name w:val="Основной текст (32)1"/>
    <w:basedOn w:val="a6"/>
    <w:link w:val="320"/>
    <w:rsid w:val="00B671F7"/>
    <w:pPr>
      <w:shd w:val="clear" w:color="auto" w:fill="FFFFFF"/>
      <w:spacing w:line="178" w:lineRule="exact"/>
      <w:ind w:firstLine="0"/>
    </w:pPr>
    <w:rPr>
      <w:sz w:val="14"/>
      <w:szCs w:val="14"/>
    </w:rPr>
  </w:style>
  <w:style w:type="character" w:customStyle="1" w:styleId="540">
    <w:name w:val="Основной текст (54)"/>
    <w:link w:val="541"/>
    <w:locked/>
    <w:rsid w:val="00B671F7"/>
    <w:rPr>
      <w:b/>
      <w:bCs/>
      <w:i/>
      <w:iCs/>
      <w:sz w:val="12"/>
      <w:szCs w:val="12"/>
      <w:shd w:val="clear" w:color="auto" w:fill="FFFFFF"/>
    </w:rPr>
  </w:style>
  <w:style w:type="paragraph" w:customStyle="1" w:styleId="541">
    <w:name w:val="Основной текст (54)1"/>
    <w:basedOn w:val="a6"/>
    <w:link w:val="540"/>
    <w:rsid w:val="00B671F7"/>
    <w:pPr>
      <w:shd w:val="clear" w:color="auto" w:fill="FFFFFF"/>
      <w:spacing w:line="240" w:lineRule="atLeast"/>
      <w:ind w:firstLine="0"/>
      <w:jc w:val="left"/>
    </w:pPr>
    <w:rPr>
      <w:b/>
      <w:bCs/>
      <w:i/>
      <w:iCs/>
      <w:sz w:val="12"/>
      <w:szCs w:val="12"/>
    </w:rPr>
  </w:style>
  <w:style w:type="paragraph" w:customStyle="1" w:styleId="Style52">
    <w:name w:val="Style52"/>
    <w:basedOn w:val="a6"/>
    <w:rsid w:val="00B671F7"/>
    <w:pPr>
      <w:widowControl w:val="0"/>
      <w:autoSpaceDE w:val="0"/>
      <w:autoSpaceDN w:val="0"/>
      <w:adjustRightInd w:val="0"/>
      <w:spacing w:line="207" w:lineRule="exact"/>
      <w:ind w:firstLine="223"/>
    </w:pPr>
    <w:rPr>
      <w:lang w:val="ru-RU" w:eastAsia="ru-RU"/>
    </w:rPr>
  </w:style>
  <w:style w:type="paragraph" w:customStyle="1" w:styleId="style50">
    <w:name w:val="style5"/>
    <w:basedOn w:val="a6"/>
    <w:rsid w:val="00B671F7"/>
    <w:pPr>
      <w:spacing w:before="100" w:beforeAutospacing="1" w:after="100" w:afterAutospacing="1" w:line="240" w:lineRule="auto"/>
      <w:ind w:firstLine="0"/>
      <w:jc w:val="left"/>
    </w:pPr>
    <w:rPr>
      <w:lang w:val="ru-RU" w:eastAsia="ru-RU"/>
    </w:rPr>
  </w:style>
  <w:style w:type="character" w:customStyle="1" w:styleId="fontstyle150">
    <w:name w:val="fontstyle15"/>
    <w:rsid w:val="00B671F7"/>
  </w:style>
  <w:style w:type="paragraph" w:customStyle="1" w:styleId="style70">
    <w:name w:val="style7"/>
    <w:basedOn w:val="a6"/>
    <w:rsid w:val="00B671F7"/>
    <w:pPr>
      <w:spacing w:before="100" w:beforeAutospacing="1" w:after="100" w:afterAutospacing="1" w:line="240" w:lineRule="auto"/>
      <w:ind w:firstLine="0"/>
      <w:jc w:val="left"/>
    </w:pPr>
    <w:rPr>
      <w:lang w:val="ru-RU" w:eastAsia="ru-RU"/>
    </w:rPr>
  </w:style>
  <w:style w:type="paragraph" w:customStyle="1" w:styleId="style90">
    <w:name w:val="style9"/>
    <w:basedOn w:val="a6"/>
    <w:rsid w:val="00B671F7"/>
    <w:pPr>
      <w:spacing w:before="100" w:beforeAutospacing="1" w:after="100" w:afterAutospacing="1" w:line="240" w:lineRule="auto"/>
      <w:ind w:firstLine="0"/>
      <w:jc w:val="left"/>
    </w:pPr>
    <w:rPr>
      <w:lang w:val="ru-RU" w:eastAsia="ru-RU"/>
    </w:rPr>
  </w:style>
  <w:style w:type="paragraph" w:customStyle="1" w:styleId="74">
    <w:name w:val="Абзац списка7"/>
    <w:basedOn w:val="a6"/>
    <w:qFormat/>
    <w:rsid w:val="00B671F7"/>
    <w:pPr>
      <w:spacing w:line="240" w:lineRule="auto"/>
      <w:ind w:left="720" w:firstLine="0"/>
      <w:jc w:val="left"/>
    </w:pPr>
    <w:rPr>
      <w:lang w:val="ru-RU" w:eastAsia="ru-RU"/>
    </w:rPr>
  </w:style>
  <w:style w:type="paragraph" w:customStyle="1" w:styleId="2f4">
    <w:name w:val="Знак2"/>
    <w:basedOn w:val="a6"/>
    <w:rsid w:val="00B671F7"/>
    <w:pPr>
      <w:spacing w:line="240" w:lineRule="auto"/>
      <w:ind w:firstLine="0"/>
      <w:jc w:val="left"/>
    </w:pPr>
    <w:rPr>
      <w:rFonts w:ascii="Verdana" w:hAnsi="Verdana" w:cs="Verdana"/>
      <w:color w:val="000000"/>
      <w:sz w:val="20"/>
      <w:szCs w:val="20"/>
      <w:lang w:val="en-US" w:eastAsia="en-US"/>
    </w:rPr>
  </w:style>
  <w:style w:type="paragraph" w:customStyle="1" w:styleId="Pa7">
    <w:name w:val="Pa7"/>
    <w:basedOn w:val="Default"/>
    <w:next w:val="Default"/>
    <w:uiPriority w:val="99"/>
    <w:rsid w:val="00B671F7"/>
    <w:pPr>
      <w:spacing w:line="201" w:lineRule="atLeast"/>
    </w:pPr>
    <w:rPr>
      <w:rFonts w:ascii="Warnock Pro" w:eastAsia="Calibri" w:hAnsi="Warnock Pro"/>
      <w:color w:val="auto"/>
      <w:lang w:val="ru-RU" w:eastAsia="en-US"/>
    </w:rPr>
  </w:style>
  <w:style w:type="character" w:customStyle="1" w:styleId="A60">
    <w:name w:val="A6"/>
    <w:rsid w:val="00B671F7"/>
    <w:rPr>
      <w:color w:val="000000"/>
      <w:sz w:val="93"/>
    </w:rPr>
  </w:style>
  <w:style w:type="character" w:customStyle="1" w:styleId="143">
    <w:name w:val="Стиль 14 пт3"/>
    <w:rsid w:val="00B671F7"/>
    <w:rPr>
      <w:sz w:val="28"/>
      <w:lang w:val="uk-UA"/>
    </w:rPr>
  </w:style>
  <w:style w:type="paragraph" w:customStyle="1" w:styleId="Pa20">
    <w:name w:val="Pa20"/>
    <w:basedOn w:val="Default"/>
    <w:next w:val="Default"/>
    <w:rsid w:val="00B671F7"/>
    <w:pPr>
      <w:spacing w:line="191" w:lineRule="atLeast"/>
    </w:pPr>
    <w:rPr>
      <w:rFonts w:ascii="Myriad Pro" w:eastAsia="Calibri" w:hAnsi="Myriad Pro"/>
      <w:color w:val="auto"/>
      <w:lang w:val="ru-RU" w:eastAsia="en-US"/>
    </w:rPr>
  </w:style>
  <w:style w:type="paragraph" w:customStyle="1" w:styleId="1ff1">
    <w:name w:val="Знак1"/>
    <w:basedOn w:val="a6"/>
    <w:rsid w:val="007D0EDE"/>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caps">
    <w:name w:val="caps"/>
    <w:basedOn w:val="a7"/>
    <w:rsid w:val="007D0EDE"/>
  </w:style>
  <w:style w:type="paragraph" w:customStyle="1" w:styleId="normaltext">
    <w:name w:val="normaltext"/>
    <w:rsid w:val="007D0EDE"/>
    <w:pPr>
      <w:spacing w:after="120"/>
    </w:pPr>
    <w:rPr>
      <w:rFonts w:ascii="Arial" w:eastAsia="Arial" w:hAnsi="Arial" w:cs="Arial"/>
      <w:sz w:val="24"/>
      <w:szCs w:val="24"/>
      <w:lang w:val="uk-UA" w:eastAsia="uk-UA"/>
    </w:rPr>
  </w:style>
  <w:style w:type="paragraph" w:customStyle="1" w:styleId="Authorstreszczenia">
    <w:name w:val="Author_streszczenia"/>
    <w:basedOn w:val="a6"/>
    <w:rsid w:val="007D0EDE"/>
    <w:pPr>
      <w:suppressAutoHyphens/>
      <w:spacing w:before="120" w:line="280" w:lineRule="exact"/>
      <w:ind w:firstLine="227"/>
      <w:jc w:val="center"/>
    </w:pPr>
    <w:rPr>
      <w:rFonts w:ascii="Calibri" w:hAnsi="Calibri" w:cs="Calibri"/>
      <w:lang w:val="en-GB" w:eastAsia="zh-CN"/>
    </w:rPr>
  </w:style>
  <w:style w:type="paragraph" w:customStyle="1" w:styleId="tekststreszczenia">
    <w:name w:val="tekst_streszczenia"/>
    <w:basedOn w:val="a6"/>
    <w:rsid w:val="007D0EDE"/>
    <w:pPr>
      <w:suppressAutoHyphens/>
      <w:spacing w:before="120" w:line="280" w:lineRule="exact"/>
      <w:ind w:firstLine="680"/>
    </w:pPr>
    <w:rPr>
      <w:rFonts w:ascii="Calibri" w:hAnsi="Calibri" w:cs="Calibri"/>
      <w:szCs w:val="20"/>
      <w:lang w:val="en-US" w:eastAsia="zh-CN"/>
    </w:rPr>
  </w:style>
  <w:style w:type="paragraph" w:customStyle="1" w:styleId="MTDisplayEquation">
    <w:name w:val="MTDisplayEquation"/>
    <w:basedOn w:val="a6"/>
    <w:next w:val="a6"/>
    <w:link w:val="MTDisplayEquation0"/>
    <w:rsid w:val="007D0EDE"/>
    <w:pPr>
      <w:tabs>
        <w:tab w:val="center" w:pos="4820"/>
        <w:tab w:val="right" w:pos="9640"/>
      </w:tabs>
      <w:spacing w:after="200" w:line="276" w:lineRule="auto"/>
      <w:ind w:firstLine="949"/>
      <w:jc w:val="center"/>
    </w:pPr>
    <w:rPr>
      <w:rFonts w:ascii="Calibri" w:eastAsia="Calibri" w:hAnsi="Calibri"/>
      <w:sz w:val="28"/>
      <w:szCs w:val="28"/>
      <w:lang w:eastAsia="en-US"/>
    </w:rPr>
  </w:style>
  <w:style w:type="character" w:customStyle="1" w:styleId="MTDisplayEquation0">
    <w:name w:val="MTDisplayEquation Знак"/>
    <w:link w:val="MTDisplayEquation"/>
    <w:rsid w:val="007D0EDE"/>
    <w:rPr>
      <w:rFonts w:ascii="Calibri" w:eastAsia="Calibri" w:hAnsi="Calibri"/>
      <w:sz w:val="28"/>
      <w:szCs w:val="28"/>
      <w:lang w:eastAsia="en-US"/>
    </w:rPr>
  </w:style>
  <w:style w:type="character" w:customStyle="1" w:styleId="1111Char">
    <w:name w:val="1111 Char"/>
    <w:link w:val="1111"/>
    <w:locked/>
    <w:rsid w:val="007D0EDE"/>
    <w:rPr>
      <w:rFonts w:ascii="Times New (W1)" w:eastAsia="Batang" w:hAnsi="Times New (W1)" w:cs="Times New (W1)"/>
      <w:sz w:val="28"/>
      <w:szCs w:val="28"/>
    </w:rPr>
  </w:style>
  <w:style w:type="paragraph" w:customStyle="1" w:styleId="1111">
    <w:name w:val="1111"/>
    <w:basedOn w:val="a6"/>
    <w:link w:val="1111Char"/>
    <w:rsid w:val="007D0EDE"/>
    <w:pPr>
      <w:spacing w:line="360" w:lineRule="auto"/>
      <w:ind w:firstLine="709"/>
    </w:pPr>
    <w:rPr>
      <w:rFonts w:ascii="Times New (W1)" w:eastAsia="Batang" w:hAnsi="Times New (W1)"/>
      <w:sz w:val="28"/>
      <w:szCs w:val="28"/>
    </w:rPr>
  </w:style>
  <w:style w:type="character" w:customStyle="1" w:styleId="0pt">
    <w:name w:val="Основной текст + Интервал 0 pt"/>
    <w:rsid w:val="007D0EDE"/>
    <w:rPr>
      <w:rFonts w:ascii="Times New Roman" w:eastAsia="Times New Roman" w:hAnsi="Times New Roman" w:cs="Times New Roman"/>
      <w:color w:val="000000"/>
      <w:spacing w:val="7"/>
      <w:w w:val="100"/>
      <w:position w:val="0"/>
      <w:sz w:val="30"/>
      <w:szCs w:val="30"/>
      <w:shd w:val="clear" w:color="auto" w:fill="FFFFFF"/>
      <w:lang w:val="ru-RU"/>
    </w:rPr>
  </w:style>
  <w:style w:type="paragraph" w:customStyle="1" w:styleId="Punkt">
    <w:name w:val="Punkt"/>
    <w:basedOn w:val="a6"/>
    <w:rsid w:val="007D0EDE"/>
    <w:pPr>
      <w:suppressAutoHyphens/>
      <w:spacing w:before="120" w:line="280" w:lineRule="exact"/>
      <w:ind w:firstLine="0"/>
    </w:pPr>
    <w:rPr>
      <w:b/>
      <w:bCs/>
      <w:color w:val="00000A"/>
      <w:kern w:val="1"/>
      <w:sz w:val="28"/>
      <w:szCs w:val="32"/>
      <w:lang w:val="pl-PL" w:eastAsia="zh-CN"/>
    </w:rPr>
  </w:style>
  <w:style w:type="paragraph" w:customStyle="1" w:styleId="MIDP-ref-author">
    <w:name w:val="MIDP-ref-author"/>
    <w:basedOn w:val="112"/>
    <w:link w:val="MIDP-ref-authorZnak"/>
    <w:qFormat/>
    <w:rsid w:val="007D0EDE"/>
    <w:pPr>
      <w:numPr>
        <w:numId w:val="7"/>
      </w:numPr>
      <w:suppressAutoHyphens/>
      <w:spacing w:line="360" w:lineRule="auto"/>
      <w:ind w:left="788" w:hanging="425"/>
      <w:contextualSpacing/>
      <w:jc w:val="left"/>
    </w:pPr>
    <w:rPr>
      <w:rFonts w:ascii="Calibri" w:eastAsia="Cambria" w:hAnsi="Calibri"/>
      <w:sz w:val="20"/>
      <w:szCs w:val="20"/>
      <w:lang w:val="en-GB" w:eastAsia="en-US"/>
    </w:rPr>
  </w:style>
  <w:style w:type="paragraph" w:customStyle="1" w:styleId="Normalcfm">
    <w:name w:val="Normal_cfm"/>
    <w:basedOn w:val="a6"/>
    <w:qFormat/>
    <w:rsid w:val="007D0EDE"/>
    <w:pPr>
      <w:spacing w:line="360" w:lineRule="auto"/>
      <w:ind w:firstLine="709"/>
    </w:pPr>
    <w:rPr>
      <w:lang w:val="en-US" w:eastAsia="pl-PL"/>
    </w:rPr>
  </w:style>
  <w:style w:type="paragraph" w:customStyle="1" w:styleId="Headingcfm1">
    <w:name w:val="Heading_cfm 1"/>
    <w:basedOn w:val="1"/>
    <w:qFormat/>
    <w:rsid w:val="007D0EDE"/>
    <w:pPr>
      <w:spacing w:before="240" w:after="120" w:line="360" w:lineRule="auto"/>
      <w:contextualSpacing/>
      <w:jc w:val="both"/>
    </w:pPr>
    <w:rPr>
      <w:bCs w:val="0"/>
      <w:caps w:val="0"/>
      <w:kern w:val="0"/>
      <w:sz w:val="24"/>
      <w:szCs w:val="24"/>
      <w:lang w:val="en-US"/>
    </w:rPr>
  </w:style>
  <w:style w:type="paragraph" w:customStyle="1" w:styleId="afffffff6">
    <w:name w:val="диссер_осн"/>
    <w:basedOn w:val="a6"/>
    <w:link w:val="afffffff7"/>
    <w:rsid w:val="007D0EDE"/>
    <w:pPr>
      <w:spacing w:line="360" w:lineRule="auto"/>
      <w:ind w:firstLine="709"/>
    </w:pPr>
    <w:rPr>
      <w:rFonts w:eastAsia="Calibri"/>
      <w:sz w:val="28"/>
      <w:szCs w:val="28"/>
      <w:lang w:eastAsia="ru-RU"/>
    </w:rPr>
  </w:style>
  <w:style w:type="character" w:customStyle="1" w:styleId="afffffff7">
    <w:name w:val="диссер_осн Знак"/>
    <w:link w:val="afffffff6"/>
    <w:rsid w:val="007D0EDE"/>
    <w:rPr>
      <w:rFonts w:eastAsia="Calibri"/>
      <w:sz w:val="28"/>
      <w:szCs w:val="28"/>
      <w:lang w:eastAsia="ru-RU"/>
    </w:rPr>
  </w:style>
  <w:style w:type="paragraph" w:customStyle="1" w:styleId="afffffff8">
    <w:name w:val="Дисс"/>
    <w:basedOn w:val="a6"/>
    <w:uiPriority w:val="99"/>
    <w:rsid w:val="007D0EDE"/>
    <w:pPr>
      <w:autoSpaceDE w:val="0"/>
      <w:autoSpaceDN w:val="0"/>
      <w:spacing w:line="360" w:lineRule="auto"/>
      <w:ind w:firstLine="567"/>
    </w:pPr>
    <w:rPr>
      <w:sz w:val="28"/>
      <w:szCs w:val="28"/>
      <w:lang w:val="ru-RU" w:eastAsia="ru-RU"/>
    </w:rPr>
  </w:style>
  <w:style w:type="character" w:customStyle="1" w:styleId="spellingerror">
    <w:name w:val="spellingerror"/>
    <w:basedOn w:val="a7"/>
    <w:rsid w:val="007D0EDE"/>
  </w:style>
  <w:style w:type="character" w:customStyle="1" w:styleId="normaltextrun">
    <w:name w:val="normaltextrun"/>
    <w:basedOn w:val="a7"/>
    <w:rsid w:val="007D0EDE"/>
  </w:style>
  <w:style w:type="character" w:customStyle="1" w:styleId="eop">
    <w:name w:val="eop"/>
    <w:basedOn w:val="a7"/>
    <w:rsid w:val="007D0EDE"/>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7D0EDE"/>
    <w:pPr>
      <w:spacing w:line="240" w:lineRule="auto"/>
      <w:ind w:firstLine="0"/>
      <w:jc w:val="left"/>
    </w:pPr>
    <w:rPr>
      <w:rFonts w:ascii="Verdana" w:hAnsi="Verdana" w:cs="Verdana"/>
      <w:sz w:val="20"/>
      <w:szCs w:val="20"/>
      <w:lang w:val="en-US" w:eastAsia="en-US"/>
    </w:rPr>
  </w:style>
  <w:style w:type="character" w:customStyle="1" w:styleId="2f5">
    <w:name w:val="Основной текст (2) + Полужирный"/>
    <w:rsid w:val="007D0EDE"/>
    <w:rPr>
      <w:rFonts w:ascii="Century Schoolbook" w:hAnsi="Century Schoolbook" w:cs="Century Schoolbook"/>
      <w:b/>
      <w:bCs/>
      <w:i/>
      <w:iCs/>
      <w:color w:val="000000"/>
      <w:spacing w:val="0"/>
      <w:w w:val="100"/>
      <w:position w:val="0"/>
      <w:sz w:val="18"/>
      <w:szCs w:val="18"/>
      <w:shd w:val="clear" w:color="auto" w:fill="FFFFFF"/>
      <w:lang w:val="uk-UA" w:eastAsia="uk-UA"/>
    </w:rPr>
  </w:style>
  <w:style w:type="character" w:customStyle="1" w:styleId="2f6">
    <w:name w:val="Основной текст с отступом Знак2"/>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Знак Знак Знак"/>
    <w:rsid w:val="007D0EDE"/>
    <w:rPr>
      <w:rFonts w:ascii="Times New Roman" w:eastAsia="MS Mincho" w:hAnsi="Times New Roman" w:cs="Arial"/>
      <w:sz w:val="28"/>
      <w:szCs w:val="28"/>
      <w:lang w:eastAsia="ja-JP"/>
    </w:rPr>
  </w:style>
  <w:style w:type="paragraph" w:customStyle="1" w:styleId="msonospacing0">
    <w:name w:val="msonospacing"/>
    <w:rsid w:val="007D0EDE"/>
    <w:rPr>
      <w:rFonts w:ascii="Calibri" w:hAnsi="Calibri"/>
      <w:sz w:val="22"/>
      <w:szCs w:val="22"/>
      <w:lang w:val="uk-UA" w:eastAsia="uk-UA"/>
    </w:rPr>
  </w:style>
  <w:style w:type="paragraph" w:customStyle="1" w:styleId="afffffff9">
    <w:name w:val="Знак Знак Знак Знак Знак Знак"/>
    <w:basedOn w:val="a6"/>
    <w:rsid w:val="007D0EDE"/>
    <w:pPr>
      <w:spacing w:line="240" w:lineRule="auto"/>
      <w:ind w:firstLine="0"/>
      <w:jc w:val="left"/>
    </w:pPr>
    <w:rPr>
      <w:rFonts w:ascii="Verdana" w:hAnsi="Verdana" w:cs="Verdana"/>
      <w:color w:val="000000"/>
      <w:sz w:val="20"/>
      <w:szCs w:val="20"/>
      <w:lang w:val="en-US" w:eastAsia="en-US"/>
    </w:rPr>
  </w:style>
  <w:style w:type="paragraph" w:customStyle="1" w:styleId="Style47">
    <w:name w:val="Style47"/>
    <w:basedOn w:val="a6"/>
    <w:uiPriority w:val="99"/>
    <w:rsid w:val="007D0EDE"/>
    <w:pPr>
      <w:widowControl w:val="0"/>
      <w:autoSpaceDE w:val="0"/>
      <w:autoSpaceDN w:val="0"/>
      <w:adjustRightInd w:val="0"/>
      <w:spacing w:line="483" w:lineRule="exact"/>
      <w:ind w:firstLine="845"/>
    </w:pPr>
  </w:style>
  <w:style w:type="character" w:customStyle="1" w:styleId="FontStyle79">
    <w:name w:val="Font Style79"/>
    <w:rsid w:val="007D0EDE"/>
    <w:rPr>
      <w:rFonts w:ascii="Times New Roman" w:hAnsi="Times New Roman" w:cs="Times New Roman"/>
      <w:sz w:val="26"/>
      <w:szCs w:val="26"/>
    </w:rPr>
  </w:style>
  <w:style w:type="paragraph" w:customStyle="1" w:styleId="afffffffa">
    <w:name w:val="монограф"/>
    <w:basedOn w:val="a6"/>
    <w:link w:val="afffffffb"/>
    <w:qFormat/>
    <w:rsid w:val="007D0EDE"/>
    <w:pPr>
      <w:spacing w:line="300" w:lineRule="auto"/>
      <w:ind w:firstLine="709"/>
    </w:pPr>
    <w:rPr>
      <w:sz w:val="28"/>
      <w:szCs w:val="28"/>
      <w:lang w:eastAsia="ru-RU"/>
    </w:rPr>
  </w:style>
  <w:style w:type="character" w:customStyle="1" w:styleId="afffffffb">
    <w:name w:val="монограф Знак"/>
    <w:link w:val="afffffffa"/>
    <w:rsid w:val="007D0EDE"/>
    <w:rPr>
      <w:sz w:val="28"/>
      <w:szCs w:val="28"/>
      <w:lang w:eastAsia="ru-RU"/>
    </w:rPr>
  </w:style>
  <w:style w:type="character" w:customStyle="1" w:styleId="afffffffc">
    <w:name w:val="Полужирный курсив (рус)"/>
    <w:rsid w:val="007D0EDE"/>
    <w:rPr>
      <w:b/>
      <w:i/>
      <w:lang w:val="ru-RU"/>
    </w:rPr>
  </w:style>
  <w:style w:type="paragraph" w:customStyle="1" w:styleId="Style31">
    <w:name w:val="Style31"/>
    <w:basedOn w:val="a6"/>
    <w:rsid w:val="007D0EDE"/>
    <w:pPr>
      <w:widowControl w:val="0"/>
      <w:autoSpaceDE w:val="0"/>
      <w:autoSpaceDN w:val="0"/>
      <w:adjustRightInd w:val="0"/>
      <w:spacing w:line="254" w:lineRule="exact"/>
      <w:ind w:firstLine="0"/>
      <w:jc w:val="center"/>
    </w:pPr>
    <w:rPr>
      <w:rFonts w:ascii="Arial" w:hAnsi="Arial"/>
      <w:lang w:val="ru-RU" w:eastAsia="ru-RU"/>
    </w:rPr>
  </w:style>
  <w:style w:type="character" w:customStyle="1" w:styleId="FontStyle51">
    <w:name w:val="Font Style51"/>
    <w:rsid w:val="007D0EDE"/>
    <w:rPr>
      <w:rFonts w:ascii="Times New Roman" w:hAnsi="Times New Roman" w:cs="Times New Roman"/>
      <w:b/>
      <w:bCs/>
      <w:sz w:val="26"/>
      <w:szCs w:val="26"/>
    </w:rPr>
  </w:style>
  <w:style w:type="character" w:customStyle="1" w:styleId="FontStyle21">
    <w:name w:val="Font Style21"/>
    <w:rsid w:val="007D0EDE"/>
    <w:rPr>
      <w:rFonts w:ascii="Times New Roman" w:hAnsi="Times New Roman" w:cs="Times New Roman"/>
      <w:sz w:val="18"/>
      <w:szCs w:val="18"/>
    </w:rPr>
  </w:style>
  <w:style w:type="character" w:customStyle="1" w:styleId="FontStyle25">
    <w:name w:val="Font Style25"/>
    <w:rsid w:val="007D0EDE"/>
    <w:rPr>
      <w:rFonts w:ascii="Times New Roman" w:hAnsi="Times New Roman" w:cs="Times New Roman"/>
      <w:b/>
      <w:bCs/>
      <w:sz w:val="20"/>
      <w:szCs w:val="20"/>
    </w:rPr>
  </w:style>
  <w:style w:type="character" w:customStyle="1" w:styleId="FontStyle260">
    <w:name w:val="Font Style260"/>
    <w:rsid w:val="007D0EDE"/>
    <w:rPr>
      <w:rFonts w:ascii="Times New Roman" w:hAnsi="Times New Roman" w:cs="Times New Roman"/>
      <w:sz w:val="18"/>
      <w:szCs w:val="18"/>
    </w:rPr>
  </w:style>
  <w:style w:type="character" w:customStyle="1" w:styleId="FontStyle61">
    <w:name w:val="Font Style61"/>
    <w:rsid w:val="007D0EDE"/>
    <w:rPr>
      <w:rFonts w:ascii="Arial" w:hAnsi="Arial" w:cs="Arial"/>
      <w:spacing w:val="-20"/>
      <w:sz w:val="22"/>
      <w:szCs w:val="22"/>
    </w:rPr>
  </w:style>
  <w:style w:type="character" w:customStyle="1" w:styleId="FontStyle269">
    <w:name w:val="Font Style269"/>
    <w:rsid w:val="007D0EDE"/>
    <w:rPr>
      <w:rFonts w:ascii="Times New Roman" w:hAnsi="Times New Roman" w:cs="Times New Roman"/>
      <w:i/>
      <w:iCs/>
      <w:spacing w:val="30"/>
      <w:sz w:val="18"/>
      <w:szCs w:val="18"/>
    </w:rPr>
  </w:style>
  <w:style w:type="paragraph" w:customStyle="1" w:styleId="Style84">
    <w:name w:val="Style84"/>
    <w:basedOn w:val="a6"/>
    <w:rsid w:val="007D0EDE"/>
    <w:pPr>
      <w:widowControl w:val="0"/>
      <w:autoSpaceDE w:val="0"/>
      <w:autoSpaceDN w:val="0"/>
      <w:adjustRightInd w:val="0"/>
      <w:spacing w:line="215" w:lineRule="exact"/>
      <w:ind w:firstLine="398"/>
    </w:pPr>
    <w:rPr>
      <w:lang w:val="ru-RU" w:eastAsia="ru-RU"/>
    </w:rPr>
  </w:style>
  <w:style w:type="character" w:customStyle="1" w:styleId="FontStyle78">
    <w:name w:val="Font Style78"/>
    <w:rsid w:val="007D0EDE"/>
    <w:rPr>
      <w:rFonts w:ascii="Arial" w:hAnsi="Arial" w:cs="Arial"/>
      <w:sz w:val="14"/>
      <w:szCs w:val="14"/>
    </w:rPr>
  </w:style>
  <w:style w:type="character" w:customStyle="1" w:styleId="FontStyle81">
    <w:name w:val="Font Style81"/>
    <w:rsid w:val="007D0EDE"/>
    <w:rPr>
      <w:rFonts w:ascii="Arial" w:hAnsi="Arial" w:cs="Arial"/>
      <w:sz w:val="14"/>
      <w:szCs w:val="14"/>
    </w:rPr>
  </w:style>
  <w:style w:type="character" w:customStyle="1" w:styleId="nlmstring-name">
    <w:name w:val="nlm_string-name"/>
    <w:basedOn w:val="a7"/>
    <w:rsid w:val="007D0EDE"/>
  </w:style>
  <w:style w:type="character" w:customStyle="1" w:styleId="nlmsource">
    <w:name w:val="nlm_source"/>
    <w:basedOn w:val="a7"/>
    <w:rsid w:val="007D0EDE"/>
  </w:style>
  <w:style w:type="paragraph" w:customStyle="1" w:styleId="CharChar0">
    <w:name w:val="Char Знак Знак Char"/>
    <w:basedOn w:val="a6"/>
    <w:rsid w:val="007D0EDE"/>
    <w:pPr>
      <w:spacing w:line="240" w:lineRule="auto"/>
      <w:ind w:firstLine="0"/>
      <w:jc w:val="left"/>
    </w:pPr>
    <w:rPr>
      <w:rFonts w:ascii="Verdana" w:hAnsi="Verdana" w:cs="Verdana"/>
      <w:sz w:val="20"/>
      <w:szCs w:val="20"/>
      <w:lang w:val="en-US" w:eastAsia="en-US"/>
    </w:rPr>
  </w:style>
  <w:style w:type="character" w:customStyle="1" w:styleId="90">
    <w:name w:val="Заголовок 9 Знак"/>
    <w:link w:val="9"/>
    <w:rsid w:val="008519E8"/>
    <w:rPr>
      <w:rFonts w:ascii="Arial" w:hAnsi="Arial" w:cs="Arial"/>
      <w:sz w:val="22"/>
      <w:szCs w:val="22"/>
      <w:lang w:val="ru-RU" w:eastAsia="ru-RU"/>
    </w:rPr>
  </w:style>
  <w:style w:type="character" w:customStyle="1" w:styleId="A10">
    <w:name w:val="A10"/>
    <w:rsid w:val="008519E8"/>
    <w:rPr>
      <w:rFonts w:ascii="PT Serif Pro Book" w:hAnsi="PT Serif Pro Book" w:cs="PT Serif Pro Book"/>
      <w:color w:val="000000"/>
      <w:sz w:val="19"/>
      <w:szCs w:val="19"/>
    </w:rPr>
  </w:style>
  <w:style w:type="paragraph" w:customStyle="1" w:styleId="afffffffd">
    <w:name w:val="Основной текст с отступом.Подпись к рис."/>
    <w:basedOn w:val="a6"/>
    <w:rsid w:val="008519E8"/>
    <w:pPr>
      <w:spacing w:line="240" w:lineRule="auto"/>
      <w:ind w:firstLine="720"/>
    </w:pPr>
    <w:rPr>
      <w:sz w:val="28"/>
      <w:szCs w:val="20"/>
      <w:lang w:eastAsia="ru-RU"/>
    </w:rPr>
  </w:style>
  <w:style w:type="paragraph" w:customStyle="1" w:styleId="LO-Normal">
    <w:name w:val="LO-Normal"/>
    <w:rsid w:val="008519E8"/>
    <w:pPr>
      <w:widowControl w:val="0"/>
      <w:suppressAutoHyphens/>
    </w:pPr>
    <w:rPr>
      <w:lang w:eastAsia="zh-CN"/>
    </w:rPr>
  </w:style>
  <w:style w:type="character" w:customStyle="1" w:styleId="BookAntiqua10">
    <w:name w:val="Основной текст + Book Antiqua10"/>
    <w:aliases w:val="9 pt18"/>
    <w:rsid w:val="008519E8"/>
    <w:rPr>
      <w:rFonts w:ascii="Book Antiqua" w:hAnsi="Book Antiqua" w:cs="Book Antiqua"/>
      <w:color w:val="000000"/>
      <w:spacing w:val="0"/>
      <w:w w:val="100"/>
      <w:position w:val="0"/>
      <w:sz w:val="18"/>
      <w:szCs w:val="18"/>
      <w:shd w:val="clear" w:color="auto" w:fill="FFFFFF"/>
      <w:lang w:val="uk-UA" w:bidi="ar-SA"/>
    </w:rPr>
  </w:style>
  <w:style w:type="paragraph" w:styleId="z-">
    <w:name w:val="HTML Top of Form"/>
    <w:basedOn w:val="a6"/>
    <w:next w:val="a6"/>
    <w:link w:val="z-0"/>
    <w:hidden/>
    <w:uiPriority w:val="99"/>
    <w:rsid w:val="008519E8"/>
    <w:pPr>
      <w:pBdr>
        <w:bottom w:val="single" w:sz="6" w:space="1" w:color="auto"/>
      </w:pBdr>
      <w:spacing w:line="240" w:lineRule="auto"/>
      <w:ind w:firstLine="0"/>
      <w:jc w:val="center"/>
    </w:pPr>
    <w:rPr>
      <w:rFonts w:ascii="Arial" w:hAnsi="Arial"/>
      <w:vanish/>
      <w:sz w:val="16"/>
      <w:szCs w:val="16"/>
      <w:lang w:val="ru-RU" w:eastAsia="ru-RU"/>
    </w:rPr>
  </w:style>
  <w:style w:type="character" w:customStyle="1" w:styleId="z-0">
    <w:name w:val="z-Начало формы Знак"/>
    <w:link w:val="z-"/>
    <w:uiPriority w:val="99"/>
    <w:rsid w:val="008519E8"/>
    <w:rPr>
      <w:rFonts w:ascii="Arial" w:hAnsi="Arial" w:cs="Arial"/>
      <w:vanish/>
      <w:sz w:val="16"/>
      <w:szCs w:val="16"/>
      <w:lang w:val="ru-RU" w:eastAsia="ru-RU"/>
    </w:rPr>
  </w:style>
  <w:style w:type="paragraph" w:customStyle="1" w:styleId="-5">
    <w:name w:val="стефаненко-основной"/>
    <w:basedOn w:val="af2"/>
    <w:rsid w:val="008519E8"/>
    <w:pPr>
      <w:widowControl w:val="0"/>
      <w:spacing w:line="360" w:lineRule="auto"/>
      <w:ind w:firstLine="709"/>
    </w:pPr>
    <w:rPr>
      <w:bCs/>
      <w:szCs w:val="28"/>
      <w:lang w:eastAsia="ru-RU"/>
    </w:rPr>
  </w:style>
  <w:style w:type="paragraph" w:customStyle="1" w:styleId="Pa16">
    <w:name w:val="Pa16"/>
    <w:basedOn w:val="a6"/>
    <w:next w:val="a6"/>
    <w:rsid w:val="008519E8"/>
    <w:pPr>
      <w:autoSpaceDE w:val="0"/>
      <w:autoSpaceDN w:val="0"/>
      <w:adjustRightInd w:val="0"/>
      <w:spacing w:line="241" w:lineRule="atLeast"/>
      <w:ind w:firstLine="0"/>
      <w:jc w:val="left"/>
    </w:pPr>
    <w:rPr>
      <w:rFonts w:ascii="Garamond" w:hAnsi="Garamond"/>
    </w:rPr>
  </w:style>
  <w:style w:type="paragraph" w:customStyle="1" w:styleId="Pa19">
    <w:name w:val="Pa19"/>
    <w:basedOn w:val="a6"/>
    <w:next w:val="a6"/>
    <w:rsid w:val="008519E8"/>
    <w:pPr>
      <w:autoSpaceDE w:val="0"/>
      <w:autoSpaceDN w:val="0"/>
      <w:adjustRightInd w:val="0"/>
      <w:spacing w:line="241" w:lineRule="atLeast"/>
      <w:ind w:firstLine="0"/>
      <w:jc w:val="left"/>
    </w:pPr>
    <w:rPr>
      <w:rFonts w:ascii="Garamond" w:hAnsi="Garamond"/>
    </w:rPr>
  </w:style>
  <w:style w:type="character" w:customStyle="1" w:styleId="A80">
    <w:name w:val="A8"/>
    <w:uiPriority w:val="99"/>
    <w:rsid w:val="008519E8"/>
    <w:rPr>
      <w:rFonts w:cs="GaramondCTT"/>
      <w:i/>
      <w:iCs/>
      <w:color w:val="000000"/>
      <w:sz w:val="20"/>
      <w:szCs w:val="20"/>
    </w:rPr>
  </w:style>
  <w:style w:type="character" w:customStyle="1" w:styleId="A31">
    <w:name w:val="A3"/>
    <w:rsid w:val="008519E8"/>
    <w:rPr>
      <w:rFonts w:cs="Garamond"/>
      <w:color w:val="000000"/>
      <w:sz w:val="20"/>
      <w:szCs w:val="20"/>
    </w:rPr>
  </w:style>
  <w:style w:type="character" w:customStyle="1" w:styleId="normal-c01">
    <w:name w:val="normal-c01"/>
    <w:rsid w:val="008519E8"/>
    <w:rPr>
      <w:rFonts w:ascii="Arial" w:hAnsi="Arial" w:cs="Arial" w:hint="default"/>
      <w:sz w:val="23"/>
      <w:szCs w:val="23"/>
    </w:rPr>
  </w:style>
  <w:style w:type="character" w:customStyle="1" w:styleId="BalloonTextChar">
    <w:name w:val="Balloon Text Char"/>
    <w:uiPriority w:val="99"/>
    <w:rsid w:val="008519E8"/>
    <w:rPr>
      <w:rFonts w:ascii="Tahoma" w:hAnsi="Tahoma" w:cs="Tahoma"/>
      <w:sz w:val="16"/>
      <w:szCs w:val="16"/>
      <w:lang w:eastAsia="ru-RU"/>
    </w:rPr>
  </w:style>
  <w:style w:type="character" w:customStyle="1" w:styleId="translation-chunk">
    <w:name w:val="translation-chunk"/>
    <w:rsid w:val="008519E8"/>
    <w:rPr>
      <w:rFonts w:cs="Times New Roman"/>
    </w:rPr>
  </w:style>
  <w:style w:type="paragraph" w:customStyle="1" w:styleId="HTML11">
    <w:name w:val="Стандартный HTML1"/>
    <w:basedOn w:val="a6"/>
    <w:rsid w:val="0085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eastAsia="Calibri" w:hAnsi="Courier New" w:cs="Courier New"/>
      <w:kern w:val="1"/>
      <w:sz w:val="20"/>
      <w:szCs w:val="20"/>
      <w:lang w:val="ru-RU" w:eastAsia="ru-RU"/>
    </w:rPr>
  </w:style>
  <w:style w:type="paragraph" w:customStyle="1" w:styleId="afffffffe">
    <w:name w:val="норм параграф"/>
    <w:basedOn w:val="25"/>
    <w:rsid w:val="008519E8"/>
    <w:pPr>
      <w:spacing w:before="120" w:after="0" w:line="240" w:lineRule="auto"/>
      <w:ind w:left="0" w:firstLine="0"/>
    </w:pPr>
    <w:rPr>
      <w:sz w:val="20"/>
      <w:szCs w:val="20"/>
      <w:lang w:val="ru-RU" w:eastAsia="ru-RU"/>
    </w:rPr>
  </w:style>
  <w:style w:type="paragraph" w:customStyle="1" w:styleId="213">
    <w:name w:val="Основной текст (2)1"/>
    <w:basedOn w:val="a6"/>
    <w:rsid w:val="008519E8"/>
    <w:pPr>
      <w:widowControl w:val="0"/>
      <w:shd w:val="clear" w:color="auto" w:fill="FFFFFF"/>
      <w:spacing w:line="269" w:lineRule="exact"/>
      <w:ind w:firstLine="0"/>
      <w:jc w:val="left"/>
    </w:pPr>
    <w:rPr>
      <w:rFonts w:ascii="Calibri" w:eastAsia="Calibri" w:hAnsi="Calibri"/>
      <w:sz w:val="22"/>
      <w:szCs w:val="22"/>
      <w:lang w:val="ru-RU" w:eastAsia="en-US"/>
    </w:rPr>
  </w:style>
  <w:style w:type="paragraph" w:customStyle="1" w:styleId="par2">
    <w:name w:val="par2"/>
    <w:basedOn w:val="a6"/>
    <w:rsid w:val="008519E8"/>
    <w:pPr>
      <w:spacing w:before="100" w:beforeAutospacing="1" w:after="100" w:afterAutospacing="1" w:line="240" w:lineRule="auto"/>
      <w:ind w:firstLine="0"/>
      <w:jc w:val="left"/>
    </w:pPr>
    <w:rPr>
      <w:rFonts w:ascii="Verdana" w:hAnsi="Verdana"/>
      <w:b/>
      <w:bCs/>
      <w:color w:val="000066"/>
      <w:sz w:val="21"/>
      <w:szCs w:val="21"/>
      <w:lang w:val="ru-RU" w:eastAsia="ru-RU"/>
    </w:rPr>
  </w:style>
  <w:style w:type="character" w:customStyle="1" w:styleId="affffffff">
    <w:name w:val="Русский"/>
    <w:rsid w:val="008519E8"/>
    <w:rPr>
      <w:lang w:val="ru-RU"/>
    </w:rPr>
  </w:style>
  <w:style w:type="paragraph" w:customStyle="1" w:styleId="mt">
    <w:name w:val="mt"/>
    <w:basedOn w:val="a6"/>
    <w:rsid w:val="008519E8"/>
    <w:pPr>
      <w:spacing w:before="60" w:line="240" w:lineRule="auto"/>
      <w:ind w:firstLine="450"/>
      <w:jc w:val="left"/>
    </w:pPr>
    <w:rPr>
      <w:rFonts w:eastAsia="Calibri"/>
      <w:lang w:val="ru-RU" w:eastAsia="ru-RU"/>
    </w:rPr>
  </w:style>
  <w:style w:type="character" w:customStyle="1" w:styleId="affffffff0">
    <w:name w:val="Диссер Знак"/>
    <w:rsid w:val="008519E8"/>
    <w:rPr>
      <w:rFonts w:ascii="Times New Roman" w:hAnsi="Times New Roman" w:cs="Times New Roman"/>
      <w:sz w:val="28"/>
      <w:szCs w:val="28"/>
      <w:lang w:val="uk-UA"/>
    </w:rPr>
  </w:style>
  <w:style w:type="character" w:customStyle="1" w:styleId="CharAttribute0">
    <w:name w:val="CharAttribute0"/>
    <w:rsid w:val="008519E8"/>
    <w:rPr>
      <w:rFonts w:ascii="Times New Roman" w:eastAsia="Times New Roman" w:hAnsi="Times New Roman"/>
      <w:sz w:val="28"/>
    </w:rPr>
  </w:style>
  <w:style w:type="paragraph" w:customStyle="1" w:styleId="affffffff1">
    <w:name w:val="Тезисы"/>
    <w:basedOn w:val="a6"/>
    <w:qFormat/>
    <w:rsid w:val="008519E8"/>
    <w:pPr>
      <w:suppressAutoHyphens/>
      <w:spacing w:line="360" w:lineRule="auto"/>
      <w:ind w:firstLine="567"/>
    </w:pPr>
    <w:rPr>
      <w:sz w:val="28"/>
      <w:szCs w:val="28"/>
      <w:lang w:val="ru-RU"/>
    </w:rPr>
  </w:style>
  <w:style w:type="paragraph" w:customStyle="1" w:styleId="Pa29">
    <w:name w:val="Pa29"/>
    <w:basedOn w:val="a6"/>
    <w:next w:val="a6"/>
    <w:uiPriority w:val="99"/>
    <w:rsid w:val="008519E8"/>
    <w:pPr>
      <w:autoSpaceDE w:val="0"/>
      <w:autoSpaceDN w:val="0"/>
      <w:adjustRightInd w:val="0"/>
      <w:spacing w:line="191" w:lineRule="atLeast"/>
      <w:ind w:firstLine="0"/>
      <w:jc w:val="left"/>
    </w:pPr>
    <w:rPr>
      <w:rFonts w:ascii="Myriad Pro" w:hAnsi="Myriad Pro"/>
      <w:lang w:val="ru-RU" w:eastAsia="ru-RU"/>
    </w:rPr>
  </w:style>
  <w:style w:type="character" w:customStyle="1" w:styleId="hpsatnalt-edited">
    <w:name w:val="hps atn alt-edited"/>
    <w:basedOn w:val="a7"/>
    <w:rsid w:val="008519E8"/>
  </w:style>
  <w:style w:type="paragraph" w:customStyle="1" w:styleId="affffffff2">
    <w:name w:val="відомості про автора"/>
    <w:basedOn w:val="a6"/>
    <w:rsid w:val="008519E8"/>
    <w:pPr>
      <w:spacing w:line="312" w:lineRule="auto"/>
      <w:ind w:firstLine="0"/>
      <w:jc w:val="left"/>
    </w:pPr>
    <w:rPr>
      <w:sz w:val="28"/>
      <w:szCs w:val="28"/>
      <w:lang w:val="ru-RU" w:eastAsia="ru-RU"/>
    </w:rPr>
  </w:style>
  <w:style w:type="paragraph" w:customStyle="1" w:styleId="affffffff3">
    <w:name w:val="наш стиль"/>
    <w:basedOn w:val="a6"/>
    <w:autoRedefine/>
    <w:rsid w:val="008519E8"/>
    <w:pPr>
      <w:spacing w:line="240" w:lineRule="auto"/>
      <w:ind w:firstLine="0"/>
      <w:jc w:val="center"/>
    </w:pPr>
    <w:rPr>
      <w:lang w:eastAsia="ru-RU"/>
    </w:rPr>
  </w:style>
  <w:style w:type="paragraph" w:customStyle="1" w:styleId="14065-011025">
    <w:name w:val="Стиль 14 пт Выступ:  065 см Справа:  -011 см Перед:  025 пт ..."/>
    <w:basedOn w:val="a6"/>
    <w:uiPriority w:val="99"/>
    <w:rsid w:val="008519E8"/>
    <w:pPr>
      <w:widowControl w:val="0"/>
      <w:shd w:val="clear" w:color="auto" w:fill="FFFFFF"/>
      <w:autoSpaceDE w:val="0"/>
      <w:autoSpaceDN w:val="0"/>
      <w:adjustRightInd w:val="0"/>
      <w:spacing w:before="5" w:line="360" w:lineRule="auto"/>
      <w:ind w:right="-63" w:hanging="370"/>
      <w:jc w:val="left"/>
    </w:pPr>
    <w:rPr>
      <w:color w:val="000000"/>
      <w:sz w:val="28"/>
      <w:szCs w:val="28"/>
      <w:lang w:val="ru-RU" w:eastAsia="ru-RU"/>
    </w:rPr>
  </w:style>
  <w:style w:type="character" w:customStyle="1" w:styleId="highlightselected">
    <w:name w:val="highlight selected"/>
    <w:basedOn w:val="a7"/>
    <w:rsid w:val="008519E8"/>
  </w:style>
  <w:style w:type="paragraph" w:customStyle="1" w:styleId="heading">
    <w:name w:val="heading"/>
    <w:basedOn w:val="a6"/>
    <w:rsid w:val="008519E8"/>
    <w:pPr>
      <w:spacing w:before="100" w:beforeAutospacing="1" w:after="100" w:afterAutospacing="1" w:line="240" w:lineRule="auto"/>
      <w:ind w:firstLine="0"/>
      <w:jc w:val="left"/>
    </w:pPr>
    <w:rPr>
      <w:lang w:val="ru-RU" w:eastAsia="ru-RU"/>
    </w:rPr>
  </w:style>
  <w:style w:type="paragraph" w:customStyle="1" w:styleId="a4">
    <w:name w:val="Список літератури"/>
    <w:basedOn w:val="a6"/>
    <w:link w:val="affffffff4"/>
    <w:autoRedefine/>
    <w:qFormat/>
    <w:rsid w:val="00A51CFA"/>
    <w:pPr>
      <w:numPr>
        <w:numId w:val="8"/>
      </w:numPr>
      <w:spacing w:line="360" w:lineRule="auto"/>
      <w:ind w:left="0" w:firstLine="709"/>
    </w:pPr>
    <w:rPr>
      <w:sz w:val="28"/>
      <w:szCs w:val="28"/>
      <w:lang w:eastAsia="ru-RU"/>
    </w:rPr>
  </w:style>
  <w:style w:type="character" w:customStyle="1" w:styleId="affffffff4">
    <w:name w:val="Список літератури Знак"/>
    <w:link w:val="a4"/>
    <w:rsid w:val="00A51CFA"/>
    <w:rPr>
      <w:sz w:val="28"/>
      <w:szCs w:val="28"/>
      <w:lang w:val="uk-UA"/>
    </w:rPr>
  </w:style>
  <w:style w:type="paragraph" w:customStyle="1" w:styleId="TTPReference">
    <w:name w:val="TTP Reference"/>
    <w:basedOn w:val="a6"/>
    <w:rsid w:val="00A51CFA"/>
    <w:pPr>
      <w:tabs>
        <w:tab w:val="left" w:pos="426"/>
      </w:tabs>
      <w:autoSpaceDE w:val="0"/>
      <w:autoSpaceDN w:val="0"/>
      <w:spacing w:after="120" w:line="288" w:lineRule="atLeast"/>
      <w:ind w:firstLine="0"/>
    </w:pPr>
    <w:rPr>
      <w:lang w:val="de-DE" w:eastAsia="en-US"/>
    </w:rPr>
  </w:style>
  <w:style w:type="character" w:customStyle="1" w:styleId="spec12">
    <w:name w:val="spec12"/>
    <w:rsid w:val="00A51CFA"/>
    <w:rPr>
      <w:rFonts w:cs="Times New Roman"/>
      <w:i/>
      <w:iCs/>
    </w:rPr>
  </w:style>
  <w:style w:type="paragraph" w:customStyle="1" w:styleId="2f7">
    <w:name w:val="Основной текст с отступом2"/>
    <w:basedOn w:val="a6"/>
    <w:rsid w:val="00A51CFA"/>
    <w:pPr>
      <w:spacing w:line="360" w:lineRule="auto"/>
      <w:ind w:firstLine="567"/>
    </w:pPr>
    <w:rPr>
      <w:sz w:val="28"/>
      <w:szCs w:val="20"/>
      <w:lang w:val="ru-RU" w:eastAsia="ru-RU"/>
    </w:rPr>
  </w:style>
  <w:style w:type="paragraph" w:customStyle="1" w:styleId="84">
    <w:name w:val="Абзац списка8"/>
    <w:basedOn w:val="a6"/>
    <w:rsid w:val="00A51CFA"/>
    <w:pPr>
      <w:spacing w:after="160" w:line="259" w:lineRule="auto"/>
      <w:ind w:left="720" w:firstLine="0"/>
      <w:contextualSpacing/>
      <w:jc w:val="left"/>
    </w:pPr>
    <w:rPr>
      <w:rFonts w:ascii="Calibri" w:hAnsi="Calibri"/>
      <w:sz w:val="22"/>
      <w:szCs w:val="22"/>
      <w:lang w:val="ru-RU" w:eastAsia="en-US"/>
    </w:rPr>
  </w:style>
  <w:style w:type="character" w:customStyle="1" w:styleId="buk">
    <w:name w:val="buk"/>
    <w:basedOn w:val="a7"/>
    <w:rsid w:val="00A51CFA"/>
  </w:style>
  <w:style w:type="paragraph" w:customStyle="1" w:styleId="rvps8">
    <w:name w:val="rvps8"/>
    <w:basedOn w:val="a6"/>
    <w:rsid w:val="00A51CFA"/>
    <w:pPr>
      <w:spacing w:line="240" w:lineRule="auto"/>
      <w:ind w:firstLine="617"/>
    </w:pPr>
    <w:rPr>
      <w:lang w:val="ru-RU" w:eastAsia="ru-RU"/>
    </w:rPr>
  </w:style>
  <w:style w:type="paragraph" w:customStyle="1" w:styleId="1ff2">
    <w:name w:val="Знак Знак Знак Знак Знак Знак1"/>
    <w:basedOn w:val="a6"/>
    <w:rsid w:val="00A51CFA"/>
    <w:pPr>
      <w:spacing w:line="240" w:lineRule="auto"/>
      <w:ind w:firstLine="0"/>
      <w:jc w:val="left"/>
    </w:pPr>
    <w:rPr>
      <w:rFonts w:ascii="Verdana" w:hAnsi="Verdana" w:cs="Verdana"/>
      <w:sz w:val="20"/>
      <w:szCs w:val="20"/>
      <w:lang w:val="en-US" w:eastAsia="en-US"/>
    </w:rPr>
  </w:style>
  <w:style w:type="paragraph" w:customStyle="1" w:styleId="Pa2">
    <w:name w:val="Pa2"/>
    <w:basedOn w:val="a6"/>
    <w:next w:val="a6"/>
    <w:rsid w:val="00A51CFA"/>
    <w:pPr>
      <w:autoSpaceDE w:val="0"/>
      <w:autoSpaceDN w:val="0"/>
      <w:adjustRightInd w:val="0"/>
      <w:spacing w:line="191" w:lineRule="atLeast"/>
      <w:ind w:firstLine="0"/>
      <w:jc w:val="left"/>
    </w:pPr>
    <w:rPr>
      <w:rFonts w:ascii="Arial" w:hAnsi="Arial"/>
    </w:rPr>
  </w:style>
  <w:style w:type="paragraph" w:customStyle="1" w:styleId="Pa83">
    <w:name w:val="Pa83"/>
    <w:basedOn w:val="a6"/>
    <w:next w:val="a6"/>
    <w:uiPriority w:val="99"/>
    <w:rsid w:val="00A51CFA"/>
    <w:pPr>
      <w:autoSpaceDE w:val="0"/>
      <w:autoSpaceDN w:val="0"/>
      <w:adjustRightInd w:val="0"/>
      <w:spacing w:line="181" w:lineRule="atLeast"/>
      <w:ind w:firstLine="0"/>
      <w:jc w:val="left"/>
    </w:pPr>
    <w:rPr>
      <w:rFonts w:eastAsia="Calibri"/>
      <w:lang w:val="ru-RU" w:eastAsia="ru-RU"/>
    </w:rPr>
  </w:style>
  <w:style w:type="paragraph" w:customStyle="1" w:styleId="2f8">
    <w:name w:val="2"/>
    <w:basedOn w:val="a6"/>
    <w:semiHidden/>
    <w:rsid w:val="00A51CFA"/>
    <w:pPr>
      <w:spacing w:before="100" w:beforeAutospacing="1" w:after="100" w:afterAutospacing="1" w:line="240" w:lineRule="auto"/>
      <w:ind w:firstLine="0"/>
      <w:jc w:val="left"/>
    </w:pPr>
    <w:rPr>
      <w:lang w:val="ru-RU" w:eastAsia="ru-RU"/>
    </w:rPr>
  </w:style>
  <w:style w:type="paragraph" w:customStyle="1" w:styleId="xl27">
    <w:name w:val="xl27"/>
    <w:basedOn w:val="a6"/>
    <w:rsid w:val="00A51CFA"/>
    <w:pPr>
      <w:pBdr>
        <w:left w:val="single" w:sz="8" w:space="0" w:color="auto"/>
        <w:bottom w:val="single" w:sz="4" w:space="0" w:color="auto"/>
        <w:right w:val="single" w:sz="4" w:space="0" w:color="auto"/>
      </w:pBdr>
      <w:spacing w:before="100" w:after="100" w:line="240" w:lineRule="auto"/>
      <w:ind w:firstLine="0"/>
      <w:jc w:val="center"/>
    </w:pPr>
    <w:rPr>
      <w:rFonts w:ascii="Times New Roman CYR" w:eastAsia="Arial Unicode MS" w:hAnsi="Times New Roman CYR"/>
      <w:szCs w:val="20"/>
      <w:lang w:val="ru-RU" w:eastAsia="ru-RU"/>
    </w:rPr>
  </w:style>
  <w:style w:type="character" w:customStyle="1" w:styleId="xfm3320351860">
    <w:name w:val="xfm_3320351860"/>
    <w:basedOn w:val="a7"/>
    <w:rsid w:val="00A51CFA"/>
  </w:style>
  <w:style w:type="paragraph" w:customStyle="1" w:styleId="1ff3">
    <w:name w:val="Знак Знак Знак Знак1"/>
    <w:basedOn w:val="a6"/>
    <w:rsid w:val="00A51CFA"/>
    <w:pPr>
      <w:spacing w:line="240" w:lineRule="auto"/>
      <w:ind w:firstLine="0"/>
      <w:jc w:val="left"/>
    </w:pPr>
    <w:rPr>
      <w:rFonts w:ascii="Verdana" w:hAnsi="Verdana" w:cs="Verdana"/>
      <w:sz w:val="20"/>
      <w:szCs w:val="20"/>
      <w:lang w:val="en-US" w:eastAsia="en-US"/>
    </w:rPr>
  </w:style>
  <w:style w:type="paragraph" w:customStyle="1" w:styleId="affffffff5">
    <w:name w:val="Знак Знак Знак Знак Знак Знак Знак Знак Знак Знак Знак Знак Знак"/>
    <w:basedOn w:val="a6"/>
    <w:rsid w:val="00A51CFA"/>
    <w:pPr>
      <w:spacing w:line="240" w:lineRule="auto"/>
      <w:ind w:firstLine="0"/>
      <w:jc w:val="left"/>
    </w:pPr>
    <w:rPr>
      <w:rFonts w:ascii="Verdana" w:hAnsi="Verdana" w:cs="Verdana"/>
      <w:sz w:val="20"/>
      <w:szCs w:val="20"/>
      <w:lang w:val="en-US" w:eastAsia="en-US"/>
    </w:rPr>
  </w:style>
  <w:style w:type="character" w:customStyle="1" w:styleId="rvts64">
    <w:name w:val="rvts64"/>
    <w:basedOn w:val="a7"/>
    <w:rsid w:val="00A51CFA"/>
  </w:style>
  <w:style w:type="paragraph" w:customStyle="1" w:styleId="doc-ti">
    <w:name w:val="doc-ti"/>
    <w:basedOn w:val="a6"/>
    <w:rsid w:val="00A51CFA"/>
    <w:pPr>
      <w:spacing w:before="100" w:beforeAutospacing="1" w:after="100" w:afterAutospacing="1" w:line="240" w:lineRule="auto"/>
      <w:ind w:firstLine="0"/>
      <w:jc w:val="left"/>
    </w:pPr>
    <w:rPr>
      <w:lang w:val="ru-RU" w:eastAsia="ru-RU"/>
    </w:rPr>
  </w:style>
  <w:style w:type="character" w:customStyle="1" w:styleId="content">
    <w:name w:val="content"/>
    <w:uiPriority w:val="99"/>
    <w:rsid w:val="00A51CFA"/>
    <w:rPr>
      <w:rFonts w:cs="Times New Roman"/>
    </w:rPr>
  </w:style>
  <w:style w:type="character" w:customStyle="1" w:styleId="book-item">
    <w:name w:val="book-item"/>
    <w:rsid w:val="00A51CFA"/>
  </w:style>
  <w:style w:type="paragraph" w:customStyle="1" w:styleId="07">
    <w:name w:val="07 маркер"/>
    <w:basedOn w:val="a6"/>
    <w:qFormat/>
    <w:rsid w:val="0094789B"/>
    <w:pPr>
      <w:numPr>
        <w:numId w:val="9"/>
      </w:numPr>
      <w:tabs>
        <w:tab w:val="left" w:pos="709"/>
      </w:tabs>
      <w:ind w:left="0" w:firstLine="284"/>
    </w:pPr>
    <w:rPr>
      <w:sz w:val="30"/>
      <w:szCs w:val="30"/>
      <w:lang w:val="ru-RU" w:eastAsia="ru-RU"/>
    </w:rPr>
  </w:style>
  <w:style w:type="paragraph" w:customStyle="1" w:styleId="norml">
    <w:name w:val="norml"/>
    <w:basedOn w:val="a6"/>
    <w:rsid w:val="00814C98"/>
    <w:pPr>
      <w:spacing w:after="120" w:line="240" w:lineRule="auto"/>
      <w:ind w:firstLine="709"/>
    </w:pPr>
    <w:rPr>
      <w:color w:val="000000"/>
      <w:sz w:val="28"/>
      <w:szCs w:val="28"/>
      <w:lang w:val="ru-RU" w:eastAsia="ru-RU"/>
    </w:rPr>
  </w:style>
  <w:style w:type="paragraph" w:customStyle="1" w:styleId="Char">
    <w:name w:val="Знак Знак Знак Char"/>
    <w:basedOn w:val="a6"/>
    <w:rsid w:val="00814C98"/>
    <w:pPr>
      <w:spacing w:line="240" w:lineRule="auto"/>
      <w:ind w:firstLine="0"/>
      <w:jc w:val="left"/>
    </w:pPr>
    <w:rPr>
      <w:rFonts w:ascii="Verdana" w:hAnsi="Verdana" w:cs="Verdana"/>
      <w:sz w:val="20"/>
      <w:szCs w:val="20"/>
      <w:lang w:val="en-US" w:eastAsia="en-US"/>
    </w:rPr>
  </w:style>
  <w:style w:type="paragraph" w:customStyle="1" w:styleId="u-2-msonormal">
    <w:name w:val="u-2-msonormal"/>
    <w:basedOn w:val="a6"/>
    <w:rsid w:val="00814C98"/>
    <w:pPr>
      <w:spacing w:before="100" w:beforeAutospacing="1" w:after="100" w:afterAutospacing="1" w:line="240" w:lineRule="auto"/>
      <w:ind w:firstLine="0"/>
      <w:jc w:val="left"/>
    </w:pPr>
    <w:rPr>
      <w:lang w:val="ru-RU" w:eastAsia="ru-RU"/>
    </w:rPr>
  </w:style>
  <w:style w:type="character" w:customStyle="1" w:styleId="rvts16">
    <w:name w:val="rvts16"/>
    <w:rsid w:val="00814C98"/>
  </w:style>
  <w:style w:type="paragraph" w:customStyle="1" w:styleId="rvps22">
    <w:name w:val="rvps22"/>
    <w:basedOn w:val="a6"/>
    <w:rsid w:val="00814C98"/>
    <w:pPr>
      <w:spacing w:before="100" w:beforeAutospacing="1" w:after="100" w:afterAutospacing="1" w:line="240" w:lineRule="auto"/>
      <w:ind w:firstLine="0"/>
      <w:jc w:val="left"/>
    </w:pPr>
    <w:rPr>
      <w:lang w:val="ru-RU" w:eastAsia="ru-RU"/>
    </w:rPr>
  </w:style>
  <w:style w:type="table" w:customStyle="1" w:styleId="TableNormal">
    <w:name w:val="Table Normal"/>
    <w:rsid w:val="00814C9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
    <w:name w:val="Импортированный стиль 2"/>
    <w:rsid w:val="00814C98"/>
    <w:pPr>
      <w:numPr>
        <w:numId w:val="10"/>
      </w:numPr>
    </w:pPr>
  </w:style>
  <w:style w:type="character" w:customStyle="1" w:styleId="1pt">
    <w:name w:val="Основной текст + Интервал 1 pt"/>
    <w:uiPriority w:val="99"/>
    <w:rsid w:val="00814C98"/>
    <w:rPr>
      <w:rFonts w:ascii="Sylfaen" w:hAnsi="Sylfaen" w:cs="Sylfaen"/>
      <w:spacing w:val="20"/>
      <w:sz w:val="17"/>
      <w:szCs w:val="17"/>
    </w:rPr>
  </w:style>
  <w:style w:type="character" w:customStyle="1" w:styleId="pressheader1">
    <w:name w:val="press_header1"/>
    <w:rsid w:val="00814C98"/>
    <w:rPr>
      <w:b/>
      <w:bCs/>
      <w:vanish w:val="0"/>
      <w:webHidden w:val="0"/>
      <w:color w:val="D1070E"/>
      <w:specVanish w:val="0"/>
    </w:rPr>
  </w:style>
  <w:style w:type="paragraph" w:customStyle="1" w:styleId="75">
    <w:name w:val="Основной текст7"/>
    <w:basedOn w:val="a6"/>
    <w:rsid w:val="00814C98"/>
    <w:pPr>
      <w:shd w:val="clear" w:color="auto" w:fill="FFFFFF"/>
      <w:spacing w:before="1080" w:after="600" w:line="0" w:lineRule="atLeast"/>
      <w:ind w:firstLine="0"/>
      <w:jc w:val="center"/>
    </w:pPr>
    <w:rPr>
      <w:sz w:val="21"/>
      <w:szCs w:val="21"/>
      <w:lang w:val="ru-RU" w:eastAsia="en-US"/>
    </w:rPr>
  </w:style>
  <w:style w:type="character" w:styleId="affffffff6">
    <w:name w:val="annotation reference"/>
    <w:uiPriority w:val="99"/>
    <w:unhideWhenUsed/>
    <w:rsid w:val="00814C98"/>
    <w:rPr>
      <w:sz w:val="16"/>
      <w:szCs w:val="16"/>
    </w:rPr>
  </w:style>
  <w:style w:type="paragraph" w:styleId="affffffff7">
    <w:name w:val="annotation text"/>
    <w:basedOn w:val="a6"/>
    <w:link w:val="affffffff8"/>
    <w:uiPriority w:val="99"/>
    <w:unhideWhenUsed/>
    <w:rsid w:val="00814C98"/>
    <w:pPr>
      <w:spacing w:after="200" w:line="240" w:lineRule="auto"/>
      <w:ind w:firstLine="0"/>
      <w:jc w:val="left"/>
    </w:pPr>
    <w:rPr>
      <w:rFonts w:ascii="Calibri" w:eastAsia="Calibri" w:hAnsi="Calibri"/>
      <w:sz w:val="20"/>
      <w:szCs w:val="20"/>
      <w:lang w:val="ru-RU" w:eastAsia="en-US"/>
    </w:rPr>
  </w:style>
  <w:style w:type="character" w:customStyle="1" w:styleId="affffffff8">
    <w:name w:val="Текст примечания Знак"/>
    <w:basedOn w:val="a7"/>
    <w:link w:val="affffffff7"/>
    <w:uiPriority w:val="99"/>
    <w:rsid w:val="00814C98"/>
    <w:rPr>
      <w:rFonts w:ascii="Calibri" w:eastAsia="Calibri" w:hAnsi="Calibri"/>
      <w:lang w:eastAsia="en-US"/>
    </w:rPr>
  </w:style>
  <w:style w:type="paragraph" w:styleId="affffffff9">
    <w:name w:val="annotation subject"/>
    <w:basedOn w:val="affffffff7"/>
    <w:next w:val="affffffff7"/>
    <w:link w:val="affffffffa"/>
    <w:uiPriority w:val="99"/>
    <w:unhideWhenUsed/>
    <w:rsid w:val="00814C98"/>
    <w:rPr>
      <w:b/>
      <w:bCs/>
    </w:rPr>
  </w:style>
  <w:style w:type="character" w:customStyle="1" w:styleId="affffffffa">
    <w:name w:val="Тема примечания Знак"/>
    <w:basedOn w:val="affffffff8"/>
    <w:link w:val="affffffff9"/>
    <w:uiPriority w:val="99"/>
    <w:rsid w:val="00814C98"/>
    <w:rPr>
      <w:rFonts w:ascii="Calibri" w:eastAsia="Calibri" w:hAnsi="Calibri"/>
      <w:b/>
      <w:bCs/>
      <w:lang w:eastAsia="en-US"/>
    </w:rPr>
  </w:style>
  <w:style w:type="paragraph" w:styleId="affffffffb">
    <w:name w:val="Revision"/>
    <w:hidden/>
    <w:uiPriority w:val="99"/>
    <w:semiHidden/>
    <w:rsid w:val="00814C98"/>
    <w:rPr>
      <w:rFonts w:ascii="Calibri" w:eastAsia="Calibri" w:hAnsi="Calibri"/>
      <w:sz w:val="22"/>
      <w:szCs w:val="22"/>
      <w:lang w:eastAsia="en-US"/>
    </w:rPr>
  </w:style>
  <w:style w:type="paragraph" w:customStyle="1" w:styleId="affffffffc">
    <w:name w:val="!!!!!!! Текст Обычний"/>
    <w:basedOn w:val="a6"/>
    <w:rsid w:val="00814C98"/>
    <w:pPr>
      <w:autoSpaceDE w:val="0"/>
      <w:autoSpaceDN w:val="0"/>
      <w:adjustRightInd w:val="0"/>
      <w:spacing w:line="240" w:lineRule="auto"/>
    </w:pPr>
    <w:rPr>
      <w:rFonts w:ascii="UkrainianTextBook" w:hAnsi="UkrainianTextBook"/>
      <w:sz w:val="21"/>
      <w:lang w:val="ru-RU" w:eastAsia="ru-RU"/>
    </w:rPr>
  </w:style>
  <w:style w:type="paragraph" w:customStyle="1" w:styleId="063">
    <w:name w:val="Стиль Первая строка:  063 см"/>
    <w:basedOn w:val="a6"/>
    <w:link w:val="0630"/>
    <w:rsid w:val="00814C98"/>
    <w:pPr>
      <w:spacing w:line="240" w:lineRule="auto"/>
      <w:ind w:firstLine="360"/>
    </w:pPr>
    <w:rPr>
      <w:sz w:val="28"/>
      <w:szCs w:val="20"/>
      <w:lang w:val="ru-RU" w:eastAsia="ru-RU"/>
    </w:rPr>
  </w:style>
  <w:style w:type="character" w:customStyle="1" w:styleId="0630">
    <w:name w:val="Стиль Первая строка:  063 см Знак"/>
    <w:link w:val="063"/>
    <w:rsid w:val="00814C98"/>
    <w:rPr>
      <w:sz w:val="28"/>
    </w:rPr>
  </w:style>
  <w:style w:type="character" w:customStyle="1" w:styleId="FontStyle66">
    <w:name w:val="Font Style66"/>
    <w:uiPriority w:val="99"/>
    <w:rsid w:val="00814C98"/>
    <w:rPr>
      <w:rFonts w:ascii="Times New Roman" w:hAnsi="Times New Roman" w:cs="Times New Roman"/>
      <w:spacing w:val="-10"/>
      <w:sz w:val="28"/>
      <w:szCs w:val="28"/>
    </w:rPr>
  </w:style>
  <w:style w:type="character" w:customStyle="1" w:styleId="450">
    <w:name w:val="Основной текст (4)5"/>
    <w:uiPriority w:val="99"/>
    <w:rsid w:val="00814C98"/>
    <w:rPr>
      <w:rFonts w:ascii="Times New Roman" w:hAnsi="Times New Roman"/>
      <w:b/>
      <w:bCs/>
      <w:spacing w:val="5"/>
      <w:sz w:val="36"/>
      <w:szCs w:val="36"/>
      <w:shd w:val="clear" w:color="auto" w:fill="FFFFFF"/>
    </w:rPr>
  </w:style>
  <w:style w:type="paragraph" w:customStyle="1" w:styleId="410">
    <w:name w:val="Основной текст (4)1"/>
    <w:basedOn w:val="a6"/>
    <w:uiPriority w:val="99"/>
    <w:rsid w:val="00814C98"/>
    <w:pPr>
      <w:shd w:val="clear" w:color="auto" w:fill="FFFFFF"/>
      <w:spacing w:line="269" w:lineRule="exact"/>
      <w:ind w:firstLine="0"/>
    </w:pPr>
    <w:rPr>
      <w:rFonts w:eastAsia="Calibri"/>
      <w:b/>
      <w:bCs/>
      <w:sz w:val="22"/>
      <w:szCs w:val="22"/>
      <w:lang w:val="ru-RU" w:eastAsia="en-US"/>
    </w:rPr>
  </w:style>
  <w:style w:type="paragraph" w:customStyle="1" w:styleId="Normal1">
    <w:name w:val="Normal1"/>
    <w:rsid w:val="00814C98"/>
    <w:pPr>
      <w:autoSpaceDE w:val="0"/>
      <w:autoSpaceDN w:val="0"/>
    </w:pPr>
  </w:style>
  <w:style w:type="character" w:customStyle="1" w:styleId="variant1">
    <w:name w:val="variant1"/>
    <w:rsid w:val="00814C98"/>
    <w:rPr>
      <w:color w:val="0000FF"/>
    </w:rPr>
  </w:style>
  <w:style w:type="character" w:customStyle="1" w:styleId="variantcorrected">
    <w:name w:val="variant corrected"/>
    <w:rsid w:val="00814C98"/>
  </w:style>
  <w:style w:type="character" w:customStyle="1" w:styleId="unknown1">
    <w:name w:val="unknown1"/>
    <w:rsid w:val="00814C98"/>
    <w:rPr>
      <w:color w:val="FF0000"/>
    </w:rPr>
  </w:style>
  <w:style w:type="paragraph" w:customStyle="1" w:styleId="85">
    <w:name w:val="Основной текст8"/>
    <w:basedOn w:val="a6"/>
    <w:rsid w:val="00814C98"/>
    <w:pPr>
      <w:shd w:val="clear" w:color="auto" w:fill="FFFFFF"/>
      <w:spacing w:before="240" w:line="240" w:lineRule="exact"/>
      <w:ind w:firstLine="0"/>
    </w:pPr>
    <w:rPr>
      <w:sz w:val="20"/>
      <w:szCs w:val="20"/>
      <w:lang w:val="ru-RU" w:eastAsia="en-US"/>
    </w:rPr>
  </w:style>
  <w:style w:type="character" w:styleId="affffffffd">
    <w:name w:val="Subtle Emphasis"/>
    <w:uiPriority w:val="19"/>
    <w:qFormat/>
    <w:rsid w:val="00814C98"/>
    <w:rPr>
      <w:i/>
      <w:iCs/>
      <w:color w:val="808080"/>
    </w:rPr>
  </w:style>
  <w:style w:type="paragraph" w:customStyle="1" w:styleId="affffffffe">
    <w:name w:val="Диплом КТЕИ"/>
    <w:basedOn w:val="a6"/>
    <w:rsid w:val="00814C98"/>
    <w:pPr>
      <w:widowControl w:val="0"/>
      <w:spacing w:line="360" w:lineRule="auto"/>
      <w:ind w:firstLine="720"/>
    </w:pPr>
    <w:rPr>
      <w:rFonts w:ascii="Arial" w:hAnsi="Arial"/>
      <w:sz w:val="28"/>
      <w:szCs w:val="20"/>
      <w:lang w:eastAsia="ru-RU"/>
    </w:rPr>
  </w:style>
  <w:style w:type="character" w:customStyle="1" w:styleId="sgc-2">
    <w:name w:val="sgc-2"/>
    <w:rsid w:val="00814C98"/>
  </w:style>
  <w:style w:type="paragraph" w:customStyle="1" w:styleId="bignumber-2">
    <w:name w:val="bignumber-2"/>
    <w:basedOn w:val="a6"/>
    <w:rsid w:val="00814C98"/>
    <w:pPr>
      <w:spacing w:before="100" w:beforeAutospacing="1" w:after="100" w:afterAutospacing="1" w:line="240" w:lineRule="auto"/>
      <w:ind w:firstLine="0"/>
      <w:jc w:val="left"/>
    </w:pPr>
    <w:rPr>
      <w:lang w:val="ru-RU" w:eastAsia="ru-RU"/>
    </w:rPr>
  </w:style>
  <w:style w:type="paragraph" w:customStyle="1" w:styleId="1ff4">
    <w:name w:val="Знак1 Знак Знак Знак Знак Знак Знак"/>
    <w:basedOn w:val="a6"/>
    <w:rsid w:val="00814C98"/>
    <w:pPr>
      <w:spacing w:line="240" w:lineRule="auto"/>
      <w:ind w:firstLine="0"/>
      <w:jc w:val="left"/>
    </w:pPr>
    <w:rPr>
      <w:rFonts w:ascii="Verdana" w:hAnsi="Verdana"/>
      <w:sz w:val="20"/>
      <w:szCs w:val="20"/>
      <w:lang w:val="en-US" w:eastAsia="en-US"/>
    </w:rPr>
  </w:style>
  <w:style w:type="paragraph" w:customStyle="1" w:styleId="ListParagraph11">
    <w:name w:val="List Paragraph11"/>
    <w:basedOn w:val="a6"/>
    <w:rsid w:val="00814C98"/>
    <w:pPr>
      <w:spacing w:after="160" w:line="259" w:lineRule="auto"/>
      <w:ind w:left="720" w:firstLine="0"/>
      <w:jc w:val="left"/>
    </w:pPr>
    <w:rPr>
      <w:rFonts w:ascii="Calibri" w:hAnsi="Calibri"/>
      <w:sz w:val="22"/>
      <w:szCs w:val="22"/>
      <w:lang w:eastAsia="en-US"/>
    </w:rPr>
  </w:style>
  <w:style w:type="character" w:customStyle="1" w:styleId="StyleZakonu0">
    <w:name w:val="StyleZakonu Знак"/>
    <w:link w:val="StyleZakonu"/>
    <w:locked/>
    <w:rsid w:val="00814C98"/>
    <w:rPr>
      <w:lang w:val="uk-UA"/>
    </w:rPr>
  </w:style>
  <w:style w:type="character" w:customStyle="1" w:styleId="55">
    <w:name w:val="Основной текст (5)_"/>
    <w:link w:val="510"/>
    <w:locked/>
    <w:rsid w:val="00DC1FD5"/>
    <w:rPr>
      <w:b/>
      <w:bCs/>
      <w:sz w:val="22"/>
      <w:shd w:val="clear" w:color="auto" w:fill="FFFFFF"/>
    </w:rPr>
  </w:style>
  <w:style w:type="paragraph" w:customStyle="1" w:styleId="510">
    <w:name w:val="Основной текст (5)1"/>
    <w:basedOn w:val="a6"/>
    <w:link w:val="55"/>
    <w:rsid w:val="00DC1FD5"/>
    <w:pPr>
      <w:widowControl w:val="0"/>
      <w:shd w:val="clear" w:color="auto" w:fill="FFFFFF"/>
      <w:spacing w:line="240" w:lineRule="atLeast"/>
      <w:ind w:firstLine="700"/>
    </w:pPr>
    <w:rPr>
      <w:b/>
      <w:bCs/>
      <w:sz w:val="22"/>
      <w:szCs w:val="20"/>
      <w:lang w:val="ru-RU" w:eastAsia="ru-RU"/>
    </w:rPr>
  </w:style>
  <w:style w:type="paragraph" w:customStyle="1" w:styleId="KAU-section">
    <w:name w:val="KAU-section"/>
    <w:basedOn w:val="a6"/>
    <w:qFormat/>
    <w:rsid w:val="00DC1FD5"/>
    <w:pPr>
      <w:spacing w:line="360" w:lineRule="auto"/>
      <w:ind w:firstLine="207"/>
      <w:jc w:val="center"/>
    </w:pPr>
    <w:rPr>
      <w:rFonts w:cs="Arial"/>
      <w:i/>
      <w:color w:val="000000"/>
      <w:sz w:val="28"/>
      <w:szCs w:val="20"/>
      <w:lang w:val="pl-PL" w:eastAsia="pl-PL"/>
    </w:rPr>
  </w:style>
  <w:style w:type="character" w:customStyle="1" w:styleId="3ABZUKRIECharChar">
    <w:name w:val="3. ABZ_UKR_IE Char Char Знак Знак"/>
    <w:link w:val="3ABZUKRIECharChar0"/>
    <w:locked/>
    <w:rsid w:val="00DC1FD5"/>
    <w:rPr>
      <w:rFonts w:ascii="Batang" w:eastAsia="Batang" w:hAnsi="Batang"/>
      <w:szCs w:val="28"/>
      <w:lang w:val="uk-UA"/>
    </w:rPr>
  </w:style>
  <w:style w:type="paragraph" w:customStyle="1" w:styleId="3ABZUKRIECharChar0">
    <w:name w:val="3. ABZ_UKR_IE Char Char Знак"/>
    <w:link w:val="3ABZUKRIECharChar"/>
    <w:rsid w:val="00DC1FD5"/>
    <w:pPr>
      <w:ind w:firstLine="397"/>
      <w:jc w:val="both"/>
    </w:pPr>
    <w:rPr>
      <w:rFonts w:ascii="Batang" w:eastAsia="Batang" w:hAnsi="Batang"/>
      <w:szCs w:val="28"/>
      <w:lang w:val="uk-UA"/>
    </w:rPr>
  </w:style>
  <w:style w:type="paragraph" w:customStyle="1" w:styleId="afffffffff">
    <w:name w:val="ЗаголовокНавч"/>
    <w:basedOn w:val="1"/>
    <w:rsid w:val="00DC1FD5"/>
    <w:pPr>
      <w:spacing w:before="120" w:after="120"/>
      <w:jc w:val="center"/>
      <w:outlineLvl w:val="9"/>
    </w:pPr>
    <w:rPr>
      <w:rFonts w:ascii="Times New Roman CYR" w:hAnsi="Times New Roman CYR"/>
      <w:bCs w:val="0"/>
      <w:caps w:val="0"/>
      <w:kern w:val="0"/>
      <w:sz w:val="40"/>
      <w:szCs w:val="20"/>
      <w:u w:val="single"/>
      <w:lang w:eastAsia="uk-UA"/>
    </w:rPr>
  </w:style>
  <w:style w:type="character" w:customStyle="1" w:styleId="3b">
    <w:name w:val="Заголовок №3_"/>
    <w:link w:val="312"/>
    <w:uiPriority w:val="99"/>
    <w:locked/>
    <w:rsid w:val="00DC1FD5"/>
    <w:rPr>
      <w:b/>
      <w:bCs/>
      <w:szCs w:val="28"/>
      <w:shd w:val="clear" w:color="auto" w:fill="FFFFFF"/>
    </w:rPr>
  </w:style>
  <w:style w:type="paragraph" w:customStyle="1" w:styleId="312">
    <w:name w:val="Заголовок №31"/>
    <w:basedOn w:val="a6"/>
    <w:link w:val="3b"/>
    <w:uiPriority w:val="99"/>
    <w:rsid w:val="00DC1FD5"/>
    <w:pPr>
      <w:shd w:val="clear" w:color="auto" w:fill="FFFFFF"/>
      <w:spacing w:before="240" w:after="360" w:line="240" w:lineRule="atLeast"/>
      <w:ind w:firstLine="0"/>
      <w:jc w:val="left"/>
      <w:outlineLvl w:val="2"/>
    </w:pPr>
    <w:rPr>
      <w:b/>
      <w:bCs/>
      <w:sz w:val="20"/>
      <w:szCs w:val="28"/>
      <w:lang w:val="ru-RU" w:eastAsia="ru-RU"/>
    </w:rPr>
  </w:style>
  <w:style w:type="paragraph" w:customStyle="1" w:styleId="afffffffff0">
    <w:name w:val="Готовый"/>
    <w:basedOn w:val="a6"/>
    <w:rsid w:val="00DC1F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ind w:firstLine="0"/>
      <w:jc w:val="left"/>
    </w:pPr>
    <w:rPr>
      <w:rFonts w:ascii="Courier New" w:hAnsi="Courier New"/>
      <w:sz w:val="20"/>
      <w:szCs w:val="20"/>
      <w:lang w:val="ru-RU" w:eastAsia="ru-RU"/>
    </w:rPr>
  </w:style>
  <w:style w:type="paragraph" w:customStyle="1" w:styleId="6Ris">
    <w:name w:val="6 Ris"/>
    <w:basedOn w:val="a6"/>
    <w:qFormat/>
    <w:rsid w:val="00DC1FD5"/>
    <w:pPr>
      <w:spacing w:before="120" w:line="220" w:lineRule="auto"/>
      <w:ind w:firstLine="0"/>
      <w:jc w:val="center"/>
    </w:pPr>
    <w:rPr>
      <w:i/>
      <w:color w:val="000000"/>
      <w:sz w:val="32"/>
      <w:szCs w:val="32"/>
      <w:lang w:eastAsia="ru-RU"/>
    </w:rPr>
  </w:style>
  <w:style w:type="character" w:customStyle="1" w:styleId="afffffffff1">
    <w:name w:val="Рабочий С Знак"/>
    <w:link w:val="afffffffff2"/>
    <w:locked/>
    <w:rsid w:val="00DC1FD5"/>
    <w:rPr>
      <w:szCs w:val="24"/>
    </w:rPr>
  </w:style>
  <w:style w:type="paragraph" w:customStyle="1" w:styleId="afffffffff2">
    <w:name w:val="Рабочий С"/>
    <w:basedOn w:val="a6"/>
    <w:link w:val="afffffffff1"/>
    <w:rsid w:val="00DC1FD5"/>
    <w:pPr>
      <w:spacing w:line="360" w:lineRule="auto"/>
      <w:ind w:firstLine="851"/>
    </w:pPr>
    <w:rPr>
      <w:sz w:val="20"/>
      <w:lang w:val="ru-RU" w:eastAsia="ru-RU"/>
    </w:rPr>
  </w:style>
  <w:style w:type="paragraph" w:customStyle="1" w:styleId="Pa11">
    <w:name w:val="Pa11"/>
    <w:basedOn w:val="a6"/>
    <w:next w:val="a6"/>
    <w:rsid w:val="00DC1FD5"/>
    <w:pPr>
      <w:autoSpaceDE w:val="0"/>
      <w:autoSpaceDN w:val="0"/>
      <w:adjustRightInd w:val="0"/>
      <w:spacing w:line="221" w:lineRule="atLeast"/>
      <w:ind w:firstLine="0"/>
      <w:jc w:val="left"/>
    </w:pPr>
    <w:rPr>
      <w:lang w:val="ru-RU" w:eastAsia="ru-RU"/>
    </w:rPr>
  </w:style>
  <w:style w:type="character" w:customStyle="1" w:styleId="MIDP-ref-authorZnak">
    <w:name w:val="MIDP-ref-author Znak"/>
    <w:basedOn w:val="a7"/>
    <w:link w:val="MIDP-ref-author"/>
    <w:locked/>
    <w:rsid w:val="00DC1FD5"/>
    <w:rPr>
      <w:rFonts w:ascii="Calibri" w:eastAsia="Cambria" w:hAnsi="Calibri"/>
      <w:lang w:val="en-GB" w:eastAsia="en-US"/>
    </w:rPr>
  </w:style>
  <w:style w:type="character" w:customStyle="1" w:styleId="MIDP-ref-ITALICZnak">
    <w:name w:val="MIDP-ref-ITALIC Znak"/>
    <w:basedOn w:val="MIDP-ref-authorZnak"/>
    <w:link w:val="MIDP-ref-ITALIC"/>
    <w:locked/>
    <w:rsid w:val="00DC1FD5"/>
    <w:rPr>
      <w:rFonts w:ascii="Calibri" w:eastAsia="Cambria" w:hAnsi="Calibri"/>
      <w:i/>
      <w:lang w:val="en-GB" w:eastAsia="en-US"/>
    </w:rPr>
  </w:style>
  <w:style w:type="paragraph" w:customStyle="1" w:styleId="MIDP-ref-ITALIC">
    <w:name w:val="MIDP-ref-ITALIC"/>
    <w:basedOn w:val="MIDP-ref-author"/>
    <w:link w:val="MIDP-ref-ITALICZnak"/>
    <w:qFormat/>
    <w:rsid w:val="00DC1FD5"/>
    <w:pPr>
      <w:suppressAutoHyphens w:val="0"/>
      <w:ind w:left="0" w:firstLine="0"/>
      <w:jc w:val="both"/>
    </w:pPr>
    <w:rPr>
      <w:i/>
    </w:rPr>
  </w:style>
  <w:style w:type="character" w:customStyle="1" w:styleId="KAU-nameZnak">
    <w:name w:val="KAU-name Znak"/>
    <w:basedOn w:val="a7"/>
    <w:link w:val="KAU-name"/>
    <w:locked/>
    <w:rsid w:val="00DC1FD5"/>
    <w:rPr>
      <w:rFonts w:cs="Arial"/>
      <w:b/>
      <w:i/>
      <w:color w:val="000000"/>
      <w:lang w:val="pl-PL" w:eastAsia="pl-PL"/>
    </w:rPr>
  </w:style>
  <w:style w:type="paragraph" w:customStyle="1" w:styleId="KAU-name">
    <w:name w:val="KAU-name"/>
    <w:basedOn w:val="KAU-section"/>
    <w:link w:val="KAU-nameZnak"/>
    <w:qFormat/>
    <w:rsid w:val="00DC1FD5"/>
    <w:pPr>
      <w:jc w:val="right"/>
    </w:pPr>
    <w:rPr>
      <w:b/>
      <w:sz w:val="20"/>
    </w:rPr>
  </w:style>
  <w:style w:type="character" w:customStyle="1" w:styleId="KAU-universityZnak">
    <w:name w:val="KAU-university Znak"/>
    <w:basedOn w:val="a7"/>
    <w:link w:val="KAU-university"/>
    <w:locked/>
    <w:rsid w:val="00DC1FD5"/>
    <w:rPr>
      <w:rFonts w:cs="Arial"/>
      <w:i/>
      <w:color w:val="000000"/>
      <w:lang w:val="pl-PL" w:eastAsia="pl-PL"/>
    </w:rPr>
  </w:style>
  <w:style w:type="paragraph" w:customStyle="1" w:styleId="KAU-university">
    <w:name w:val="KAU-university"/>
    <w:basedOn w:val="KAU-section"/>
    <w:link w:val="KAU-universityZnak"/>
    <w:qFormat/>
    <w:rsid w:val="00DC1FD5"/>
    <w:pPr>
      <w:jc w:val="right"/>
    </w:pPr>
    <w:rPr>
      <w:sz w:val="20"/>
    </w:rPr>
  </w:style>
  <w:style w:type="character" w:customStyle="1" w:styleId="KAU-titleZnak">
    <w:name w:val="KAU-title Znak"/>
    <w:basedOn w:val="KAU-universityZnak"/>
    <w:link w:val="KAU-title"/>
    <w:locked/>
    <w:rsid w:val="00DC1FD5"/>
    <w:rPr>
      <w:rFonts w:cs="Arial"/>
      <w:b/>
      <w:i w:val="0"/>
      <w:color w:val="000000"/>
      <w:lang w:val="pl-PL" w:eastAsia="pl-PL"/>
    </w:rPr>
  </w:style>
  <w:style w:type="paragraph" w:customStyle="1" w:styleId="KAU-title">
    <w:name w:val="KAU-title"/>
    <w:basedOn w:val="KAU-university"/>
    <w:link w:val="KAU-titleZnak"/>
    <w:qFormat/>
    <w:rsid w:val="00DC1FD5"/>
    <w:pPr>
      <w:jc w:val="center"/>
    </w:pPr>
    <w:rPr>
      <w:b/>
      <w:i w:val="0"/>
    </w:rPr>
  </w:style>
  <w:style w:type="character" w:customStyle="1" w:styleId="KAU-literatureZnak">
    <w:name w:val="KAU-literature Znak"/>
    <w:basedOn w:val="a7"/>
    <w:link w:val="KAU-literature"/>
    <w:locked/>
    <w:rsid w:val="00DC1FD5"/>
    <w:rPr>
      <w:rFonts w:cs="Arial"/>
      <w:b/>
      <w:color w:val="000000"/>
      <w:lang w:val="pl-PL" w:eastAsia="pl-PL"/>
    </w:rPr>
  </w:style>
  <w:style w:type="paragraph" w:customStyle="1" w:styleId="KAU-literature">
    <w:name w:val="KAU-literature"/>
    <w:basedOn w:val="a6"/>
    <w:link w:val="KAU-literatureZnak"/>
    <w:qFormat/>
    <w:rsid w:val="00DC1FD5"/>
    <w:pPr>
      <w:spacing w:line="360" w:lineRule="auto"/>
      <w:ind w:firstLine="0"/>
      <w:jc w:val="center"/>
    </w:pPr>
    <w:rPr>
      <w:rFonts w:cs="Arial"/>
      <w:b/>
      <w:color w:val="000000"/>
      <w:sz w:val="20"/>
      <w:szCs w:val="20"/>
      <w:lang w:val="pl-PL" w:eastAsia="pl-PL"/>
    </w:rPr>
  </w:style>
  <w:style w:type="paragraph" w:customStyle="1" w:styleId="afffffffff3">
    <w:name w:val="А"/>
    <w:basedOn w:val="a6"/>
    <w:qFormat/>
    <w:rsid w:val="00DC1FD5"/>
    <w:pPr>
      <w:widowControl w:val="0"/>
      <w:overflowPunct w:val="0"/>
      <w:adjustRightInd w:val="0"/>
      <w:spacing w:line="360" w:lineRule="auto"/>
      <w:ind w:firstLine="720"/>
      <w:contextualSpacing/>
    </w:pPr>
    <w:rPr>
      <w:kern w:val="28"/>
      <w:sz w:val="28"/>
      <w:szCs w:val="20"/>
      <w:lang w:val="ru-RU" w:eastAsia="ru-RU"/>
    </w:rPr>
  </w:style>
  <w:style w:type="character" w:customStyle="1" w:styleId="1ff5">
    <w:name w:val="Основной текст с отступом Знак1"/>
    <w:aliases w:val="Текст 1 Знак Знак"/>
    <w:basedOn w:val="a7"/>
    <w:semiHidden/>
    <w:rsid w:val="00DC1FD5"/>
    <w:rPr>
      <w:rFonts w:asciiTheme="minorHAnsi" w:eastAsiaTheme="minorHAnsi" w:hAnsiTheme="minorHAnsi" w:cstheme="minorBidi"/>
      <w:sz w:val="22"/>
      <w:szCs w:val="22"/>
      <w:lang w:eastAsia="en-US"/>
    </w:rPr>
  </w:style>
  <w:style w:type="paragraph" w:customStyle="1" w:styleId="vestnik">
    <w:name w:val="vestnik"/>
    <w:basedOn w:val="af2"/>
    <w:rsid w:val="00DC1FD5"/>
    <w:pPr>
      <w:spacing w:line="240" w:lineRule="auto"/>
      <w:ind w:firstLine="510"/>
      <w:jc w:val="left"/>
    </w:pPr>
    <w:rPr>
      <w:rFonts w:ascii="Arial" w:hAnsi="Arial" w:cs="Arial"/>
      <w:sz w:val="18"/>
      <w:szCs w:val="18"/>
      <w:lang w:eastAsia="ru-RU"/>
    </w:rPr>
  </w:style>
  <w:style w:type="paragraph" w:customStyle="1" w:styleId="p5">
    <w:name w:val="p5"/>
    <w:basedOn w:val="a6"/>
    <w:rsid w:val="00DC1FD5"/>
    <w:pPr>
      <w:spacing w:before="100" w:beforeAutospacing="1" w:after="100" w:afterAutospacing="1" w:line="240" w:lineRule="auto"/>
      <w:ind w:firstLine="0"/>
      <w:jc w:val="left"/>
    </w:pPr>
  </w:style>
  <w:style w:type="paragraph" w:customStyle="1" w:styleId="Spysoknomerovanyj1">
    <w:name w:val="Spysok nomerovanyj 1"/>
    <w:basedOn w:val="a6"/>
    <w:rsid w:val="00DC1FD5"/>
    <w:pPr>
      <w:numPr>
        <w:numId w:val="11"/>
      </w:numPr>
      <w:spacing w:line="260" w:lineRule="exact"/>
    </w:pPr>
    <w:rPr>
      <w:bCs/>
      <w:iCs/>
      <w:sz w:val="22"/>
      <w:szCs w:val="20"/>
      <w:lang w:eastAsia="pl-PL"/>
    </w:rPr>
  </w:style>
  <w:style w:type="paragraph" w:customStyle="1" w:styleId="Spysokbukvy1">
    <w:name w:val="Spysok bukvy 1"/>
    <w:basedOn w:val="Spysoknomerovanyj1"/>
    <w:rsid w:val="00DC1FD5"/>
    <w:pPr>
      <w:numPr>
        <w:ilvl w:val="1"/>
      </w:numPr>
      <w:tabs>
        <w:tab w:val="clear" w:pos="1440"/>
        <w:tab w:val="num" w:pos="1770"/>
      </w:tabs>
      <w:ind w:left="1770" w:hanging="690"/>
    </w:pPr>
    <w:rPr>
      <w:bCs w:val="0"/>
      <w:iCs w:val="0"/>
    </w:rPr>
  </w:style>
  <w:style w:type="character" w:customStyle="1" w:styleId="56">
    <w:name w:val="Основной текст (5) + Курсив"/>
    <w:rsid w:val="00DC1FD5"/>
    <w:rPr>
      <w:rFonts w:ascii="Times New Roman" w:hAnsi="Times New Roman" w:cs="Times New Roman" w:hint="default"/>
      <w:b/>
      <w:bCs/>
      <w:i/>
      <w:iCs/>
      <w:strike w:val="0"/>
      <w:dstrike w:val="0"/>
      <w:sz w:val="16"/>
      <w:szCs w:val="16"/>
      <w:u w:val="none"/>
      <w:effect w:val="none"/>
      <w:lang w:val="ru-RU" w:eastAsia="ru-RU" w:bidi="ar-SA"/>
    </w:rPr>
  </w:style>
  <w:style w:type="character" w:customStyle="1" w:styleId="izd-title">
    <w:name w:val="izd-title"/>
    <w:basedOn w:val="a7"/>
    <w:rsid w:val="00DC1FD5"/>
  </w:style>
  <w:style w:type="character" w:customStyle="1" w:styleId="1ff6">
    <w:name w:val="Текст Знак1"/>
    <w:basedOn w:val="a7"/>
    <w:uiPriority w:val="99"/>
    <w:semiHidden/>
    <w:rsid w:val="00DC1FD5"/>
    <w:rPr>
      <w:rFonts w:ascii="Consolas" w:eastAsiaTheme="minorHAnsi" w:hAnsi="Consolas" w:cs="Consolas"/>
      <w:sz w:val="21"/>
      <w:szCs w:val="21"/>
      <w:lang w:eastAsia="en-US"/>
    </w:rPr>
  </w:style>
  <w:style w:type="character" w:customStyle="1" w:styleId="Hyperlink0">
    <w:name w:val="Hyperlink.0"/>
    <w:basedOn w:val="a7"/>
    <w:rsid w:val="00DC1FD5"/>
    <w:rPr>
      <w:sz w:val="24"/>
      <w:szCs w:val="24"/>
      <w:u w:val="single"/>
    </w:rPr>
  </w:style>
  <w:style w:type="character" w:customStyle="1" w:styleId="214">
    <w:name w:val="Основной текст с отступом 2 Знак1"/>
    <w:basedOn w:val="a7"/>
    <w:semiHidden/>
    <w:rsid w:val="00DC1FD5"/>
    <w:rPr>
      <w:rFonts w:asciiTheme="minorHAnsi" w:eastAsiaTheme="minorHAnsi" w:hAnsiTheme="minorHAnsi" w:cstheme="minorBidi"/>
      <w:sz w:val="22"/>
      <w:szCs w:val="22"/>
      <w:lang w:eastAsia="en-US"/>
    </w:rPr>
  </w:style>
  <w:style w:type="character" w:customStyle="1" w:styleId="rvts27">
    <w:name w:val="rvts27"/>
    <w:rsid w:val="00DC1FD5"/>
    <w:rPr>
      <w:rFonts w:ascii="Times New Roman" w:hAnsi="Times New Roman" w:cs="Times New Roman" w:hint="default"/>
    </w:rPr>
  </w:style>
  <w:style w:type="character" w:customStyle="1" w:styleId="57">
    <w:name w:val="Основной текст5"/>
    <w:rsid w:val="00DC1FD5"/>
    <w:rPr>
      <w:rFonts w:ascii="Times New Roman" w:hAnsi="Times New Roman" w:cs="Times New Roman" w:hint="default"/>
      <w:strike w:val="0"/>
      <w:dstrike w:val="0"/>
      <w:color w:val="000000"/>
      <w:spacing w:val="0"/>
      <w:w w:val="100"/>
      <w:position w:val="0"/>
      <w:sz w:val="26"/>
      <w:szCs w:val="26"/>
      <w:u w:val="none"/>
      <w:effect w:val="none"/>
      <w:shd w:val="clear" w:color="auto" w:fill="FFFFFF"/>
      <w:lang w:val="uk-UA" w:bidi="ar-SA"/>
    </w:rPr>
  </w:style>
  <w:style w:type="character" w:customStyle="1" w:styleId="1ff7">
    <w:name w:val="Текст примечания Знак1"/>
    <w:basedOn w:val="a7"/>
    <w:uiPriority w:val="99"/>
    <w:semiHidden/>
    <w:rsid w:val="00DC1FD5"/>
    <w:rPr>
      <w:rFonts w:asciiTheme="minorHAnsi" w:eastAsiaTheme="minorHAnsi" w:hAnsiTheme="minorHAnsi" w:cstheme="minorBidi"/>
      <w:lang w:eastAsia="en-US"/>
    </w:rPr>
  </w:style>
  <w:style w:type="character" w:customStyle="1" w:styleId="cite-accessibility-label">
    <w:name w:val="cite-accessibility-label"/>
    <w:basedOn w:val="a7"/>
    <w:rsid w:val="00DC1FD5"/>
  </w:style>
  <w:style w:type="character" w:customStyle="1" w:styleId="articleseperator">
    <w:name w:val="article_seperator"/>
    <w:basedOn w:val="a7"/>
    <w:rsid w:val="00DC1FD5"/>
  </w:style>
  <w:style w:type="character" w:customStyle="1" w:styleId="1ff8">
    <w:name w:val="Верхний колонтитул Знак1"/>
    <w:basedOn w:val="a7"/>
    <w:semiHidden/>
    <w:rsid w:val="00DC1FD5"/>
    <w:rPr>
      <w:rFonts w:asciiTheme="minorHAnsi" w:eastAsiaTheme="minorHAnsi" w:hAnsiTheme="minorHAnsi" w:cstheme="minorBidi"/>
      <w:sz w:val="22"/>
      <w:szCs w:val="22"/>
      <w:lang w:eastAsia="en-US"/>
    </w:rPr>
  </w:style>
  <w:style w:type="character" w:customStyle="1" w:styleId="breadcrumbstext">
    <w:name w:val="breadcrumbs__text"/>
    <w:basedOn w:val="a7"/>
    <w:rsid w:val="00DC1FD5"/>
  </w:style>
  <w:style w:type="character" w:customStyle="1" w:styleId="sm1">
    <w:name w:val="sm1"/>
    <w:rsid w:val="00DC1FD5"/>
    <w:rPr>
      <w:sz w:val="17"/>
      <w:szCs w:val="17"/>
    </w:rPr>
  </w:style>
  <w:style w:type="character" w:customStyle="1" w:styleId="b1">
    <w:name w:val="b1"/>
    <w:rsid w:val="00DC1FD5"/>
    <w:rPr>
      <w:b/>
      <w:bCs/>
    </w:rPr>
  </w:style>
  <w:style w:type="character" w:customStyle="1" w:styleId="215">
    <w:name w:val="Основной текст 2 Знак1"/>
    <w:basedOn w:val="a7"/>
    <w:semiHidden/>
    <w:rsid w:val="00DC1FD5"/>
    <w:rPr>
      <w:rFonts w:asciiTheme="minorHAnsi" w:eastAsiaTheme="minorHAnsi" w:hAnsiTheme="minorHAnsi" w:cstheme="minorBidi"/>
      <w:sz w:val="22"/>
      <w:szCs w:val="22"/>
      <w:lang w:eastAsia="en-US"/>
    </w:rPr>
  </w:style>
  <w:style w:type="numbering" w:customStyle="1" w:styleId="a0">
    <w:name w:val="Номери"/>
    <w:rsid w:val="00DC1FD5"/>
    <w:pPr>
      <w:numPr>
        <w:numId w:val="12"/>
      </w:numPr>
    </w:pPr>
  </w:style>
  <w:style w:type="numbering" w:customStyle="1" w:styleId="a2">
    <w:name w:val="Штрихове"/>
    <w:rsid w:val="00DC1FD5"/>
    <w:pPr>
      <w:numPr>
        <w:numId w:val="13"/>
      </w:numPr>
    </w:pPr>
  </w:style>
  <w:style w:type="paragraph" w:customStyle="1" w:styleId="044">
    <w:name w:val="044 табл"/>
    <w:basedOn w:val="a6"/>
    <w:qFormat/>
    <w:rsid w:val="00730E97"/>
    <w:pPr>
      <w:tabs>
        <w:tab w:val="left" w:pos="567"/>
      </w:tabs>
      <w:jc w:val="right"/>
    </w:pPr>
    <w:rPr>
      <w:bCs/>
      <w:iCs/>
      <w:sz w:val="30"/>
      <w:szCs w:val="30"/>
      <w:lang w:eastAsia="ru-RU"/>
    </w:rPr>
  </w:style>
  <w:style w:type="character" w:customStyle="1" w:styleId="80">
    <w:name w:val="Заголовок 8 Знак"/>
    <w:basedOn w:val="a7"/>
    <w:link w:val="8"/>
    <w:rsid w:val="00C81E49"/>
    <w:rPr>
      <w:rFonts w:asciiTheme="majorHAnsi" w:eastAsiaTheme="majorEastAsia" w:hAnsiTheme="majorHAnsi" w:cstheme="majorBidi"/>
      <w:color w:val="4F81BD" w:themeColor="accent1"/>
      <w:lang w:val="uk-UA" w:eastAsia="uk-UA"/>
    </w:rPr>
  </w:style>
  <w:style w:type="paragraph" w:customStyle="1" w:styleId="010">
    <w:name w:val="01 Институт"/>
    <w:basedOn w:val="a6"/>
    <w:qFormat/>
    <w:rsid w:val="00C81E49"/>
    <w:pPr>
      <w:spacing w:line="240" w:lineRule="auto"/>
      <w:ind w:firstLine="0"/>
      <w:jc w:val="right"/>
    </w:pPr>
    <w:rPr>
      <w:i/>
      <w:spacing w:val="2"/>
      <w:sz w:val="26"/>
      <w:szCs w:val="28"/>
    </w:rPr>
  </w:style>
  <w:style w:type="paragraph" w:customStyle="1" w:styleId="-11">
    <w:name w:val="Цветной список - Акцент 11"/>
    <w:basedOn w:val="a6"/>
    <w:uiPriority w:val="99"/>
    <w:qFormat/>
    <w:rsid w:val="00C81E49"/>
    <w:pPr>
      <w:spacing w:line="360" w:lineRule="auto"/>
      <w:ind w:left="720"/>
      <w:contextualSpacing/>
    </w:pPr>
    <w:rPr>
      <w:rFonts w:eastAsia="Calibri"/>
      <w:sz w:val="28"/>
      <w:szCs w:val="22"/>
      <w:lang w:val="ru-RU" w:eastAsia="en-US"/>
    </w:rPr>
  </w:style>
  <w:style w:type="paragraph" w:customStyle="1" w:styleId="4">
    <w:name w:val="Стиль4"/>
    <w:basedOn w:val="aa"/>
    <w:qFormat/>
    <w:rsid w:val="00C81E49"/>
    <w:pPr>
      <w:numPr>
        <w:numId w:val="14"/>
      </w:numPr>
      <w:shd w:val="clear" w:color="auto" w:fill="FFFFFF"/>
      <w:tabs>
        <w:tab w:val="left" w:pos="851"/>
      </w:tabs>
      <w:ind w:leftChars="0" w:left="0"/>
    </w:pPr>
    <w:rPr>
      <w:rFonts w:ascii="Times New Roman" w:hAnsi="Times New Roman"/>
      <w:sz w:val="28"/>
      <w:szCs w:val="28"/>
      <w:lang w:val="uk-UA"/>
    </w:rPr>
  </w:style>
  <w:style w:type="paragraph" w:customStyle="1" w:styleId="afffffffff4">
    <w:name w:val="СТАНДАРТ"/>
    <w:basedOn w:val="a6"/>
    <w:link w:val="afffffffff5"/>
    <w:qFormat/>
    <w:rsid w:val="00C81E49"/>
    <w:pPr>
      <w:spacing w:line="360" w:lineRule="auto"/>
      <w:ind w:firstLine="709"/>
    </w:pPr>
    <w:rPr>
      <w:rFonts w:eastAsiaTheme="minorHAnsi"/>
      <w:color w:val="000000"/>
      <w:lang w:eastAsia="en-US"/>
    </w:rPr>
  </w:style>
  <w:style w:type="character" w:customStyle="1" w:styleId="afffffffff5">
    <w:name w:val="СТАНДАРТ Знак"/>
    <w:basedOn w:val="a7"/>
    <w:link w:val="afffffffff4"/>
    <w:rsid w:val="00C81E49"/>
    <w:rPr>
      <w:rFonts w:eastAsiaTheme="minorHAnsi"/>
      <w:color w:val="000000"/>
      <w:sz w:val="24"/>
      <w:szCs w:val="24"/>
      <w:lang w:val="uk-UA" w:eastAsia="en-US"/>
    </w:rPr>
  </w:style>
  <w:style w:type="paragraph" w:customStyle="1" w:styleId="020">
    <w:name w:val="02 ЛИТ"/>
    <w:basedOn w:val="a6"/>
    <w:rsid w:val="00C81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pPr>
    <w:rPr>
      <w:b/>
      <w:bCs/>
      <w:sz w:val="26"/>
      <w:szCs w:val="25"/>
    </w:rPr>
  </w:style>
  <w:style w:type="paragraph" w:customStyle="1" w:styleId="-">
    <w:name w:val="ЛИТ-ТЕКСТ"/>
    <w:basedOn w:val="aa"/>
    <w:qFormat/>
    <w:rsid w:val="00C81E49"/>
    <w:pPr>
      <w:numPr>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Chars="0" w:left="0"/>
    </w:pPr>
    <w:rPr>
      <w:rFonts w:ascii="Times New Roman" w:hAnsi="Times New Roman"/>
      <w:bCs/>
      <w:sz w:val="25"/>
      <w:szCs w:val="25"/>
      <w:lang w:val="uk-UA"/>
    </w:rPr>
  </w:style>
  <w:style w:type="paragraph" w:customStyle="1" w:styleId="afffffffff6">
    <w:name w:val="ДИПЛОМ"/>
    <w:basedOn w:val="a6"/>
    <w:link w:val="afffffffff7"/>
    <w:qFormat/>
    <w:rsid w:val="00C81E49"/>
    <w:pPr>
      <w:widowControl w:val="0"/>
      <w:spacing w:line="480" w:lineRule="exact"/>
      <w:ind w:firstLine="709"/>
    </w:pPr>
    <w:rPr>
      <w:sz w:val="28"/>
      <w:szCs w:val="28"/>
      <w:lang w:val="ru-RU" w:eastAsia="en-US"/>
    </w:rPr>
  </w:style>
  <w:style w:type="character" w:customStyle="1" w:styleId="afffffffff7">
    <w:name w:val="ДИПЛОМ Знак"/>
    <w:link w:val="afffffffff6"/>
    <w:rsid w:val="00C81E49"/>
    <w:rPr>
      <w:sz w:val="28"/>
      <w:szCs w:val="28"/>
      <w:lang w:eastAsia="en-US"/>
    </w:rPr>
  </w:style>
  <w:style w:type="paragraph" w:customStyle="1" w:styleId="a1">
    <w:name w:val="Лит.текст"/>
    <w:basedOn w:val="aa"/>
    <w:qFormat/>
    <w:rsid w:val="00C81E49"/>
    <w:pPr>
      <w:numPr>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pPr>
    <w:rPr>
      <w:rFonts w:ascii="Times New Roman" w:hAnsi="Times New Roman"/>
      <w:bCs/>
      <w:sz w:val="26"/>
      <w:szCs w:val="26"/>
    </w:rPr>
  </w:style>
  <w:style w:type="paragraph" w:styleId="afffffffff8">
    <w:name w:val="Subtitle"/>
    <w:basedOn w:val="a6"/>
    <w:link w:val="afffffffff9"/>
    <w:qFormat/>
    <w:rsid w:val="00C81E49"/>
    <w:pPr>
      <w:spacing w:line="240" w:lineRule="auto"/>
      <w:ind w:firstLine="0"/>
      <w:jc w:val="center"/>
    </w:pPr>
    <w:rPr>
      <w:sz w:val="32"/>
      <w:szCs w:val="20"/>
      <w:lang w:eastAsia="en-US"/>
    </w:rPr>
  </w:style>
  <w:style w:type="character" w:customStyle="1" w:styleId="afffffffff9">
    <w:name w:val="Подзаголовок Знак"/>
    <w:basedOn w:val="a7"/>
    <w:link w:val="afffffffff8"/>
    <w:uiPriority w:val="99"/>
    <w:rsid w:val="00C81E49"/>
    <w:rPr>
      <w:sz w:val="32"/>
      <w:lang w:val="uk-UA" w:eastAsia="en-US"/>
    </w:rPr>
  </w:style>
  <w:style w:type="paragraph" w:customStyle="1" w:styleId="2f9">
    <w:name w:val="Знак Знак2 Знак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character" w:customStyle="1" w:styleId="alt-edited">
    <w:name w:val="alt-edited"/>
    <w:basedOn w:val="a7"/>
    <w:rsid w:val="00C81E49"/>
  </w:style>
  <w:style w:type="character" w:customStyle="1" w:styleId="highlightedsearchterm">
    <w:name w:val="highlightedsearchterm"/>
    <w:uiPriority w:val="99"/>
    <w:rsid w:val="00C81E49"/>
    <w:rPr>
      <w:rFonts w:ascii="Times New Roman" w:eastAsia="Times New Roman" w:hAnsi="Times New Roman" w:cs="Times New Roman"/>
    </w:rPr>
  </w:style>
  <w:style w:type="paragraph" w:customStyle="1" w:styleId="afffffffffa">
    <w:name w:val="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table" w:styleId="1ff9">
    <w:name w:val="Table Grid 1"/>
    <w:basedOn w:val="a8"/>
    <w:rsid w:val="00C81E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hh22">
    <w:name w:val="hh22"/>
    <w:rsid w:val="00C81E49"/>
    <w:rPr>
      <w:rFonts w:ascii="Times New Roman" w:eastAsia="Times New Roman" w:hAnsi="Times New Roman" w:cs="Times New Roman"/>
    </w:rPr>
  </w:style>
  <w:style w:type="paragraph" w:customStyle="1" w:styleId="abstract">
    <w:name w:val="abstract"/>
    <w:basedOn w:val="a6"/>
    <w:rsid w:val="00C81E49"/>
    <w:pPr>
      <w:spacing w:line="270" w:lineRule="atLeast"/>
      <w:ind w:firstLine="0"/>
      <w:jc w:val="left"/>
    </w:pPr>
    <w:rPr>
      <w:lang w:val="ru-RU" w:eastAsia="ru-RU"/>
    </w:rPr>
  </w:style>
  <w:style w:type="paragraph" w:customStyle="1" w:styleId="tc">
    <w:name w:val="tc"/>
    <w:basedOn w:val="a6"/>
    <w:rsid w:val="00C81E49"/>
    <w:pPr>
      <w:spacing w:before="100" w:beforeAutospacing="1" w:after="100" w:afterAutospacing="1" w:line="240" w:lineRule="auto"/>
      <w:ind w:firstLine="0"/>
      <w:jc w:val="left"/>
    </w:pPr>
    <w:rPr>
      <w:lang w:val="ru-RU" w:eastAsia="ru-RU"/>
    </w:rPr>
  </w:style>
  <w:style w:type="paragraph" w:customStyle="1" w:styleId="h10">
    <w:name w:val="h1"/>
    <w:basedOn w:val="a6"/>
    <w:rsid w:val="00C81E49"/>
    <w:pPr>
      <w:spacing w:before="100" w:beforeAutospacing="1" w:after="100" w:afterAutospacing="1" w:line="240" w:lineRule="auto"/>
      <w:ind w:firstLine="0"/>
      <w:jc w:val="left"/>
    </w:pPr>
    <w:rPr>
      <w:lang w:val="ru-RU" w:eastAsia="ru-RU"/>
    </w:rPr>
  </w:style>
  <w:style w:type="paragraph" w:customStyle="1" w:styleId="b-articletextdocumentauthors">
    <w:name w:val="b-article__text document_authors"/>
    <w:basedOn w:val="a6"/>
    <w:rsid w:val="00C81E49"/>
    <w:pPr>
      <w:spacing w:before="100" w:beforeAutospacing="1" w:after="100" w:afterAutospacing="1" w:line="240" w:lineRule="auto"/>
      <w:ind w:firstLine="0"/>
      <w:jc w:val="left"/>
    </w:pPr>
  </w:style>
  <w:style w:type="character" w:customStyle="1" w:styleId="texte-gras7">
    <w:name w:val="texte-gras7"/>
    <w:rsid w:val="00C81E49"/>
    <w:rPr>
      <w:b/>
      <w:bCs/>
    </w:rPr>
  </w:style>
  <w:style w:type="paragraph" w:styleId="afffffffffb">
    <w:name w:val="Document Map"/>
    <w:basedOn w:val="a6"/>
    <w:link w:val="afffffffffc"/>
    <w:uiPriority w:val="99"/>
    <w:semiHidden/>
    <w:unhideWhenUsed/>
    <w:rsid w:val="00C81E49"/>
    <w:pPr>
      <w:spacing w:line="240" w:lineRule="auto"/>
    </w:pPr>
    <w:rPr>
      <w:rFonts w:ascii="Tahoma" w:eastAsia="Calibri" w:hAnsi="Tahoma" w:cs="Tahoma"/>
      <w:sz w:val="16"/>
      <w:szCs w:val="16"/>
      <w:lang w:val="ru-RU" w:eastAsia="en-US"/>
    </w:rPr>
  </w:style>
  <w:style w:type="character" w:customStyle="1" w:styleId="afffffffffc">
    <w:name w:val="Схема документа Знак"/>
    <w:basedOn w:val="a7"/>
    <w:link w:val="afffffffffb"/>
    <w:uiPriority w:val="99"/>
    <w:semiHidden/>
    <w:rsid w:val="00C81E49"/>
    <w:rPr>
      <w:rFonts w:ascii="Tahoma" w:eastAsia="Calibri" w:hAnsi="Tahoma" w:cs="Tahoma"/>
      <w:sz w:val="16"/>
      <w:szCs w:val="16"/>
      <w:lang w:eastAsia="en-US"/>
    </w:rPr>
  </w:style>
  <w:style w:type="paragraph" w:customStyle="1" w:styleId="afffffffffd">
    <w:name w:val="текст"/>
    <w:basedOn w:val="a6"/>
    <w:rsid w:val="00C81E49"/>
    <w:pPr>
      <w:spacing w:line="360" w:lineRule="auto"/>
      <w:ind w:firstLine="709"/>
    </w:pPr>
    <w:rPr>
      <w:sz w:val="28"/>
      <w:szCs w:val="28"/>
      <w:lang w:eastAsia="ru-RU"/>
    </w:rPr>
  </w:style>
  <w:style w:type="character" w:customStyle="1" w:styleId="511">
    <w:name w:val="Заголовок 5 Знак1"/>
    <w:aliases w:val="Заголовок 5 Знак Знак"/>
    <w:semiHidden/>
    <w:rsid w:val="00C81E49"/>
    <w:rPr>
      <w:sz w:val="32"/>
      <w:szCs w:val="24"/>
      <w:lang w:val="uk-UA" w:eastAsia="ru-RU" w:bidi="ar-SA"/>
    </w:rPr>
  </w:style>
  <w:style w:type="paragraph" w:customStyle="1" w:styleId="1ffa">
    <w:name w:val="Знак Знак1 Знак Знак Знак"/>
    <w:basedOn w:val="a6"/>
    <w:rsid w:val="00C81E49"/>
    <w:pPr>
      <w:spacing w:line="240" w:lineRule="auto"/>
      <w:ind w:firstLine="0"/>
      <w:jc w:val="left"/>
    </w:pPr>
    <w:rPr>
      <w:rFonts w:ascii="Verdana" w:hAnsi="Verdana" w:cs="Verdana"/>
      <w:lang w:val="en-US" w:eastAsia="en-US"/>
    </w:rPr>
  </w:style>
  <w:style w:type="paragraph" w:customStyle="1" w:styleId="afffffffffe">
    <w:name w:val="ІФННІМ ТНЕУ"/>
    <w:basedOn w:val="aff0"/>
    <w:qFormat/>
    <w:rsid w:val="00C81E49"/>
    <w:pPr>
      <w:spacing w:line="360" w:lineRule="auto"/>
      <w:jc w:val="both"/>
    </w:pPr>
    <w:rPr>
      <w:rFonts w:ascii="Times New Roman" w:hAnsi="Times New Roman"/>
      <w:sz w:val="28"/>
      <w:szCs w:val="28"/>
    </w:rPr>
  </w:style>
  <w:style w:type="character" w:customStyle="1" w:styleId="authorname">
    <w:name w:val="authorname"/>
    <w:basedOn w:val="a7"/>
    <w:rsid w:val="00C81E49"/>
  </w:style>
  <w:style w:type="paragraph" w:customStyle="1" w:styleId="Pa9">
    <w:name w:val="Pa9"/>
    <w:basedOn w:val="a6"/>
    <w:next w:val="a6"/>
    <w:uiPriority w:val="99"/>
    <w:rsid w:val="00C81E49"/>
    <w:pPr>
      <w:autoSpaceDE w:val="0"/>
      <w:autoSpaceDN w:val="0"/>
      <w:adjustRightInd w:val="0"/>
      <w:spacing w:line="201" w:lineRule="atLeast"/>
      <w:ind w:firstLine="0"/>
      <w:jc w:val="left"/>
    </w:pPr>
    <w:rPr>
      <w:rFonts w:ascii="Warnock Pro" w:eastAsia="Calibri" w:hAnsi="Warnock Pro"/>
      <w:lang w:val="ru-RU" w:eastAsia="ru-RU"/>
    </w:rPr>
  </w:style>
  <w:style w:type="paragraph" w:customStyle="1" w:styleId="affffffffff">
    <w:name w:val="АА"/>
    <w:basedOn w:val="a6"/>
    <w:qFormat/>
    <w:rsid w:val="00C81E49"/>
    <w:pPr>
      <w:overflowPunct w:val="0"/>
      <w:autoSpaceDE w:val="0"/>
      <w:autoSpaceDN w:val="0"/>
      <w:adjustRightInd w:val="0"/>
      <w:spacing w:line="360" w:lineRule="auto"/>
      <w:ind w:firstLine="720"/>
      <w:contextualSpacing/>
    </w:pPr>
    <w:rPr>
      <w:sz w:val="28"/>
      <w:szCs w:val="28"/>
      <w:lang w:val="ru-RU" w:eastAsia="ru-RU"/>
    </w:rPr>
  </w:style>
  <w:style w:type="paragraph" w:customStyle="1" w:styleId="FLIText">
    <w:name w:val="FLI_Text"/>
    <w:basedOn w:val="a6"/>
    <w:rsid w:val="00C81E49"/>
    <w:pPr>
      <w:spacing w:line="360" w:lineRule="auto"/>
      <w:ind w:firstLine="567"/>
    </w:pPr>
    <w:rPr>
      <w:sz w:val="28"/>
      <w:szCs w:val="20"/>
      <w:lang w:val="en-GB" w:eastAsia="en-US"/>
    </w:rPr>
  </w:style>
  <w:style w:type="character" w:customStyle="1" w:styleId="FontStyle133">
    <w:name w:val="Font Style133"/>
    <w:basedOn w:val="a7"/>
    <w:rsid w:val="00C81E49"/>
    <w:rPr>
      <w:rFonts w:ascii="Times New Roman" w:hAnsi="Times New Roman" w:cs="Times New Roman"/>
      <w:sz w:val="26"/>
      <w:szCs w:val="26"/>
    </w:rPr>
  </w:style>
  <w:style w:type="paragraph" w:customStyle="1" w:styleId="114">
    <w:name w:val="Основной текст11"/>
    <w:basedOn w:val="a6"/>
    <w:rsid w:val="00C81E49"/>
    <w:pPr>
      <w:widowControl w:val="0"/>
      <w:shd w:val="clear" w:color="auto" w:fill="FFFFFF"/>
      <w:spacing w:before="840" w:after="180" w:line="360" w:lineRule="exact"/>
      <w:ind w:hanging="260"/>
    </w:pPr>
    <w:rPr>
      <w:rFonts w:eastAsia="Calibri"/>
      <w:sz w:val="32"/>
      <w:szCs w:val="32"/>
      <w:lang w:val="ru-RU" w:eastAsia="en-US"/>
    </w:rPr>
  </w:style>
  <w:style w:type="paragraph" w:styleId="2fa">
    <w:name w:val="Quote"/>
    <w:basedOn w:val="a6"/>
    <w:next w:val="a6"/>
    <w:link w:val="2fb"/>
    <w:uiPriority w:val="29"/>
    <w:qFormat/>
    <w:rsid w:val="00C81E49"/>
    <w:pPr>
      <w:spacing w:line="240" w:lineRule="auto"/>
      <w:ind w:firstLine="0"/>
      <w:jc w:val="left"/>
    </w:pPr>
    <w:rPr>
      <w:i/>
      <w:iCs/>
      <w:color w:val="000000" w:themeColor="text1"/>
    </w:rPr>
  </w:style>
  <w:style w:type="character" w:customStyle="1" w:styleId="2fb">
    <w:name w:val="Цитата 2 Знак"/>
    <w:basedOn w:val="a7"/>
    <w:link w:val="2fa"/>
    <w:uiPriority w:val="29"/>
    <w:rsid w:val="00C81E49"/>
    <w:rPr>
      <w:i/>
      <w:iCs/>
      <w:color w:val="000000" w:themeColor="text1"/>
      <w:sz w:val="24"/>
      <w:szCs w:val="24"/>
      <w:lang w:val="uk-UA" w:eastAsia="uk-UA"/>
    </w:rPr>
  </w:style>
  <w:style w:type="paragraph" w:styleId="affffffffff0">
    <w:name w:val="Intense Quote"/>
    <w:basedOn w:val="a6"/>
    <w:next w:val="a6"/>
    <w:link w:val="affffffffff1"/>
    <w:uiPriority w:val="30"/>
    <w:qFormat/>
    <w:rsid w:val="00C81E49"/>
    <w:pPr>
      <w:pBdr>
        <w:bottom w:val="single" w:sz="4" w:space="4" w:color="4F81BD" w:themeColor="accent1"/>
      </w:pBdr>
      <w:spacing w:before="200" w:after="280" w:line="240" w:lineRule="auto"/>
      <w:ind w:left="936" w:right="936" w:firstLine="0"/>
      <w:jc w:val="left"/>
    </w:pPr>
    <w:rPr>
      <w:b/>
      <w:bCs/>
      <w:i/>
      <w:iCs/>
      <w:color w:val="4F81BD" w:themeColor="accent1"/>
    </w:rPr>
  </w:style>
  <w:style w:type="character" w:customStyle="1" w:styleId="affffffffff1">
    <w:name w:val="Выделенная цитата Знак"/>
    <w:basedOn w:val="a7"/>
    <w:link w:val="affffffffff0"/>
    <w:uiPriority w:val="30"/>
    <w:rsid w:val="00C81E49"/>
    <w:rPr>
      <w:b/>
      <w:bCs/>
      <w:i/>
      <w:iCs/>
      <w:color w:val="4F81BD" w:themeColor="accent1"/>
      <w:sz w:val="24"/>
      <w:szCs w:val="24"/>
      <w:lang w:val="uk-UA" w:eastAsia="uk-UA"/>
    </w:rPr>
  </w:style>
  <w:style w:type="character" w:styleId="affffffffff2">
    <w:name w:val="Subtle Reference"/>
    <w:basedOn w:val="a7"/>
    <w:uiPriority w:val="31"/>
    <w:qFormat/>
    <w:rsid w:val="00C81E49"/>
    <w:rPr>
      <w:smallCaps/>
      <w:color w:val="C0504D" w:themeColor="accent2"/>
      <w:u w:val="single"/>
    </w:rPr>
  </w:style>
  <w:style w:type="character" w:styleId="affffffffff3">
    <w:name w:val="Intense Reference"/>
    <w:basedOn w:val="a7"/>
    <w:uiPriority w:val="32"/>
    <w:qFormat/>
    <w:rsid w:val="00C81E49"/>
    <w:rPr>
      <w:b/>
      <w:bCs/>
      <w:smallCaps/>
      <w:color w:val="C0504D" w:themeColor="accent2"/>
      <w:spacing w:val="5"/>
      <w:u w:val="single"/>
    </w:rPr>
  </w:style>
  <w:style w:type="paragraph" w:customStyle="1" w:styleId="affffffffff4">
    <w:name w:val="Знак Знак Знак Знак Знак Знак Знак Знак Знак Знак"/>
    <w:basedOn w:val="a6"/>
    <w:rsid w:val="00C81E49"/>
    <w:pPr>
      <w:spacing w:line="240" w:lineRule="auto"/>
      <w:ind w:firstLine="0"/>
      <w:jc w:val="left"/>
    </w:pPr>
    <w:rPr>
      <w:rFonts w:ascii="Verdana" w:hAnsi="Verdana"/>
      <w:sz w:val="20"/>
      <w:szCs w:val="20"/>
      <w:lang w:val="en-US" w:eastAsia="en-US"/>
    </w:rPr>
  </w:style>
  <w:style w:type="paragraph" w:customStyle="1" w:styleId="affffffffff5">
    <w:name w:val="Знак Знак"/>
    <w:basedOn w:val="a6"/>
    <w:rsid w:val="00C81E49"/>
    <w:pPr>
      <w:spacing w:line="240" w:lineRule="auto"/>
      <w:ind w:firstLine="0"/>
      <w:jc w:val="left"/>
    </w:pPr>
    <w:rPr>
      <w:rFonts w:ascii="Verdana" w:hAnsi="Verdana"/>
      <w:sz w:val="20"/>
      <w:szCs w:val="20"/>
      <w:lang w:val="en-US" w:eastAsia="en-US"/>
    </w:rPr>
  </w:style>
  <w:style w:type="paragraph" w:customStyle="1" w:styleId="affffffffff6">
    <w:name w:val="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2fc">
    <w:name w:val="Знак Знак Знак Знак Знак Знак Знак Знак2 Знак Знак Знак Знак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character" w:customStyle="1" w:styleId="58">
    <w:name w:val="Гиперссылка5"/>
    <w:rsid w:val="00C81E49"/>
    <w:rPr>
      <w:strike w:val="0"/>
      <w:dstrike w:val="0"/>
      <w:color w:val="0000FF"/>
      <w:sz w:val="20"/>
      <w:szCs w:val="20"/>
      <w:u w:val="single"/>
      <w:effect w:val="none"/>
    </w:rPr>
  </w:style>
  <w:style w:type="character" w:customStyle="1" w:styleId="personname">
    <w:name w:val="person_name"/>
    <w:basedOn w:val="a7"/>
    <w:rsid w:val="00C81E49"/>
  </w:style>
  <w:style w:type="paragraph" w:customStyle="1" w:styleId="2fd">
    <w:name w:val="Знак Знак Знак Знак Знак Знак Знак Знак2 Знак Знак Знак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paragraph" w:customStyle="1" w:styleId="2fe">
    <w:name w:val="Знак Знак Знак Знак Знак Знак Знак Знак2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C81E49"/>
    <w:pPr>
      <w:spacing w:after="160" w:line="240" w:lineRule="exact"/>
      <w:ind w:firstLine="0"/>
      <w:jc w:val="left"/>
    </w:pPr>
    <w:rPr>
      <w:rFonts w:cs="Arial"/>
      <w:sz w:val="20"/>
      <w:szCs w:val="20"/>
      <w:lang w:val="de-CH" w:eastAsia="de-CH"/>
    </w:rPr>
  </w:style>
  <w:style w:type="paragraph" w:customStyle="1" w:styleId="1ffc">
    <w:name w:val="Знак1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1ffd">
    <w:name w:val="Знак1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1ffe">
    <w:name w:val="Знак1 Знак Знак Знак Знак Знак Знак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sz w:val="20"/>
      <w:szCs w:val="20"/>
      <w:lang w:val="en-US" w:eastAsia="en-US"/>
    </w:rPr>
  </w:style>
  <w:style w:type="character" w:customStyle="1" w:styleId="news-text">
    <w:name w:val="news-text"/>
    <w:basedOn w:val="a7"/>
    <w:rsid w:val="00C81E49"/>
  </w:style>
  <w:style w:type="character" w:customStyle="1" w:styleId="rvts10">
    <w:name w:val="rvts10"/>
    <w:basedOn w:val="a7"/>
    <w:rsid w:val="00C81E49"/>
    <w:rPr>
      <w:rFonts w:ascii="Times New Roman" w:hAnsi="Times New Roman" w:cs="Times New Roman" w:hint="default"/>
      <w:sz w:val="24"/>
      <w:szCs w:val="24"/>
    </w:rPr>
  </w:style>
  <w:style w:type="paragraph" w:customStyle="1" w:styleId="rvps11">
    <w:name w:val="rvps11"/>
    <w:basedOn w:val="a6"/>
    <w:rsid w:val="00C81E49"/>
    <w:pPr>
      <w:spacing w:line="240" w:lineRule="auto"/>
      <w:ind w:firstLine="705"/>
    </w:pPr>
    <w:rPr>
      <w:rFonts w:eastAsia="SimSun"/>
      <w:lang w:eastAsia="zh-CN"/>
    </w:rPr>
  </w:style>
  <w:style w:type="character" w:customStyle="1" w:styleId="affffffffff7">
    <w:name w:val="Основний текст + Напівжирний"/>
    <w:basedOn w:val="a7"/>
    <w:rsid w:val="00C81E49"/>
    <w:rPr>
      <w:rFonts w:ascii="Sylfaen" w:hAnsi="Sylfaen" w:cs="Sylfaen"/>
      <w:b/>
      <w:bCs/>
      <w:spacing w:val="3"/>
      <w:sz w:val="25"/>
      <w:szCs w:val="25"/>
    </w:rPr>
  </w:style>
  <w:style w:type="character" w:customStyle="1" w:styleId="NoSpacingChar">
    <w:name w:val="No Spacing Char"/>
    <w:basedOn w:val="a7"/>
    <w:link w:val="18"/>
    <w:rsid w:val="00C81E49"/>
    <w:rPr>
      <w:rFonts w:ascii="Calibri" w:hAnsi="Calibri"/>
      <w:sz w:val="22"/>
      <w:szCs w:val="22"/>
      <w:lang w:eastAsia="en-US"/>
    </w:rPr>
  </w:style>
  <w:style w:type="character" w:customStyle="1" w:styleId="1fff">
    <w:name w:val="Основний текст1"/>
    <w:basedOn w:val="a7"/>
    <w:rsid w:val="00C81E49"/>
    <w:rPr>
      <w:rFonts w:ascii="Sylfaen" w:hAnsi="Sylfaen" w:cs="Sylfaen"/>
      <w:spacing w:val="-3"/>
      <w:sz w:val="25"/>
      <w:szCs w:val="25"/>
    </w:rPr>
  </w:style>
  <w:style w:type="paragraph" w:customStyle="1" w:styleId="115">
    <w:name w:val="Знак Знак Знак Знак Знак Знак Знак Знак Знак Знак1 Знак Знак Знак Знак Знак Знак1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character" w:customStyle="1" w:styleId="variant">
    <w:name w:val="variant"/>
    <w:basedOn w:val="a7"/>
    <w:uiPriority w:val="99"/>
    <w:rsid w:val="00C81E49"/>
  </w:style>
  <w:style w:type="character" w:customStyle="1" w:styleId="h1smallest">
    <w:name w:val="h1smallest"/>
    <w:basedOn w:val="a7"/>
    <w:rsid w:val="00C81E49"/>
  </w:style>
  <w:style w:type="paragraph" w:customStyle="1" w:styleId="xl63">
    <w:name w:val="xl63"/>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4">
    <w:name w:val="xl64"/>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5">
    <w:name w:val="xl6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6">
    <w:name w:val="xl66"/>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7">
    <w:name w:val="xl67"/>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8">
    <w:name w:val="xl68"/>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9">
    <w:name w:val="xl69"/>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0">
    <w:name w:val="xl70"/>
    <w:basedOn w:val="a6"/>
    <w:rsid w:val="00C81E49"/>
    <w:pPr>
      <w:spacing w:before="100" w:beforeAutospacing="1" w:after="100" w:afterAutospacing="1" w:line="240" w:lineRule="auto"/>
      <w:ind w:firstLine="0"/>
      <w:jc w:val="left"/>
    </w:pPr>
    <w:rPr>
      <w:sz w:val="20"/>
      <w:szCs w:val="20"/>
      <w:lang w:val="en-GB" w:eastAsia="en-GB"/>
    </w:rPr>
  </w:style>
  <w:style w:type="paragraph" w:customStyle="1" w:styleId="xl71">
    <w:name w:val="xl71"/>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72">
    <w:name w:val="xl72"/>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3">
    <w:name w:val="xl73"/>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4">
    <w:name w:val="xl74"/>
    <w:basedOn w:val="a6"/>
    <w:rsid w:val="00C81E4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5">
    <w:name w:val="xl7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6">
    <w:name w:val="xl76"/>
    <w:basedOn w:val="a6"/>
    <w:rsid w:val="00C81E4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77">
    <w:name w:val="xl77"/>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8">
    <w:name w:val="xl78"/>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9">
    <w:name w:val="xl79"/>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80">
    <w:name w:val="xl80"/>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1">
    <w:name w:val="xl81"/>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2">
    <w:name w:val="xl82"/>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3">
    <w:name w:val="xl83"/>
    <w:basedOn w:val="a6"/>
    <w:rsid w:val="00C81E49"/>
    <w:pPr>
      <w:pBdr>
        <w:left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4">
    <w:name w:val="xl84"/>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5">
    <w:name w:val="xl85"/>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6">
    <w:name w:val="xl86"/>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7">
    <w:name w:val="xl87"/>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88">
    <w:name w:val="xl88"/>
    <w:basedOn w:val="a6"/>
    <w:rsid w:val="00C81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89">
    <w:name w:val="xl89"/>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0">
    <w:name w:val="xl90"/>
    <w:basedOn w:val="a6"/>
    <w:rsid w:val="00C81E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91">
    <w:name w:val="xl91"/>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2">
    <w:name w:val="xl92"/>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3">
    <w:name w:val="xl93"/>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4">
    <w:name w:val="xl94"/>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5">
    <w:name w:val="xl95"/>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6">
    <w:name w:val="xl96"/>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7">
    <w:name w:val="xl97"/>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8">
    <w:name w:val="xl98"/>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9">
    <w:name w:val="xl99"/>
    <w:basedOn w:val="a6"/>
    <w:rsid w:val="00C81E49"/>
    <w:pPr>
      <w:pBdr>
        <w:left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0">
    <w:name w:val="xl100"/>
    <w:basedOn w:val="a6"/>
    <w:rsid w:val="00C81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1">
    <w:name w:val="xl101"/>
    <w:basedOn w:val="a6"/>
    <w:rsid w:val="00C81E49"/>
    <w:pPr>
      <w:pBdr>
        <w:top w:val="single" w:sz="4" w:space="0" w:color="auto"/>
        <w:left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2">
    <w:name w:val="xl102"/>
    <w:basedOn w:val="a6"/>
    <w:rsid w:val="00C81E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3">
    <w:name w:val="xl103"/>
    <w:basedOn w:val="a6"/>
    <w:rsid w:val="00C81E49"/>
    <w:pPr>
      <w:pBdr>
        <w:left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104">
    <w:name w:val="xl104"/>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5">
    <w:name w:val="xl10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6">
    <w:name w:val="xl106"/>
    <w:basedOn w:val="a6"/>
    <w:rsid w:val="00C81E49"/>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7">
    <w:name w:val="xl107"/>
    <w:basedOn w:val="a6"/>
    <w:rsid w:val="00C81E49"/>
    <w:pPr>
      <w:pBdr>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8">
    <w:name w:val="xl108"/>
    <w:basedOn w:val="a6"/>
    <w:rsid w:val="00C81E49"/>
    <w:pPr>
      <w:pBdr>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9">
    <w:name w:val="xl109"/>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0">
    <w:name w:val="xl110"/>
    <w:basedOn w:val="a6"/>
    <w:rsid w:val="00C81E4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1">
    <w:name w:val="xl111"/>
    <w:basedOn w:val="a6"/>
    <w:rsid w:val="00C81E49"/>
    <w:pPr>
      <w:pBdr>
        <w:top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2">
    <w:name w:val="xl112"/>
    <w:basedOn w:val="a6"/>
    <w:rsid w:val="00C81E4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3">
    <w:name w:val="xl113"/>
    <w:basedOn w:val="a6"/>
    <w:rsid w:val="00C81E49"/>
    <w:pPr>
      <w:pBdr>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4">
    <w:name w:val="xl114"/>
    <w:basedOn w:val="a6"/>
    <w:rsid w:val="00C81E49"/>
    <w:pPr>
      <w:pBdr>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5">
    <w:name w:val="xl115"/>
    <w:basedOn w:val="a6"/>
    <w:rsid w:val="00C81E49"/>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6">
    <w:name w:val="xl116"/>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7">
    <w:name w:val="xl117"/>
    <w:basedOn w:val="a6"/>
    <w:rsid w:val="00C81E49"/>
    <w:pPr>
      <w:pBdr>
        <w:top w:val="single" w:sz="8"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8">
    <w:name w:val="xl118"/>
    <w:basedOn w:val="a6"/>
    <w:rsid w:val="00C81E49"/>
    <w:pPr>
      <w:pBdr>
        <w:top w:val="single" w:sz="8"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9">
    <w:name w:val="xl119"/>
    <w:basedOn w:val="a6"/>
    <w:rsid w:val="00C81E49"/>
    <w:pPr>
      <w:pBdr>
        <w:top w:val="single" w:sz="8" w:space="0" w:color="auto"/>
        <w:bottom w:val="single" w:sz="4" w:space="0" w:color="auto"/>
        <w:right w:val="single" w:sz="8" w:space="0" w:color="auto"/>
      </w:pBdr>
      <w:spacing w:before="100" w:beforeAutospacing="1" w:after="100" w:afterAutospacing="1" w:line="240" w:lineRule="auto"/>
      <w:ind w:firstLine="0"/>
      <w:jc w:val="center"/>
    </w:pPr>
    <w:rPr>
      <w:sz w:val="20"/>
      <w:szCs w:val="20"/>
      <w:lang w:val="en-GB" w:eastAsia="en-GB"/>
    </w:rPr>
  </w:style>
  <w:style w:type="paragraph" w:customStyle="1" w:styleId="xl120">
    <w:name w:val="xl120"/>
    <w:basedOn w:val="a6"/>
    <w:rsid w:val="00C81E4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1">
    <w:name w:val="xl121"/>
    <w:basedOn w:val="a6"/>
    <w:rsid w:val="00C81E49"/>
    <w:pPr>
      <w:pBdr>
        <w:top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2">
    <w:name w:val="xl122"/>
    <w:basedOn w:val="a6"/>
    <w:rsid w:val="00C81E4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lang w:val="en-GB" w:eastAsia="en-GB"/>
    </w:rPr>
  </w:style>
  <w:style w:type="paragraph" w:customStyle="1" w:styleId="xl123">
    <w:name w:val="xl123"/>
    <w:basedOn w:val="a6"/>
    <w:rsid w:val="00C81E49"/>
    <w:pPr>
      <w:pBdr>
        <w:top w:val="single" w:sz="8" w:space="0" w:color="auto"/>
        <w:left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4">
    <w:name w:val="xl124"/>
    <w:basedOn w:val="a6"/>
    <w:rsid w:val="00C81E49"/>
    <w:pPr>
      <w:pBdr>
        <w:left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5">
    <w:name w:val="xl125"/>
    <w:basedOn w:val="a6"/>
    <w:rsid w:val="00C81E49"/>
    <w:pPr>
      <w:pBdr>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6">
    <w:name w:val="xl126"/>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7">
    <w:name w:val="xl127"/>
    <w:basedOn w:val="a6"/>
    <w:rsid w:val="00C81E49"/>
    <w:pPr>
      <w:pBdr>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8">
    <w:name w:val="xl128"/>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3ABZUKRIECharChar1">
    <w:name w:val="3. ABZ_UKR_IE Char Char"/>
    <w:link w:val="3ABZUKRIECharCharChar"/>
    <w:rsid w:val="00781A64"/>
    <w:pPr>
      <w:ind w:firstLine="397"/>
      <w:jc w:val="both"/>
    </w:pPr>
    <w:rPr>
      <w:sz w:val="28"/>
      <w:szCs w:val="28"/>
      <w:lang w:val="uk-UA" w:eastAsia="en-US"/>
    </w:rPr>
  </w:style>
  <w:style w:type="character" w:customStyle="1" w:styleId="3ABZUKRIECharCharChar">
    <w:name w:val="3. ABZ_UKR_IE Char Char Char"/>
    <w:basedOn w:val="a7"/>
    <w:link w:val="3ABZUKRIECharChar1"/>
    <w:rsid w:val="00781A64"/>
    <w:rPr>
      <w:sz w:val="28"/>
      <w:szCs w:val="28"/>
      <w:lang w:val="uk-UA" w:eastAsia="en-US"/>
    </w:rPr>
  </w:style>
  <w:style w:type="paragraph" w:customStyle="1" w:styleId="5prymtext">
    <w:name w:val="5. prym_text"/>
    <w:next w:val="a6"/>
    <w:rsid w:val="00781A64"/>
    <w:pPr>
      <w:tabs>
        <w:tab w:val="num" w:pos="357"/>
      </w:tabs>
      <w:spacing w:line="216" w:lineRule="auto"/>
      <w:jc w:val="both"/>
    </w:pPr>
    <w:rPr>
      <w:lang w:val="uk-UA" w:eastAsia="en-US"/>
    </w:rPr>
  </w:style>
  <w:style w:type="character" w:customStyle="1" w:styleId="xfm17058332">
    <w:name w:val="xfm_17058332"/>
    <w:basedOn w:val="a7"/>
    <w:rsid w:val="00781A64"/>
    <w:rPr>
      <w:rFonts w:cs="Times New Roman"/>
    </w:rPr>
  </w:style>
  <w:style w:type="paragraph" w:customStyle="1" w:styleId="xfmc1">
    <w:name w:val="xfmc1"/>
    <w:basedOn w:val="a6"/>
    <w:rsid w:val="00781A64"/>
    <w:pPr>
      <w:spacing w:before="100" w:beforeAutospacing="1" w:after="100" w:afterAutospacing="1" w:line="240" w:lineRule="auto"/>
      <w:ind w:firstLine="0"/>
      <w:jc w:val="left"/>
    </w:pPr>
    <w:rPr>
      <w:lang w:val="ru-RU" w:eastAsia="ru-RU"/>
    </w:rPr>
  </w:style>
  <w:style w:type="character" w:customStyle="1" w:styleId="1fff0">
    <w:name w:val="Текст выноски Знак1"/>
    <w:basedOn w:val="a7"/>
    <w:uiPriority w:val="99"/>
    <w:semiHidden/>
    <w:rsid w:val="00781A64"/>
    <w:rPr>
      <w:rFonts w:ascii="Tahoma" w:hAnsi="Tahoma" w:cs="Tahoma"/>
      <w:spacing w:val="2"/>
      <w:sz w:val="16"/>
      <w:szCs w:val="16"/>
      <w:lang w:val="uk-UA" w:eastAsia="uk-UA"/>
    </w:rPr>
  </w:style>
  <w:style w:type="character" w:customStyle="1" w:styleId="Bodytext3">
    <w:name w:val="Body text (3)_"/>
    <w:basedOn w:val="a7"/>
    <w:link w:val="Bodytext30"/>
    <w:uiPriority w:val="99"/>
    <w:rsid w:val="00781A64"/>
    <w:rPr>
      <w:sz w:val="19"/>
      <w:szCs w:val="19"/>
      <w:shd w:val="clear" w:color="auto" w:fill="FFFFFF"/>
    </w:rPr>
  </w:style>
  <w:style w:type="paragraph" w:customStyle="1" w:styleId="Bodytext30">
    <w:name w:val="Body text (3)"/>
    <w:basedOn w:val="a6"/>
    <w:link w:val="Bodytext3"/>
    <w:uiPriority w:val="99"/>
    <w:rsid w:val="00781A64"/>
    <w:pPr>
      <w:shd w:val="clear" w:color="auto" w:fill="FFFFFF"/>
      <w:spacing w:line="226" w:lineRule="exact"/>
      <w:ind w:firstLine="0"/>
    </w:pPr>
    <w:rPr>
      <w:sz w:val="19"/>
      <w:szCs w:val="19"/>
      <w:lang w:val="ru-RU" w:eastAsia="ru-RU"/>
    </w:rPr>
  </w:style>
  <w:style w:type="character" w:customStyle="1" w:styleId="Bodytext9">
    <w:name w:val="Body text (9)_"/>
    <w:basedOn w:val="a7"/>
    <w:link w:val="Bodytext90"/>
    <w:uiPriority w:val="99"/>
    <w:rsid w:val="00781A64"/>
    <w:rPr>
      <w:b/>
      <w:bCs/>
      <w:sz w:val="17"/>
      <w:szCs w:val="17"/>
      <w:shd w:val="clear" w:color="auto" w:fill="FFFFFF"/>
    </w:rPr>
  </w:style>
  <w:style w:type="paragraph" w:customStyle="1" w:styleId="Bodytext90">
    <w:name w:val="Body text (9)"/>
    <w:basedOn w:val="a6"/>
    <w:link w:val="Bodytext9"/>
    <w:uiPriority w:val="99"/>
    <w:rsid w:val="00781A64"/>
    <w:pPr>
      <w:shd w:val="clear" w:color="auto" w:fill="FFFFFF"/>
      <w:spacing w:line="240" w:lineRule="atLeast"/>
      <w:ind w:firstLine="0"/>
    </w:pPr>
    <w:rPr>
      <w:b/>
      <w:bCs/>
      <w:sz w:val="17"/>
      <w:szCs w:val="17"/>
      <w:lang w:val="ru-RU" w:eastAsia="ru-RU"/>
    </w:rPr>
  </w:style>
  <w:style w:type="character" w:customStyle="1" w:styleId="Bodytext40">
    <w:name w:val="Body text (4)_"/>
    <w:basedOn w:val="a7"/>
    <w:uiPriority w:val="99"/>
    <w:rsid w:val="00781A64"/>
    <w:rPr>
      <w:sz w:val="15"/>
      <w:szCs w:val="15"/>
      <w:shd w:val="clear" w:color="auto" w:fill="FFFFFF"/>
    </w:rPr>
  </w:style>
  <w:style w:type="character" w:customStyle="1" w:styleId="Bodytext10">
    <w:name w:val="Body text (10)_"/>
    <w:basedOn w:val="a7"/>
    <w:link w:val="Bodytext100"/>
    <w:uiPriority w:val="99"/>
    <w:rsid w:val="00781A64"/>
    <w:rPr>
      <w:b/>
      <w:bCs/>
      <w:i/>
      <w:iCs/>
      <w:sz w:val="11"/>
      <w:szCs w:val="11"/>
      <w:shd w:val="clear" w:color="auto" w:fill="FFFFFF"/>
    </w:rPr>
  </w:style>
  <w:style w:type="paragraph" w:customStyle="1" w:styleId="Bodytext100">
    <w:name w:val="Body text (10)"/>
    <w:basedOn w:val="a6"/>
    <w:link w:val="Bodytext10"/>
    <w:uiPriority w:val="99"/>
    <w:rsid w:val="00781A64"/>
    <w:pPr>
      <w:shd w:val="clear" w:color="auto" w:fill="FFFFFF"/>
      <w:spacing w:line="240" w:lineRule="atLeast"/>
      <w:ind w:firstLine="0"/>
    </w:pPr>
    <w:rPr>
      <w:b/>
      <w:bCs/>
      <w:i/>
      <w:iCs/>
      <w:sz w:val="11"/>
      <w:szCs w:val="11"/>
      <w:lang w:val="ru-RU" w:eastAsia="ru-RU"/>
    </w:rPr>
  </w:style>
  <w:style w:type="character" w:customStyle="1" w:styleId="Bodytext2">
    <w:name w:val="Body text (2)_"/>
    <w:basedOn w:val="a7"/>
    <w:link w:val="Bodytext21"/>
    <w:uiPriority w:val="99"/>
    <w:rsid w:val="00781A64"/>
    <w:rPr>
      <w:b/>
      <w:bCs/>
      <w:sz w:val="19"/>
      <w:szCs w:val="19"/>
      <w:shd w:val="clear" w:color="auto" w:fill="FFFFFF"/>
    </w:rPr>
  </w:style>
  <w:style w:type="paragraph" w:customStyle="1" w:styleId="Bodytext21">
    <w:name w:val="Body text (2)"/>
    <w:basedOn w:val="a6"/>
    <w:link w:val="Bodytext2"/>
    <w:uiPriority w:val="99"/>
    <w:rsid w:val="00781A64"/>
    <w:pPr>
      <w:shd w:val="clear" w:color="auto" w:fill="FFFFFF"/>
      <w:spacing w:before="1080" w:line="240" w:lineRule="atLeast"/>
      <w:ind w:firstLine="0"/>
    </w:pPr>
    <w:rPr>
      <w:b/>
      <w:bCs/>
      <w:sz w:val="19"/>
      <w:szCs w:val="19"/>
      <w:lang w:val="ru-RU" w:eastAsia="ru-RU"/>
    </w:rPr>
  </w:style>
  <w:style w:type="character" w:customStyle="1" w:styleId="RysTablCharChar">
    <w:name w:val="Rys_Tabl Char Char"/>
    <w:basedOn w:val="a7"/>
    <w:link w:val="RysTablChar"/>
    <w:locked/>
    <w:rsid w:val="00781A64"/>
    <w:rPr>
      <w:b/>
      <w:sz w:val="18"/>
      <w:szCs w:val="28"/>
      <w:lang w:val="uk-UA"/>
    </w:rPr>
  </w:style>
  <w:style w:type="paragraph" w:customStyle="1" w:styleId="RysTablChar">
    <w:name w:val="Rys_Tabl Char"/>
    <w:next w:val="a6"/>
    <w:link w:val="RysTablCharChar"/>
    <w:rsid w:val="00781A64"/>
    <w:pPr>
      <w:keepNext/>
      <w:spacing w:before="20" w:after="100" w:line="216" w:lineRule="auto"/>
      <w:jc w:val="center"/>
    </w:pPr>
    <w:rPr>
      <w:b/>
      <w:sz w:val="18"/>
      <w:szCs w:val="28"/>
      <w:lang w:val="uk-UA"/>
    </w:rPr>
  </w:style>
  <w:style w:type="paragraph" w:customStyle="1" w:styleId="Pa28">
    <w:name w:val="Pa28"/>
    <w:basedOn w:val="a6"/>
    <w:next w:val="a6"/>
    <w:uiPriority w:val="99"/>
    <w:rsid w:val="00781A64"/>
    <w:pPr>
      <w:autoSpaceDE w:val="0"/>
      <w:autoSpaceDN w:val="0"/>
      <w:adjustRightInd w:val="0"/>
      <w:spacing w:line="191" w:lineRule="atLeast"/>
      <w:ind w:firstLine="0"/>
      <w:jc w:val="left"/>
    </w:pPr>
    <w:rPr>
      <w:rFonts w:ascii="Myriad Pro" w:eastAsia="Calibri" w:hAnsi="Myriad Pro"/>
      <w:lang w:val="ru-RU" w:eastAsia="en-US"/>
    </w:rPr>
  </w:style>
  <w:style w:type="paragraph" w:customStyle="1" w:styleId="Pa151">
    <w:name w:val="Pa15+1"/>
    <w:basedOn w:val="Default"/>
    <w:next w:val="Default"/>
    <w:uiPriority w:val="99"/>
    <w:rsid w:val="00781A64"/>
    <w:pPr>
      <w:spacing w:line="201" w:lineRule="atLeast"/>
    </w:pPr>
    <w:rPr>
      <w:rFonts w:ascii="Warnock Pro" w:eastAsia="Calibri" w:hAnsi="Warnock Pro"/>
      <w:color w:val="auto"/>
      <w:lang w:val="ru-RU" w:eastAsia="en-US"/>
    </w:rPr>
  </w:style>
  <w:style w:type="paragraph" w:customStyle="1" w:styleId="CharChar2">
    <w:name w:val="Знак Знак Знак Знак Char Знак Знак Знак Знак Знак Знак Знак Знак Char Знак Знак Знак Знак Знак Знак"/>
    <w:basedOn w:val="a6"/>
    <w:uiPriority w:val="99"/>
    <w:rsid w:val="00781A64"/>
    <w:pPr>
      <w:spacing w:line="240" w:lineRule="auto"/>
      <w:ind w:firstLine="0"/>
      <w:jc w:val="left"/>
    </w:pPr>
    <w:rPr>
      <w:rFonts w:ascii="Verdana" w:hAnsi="Verdana"/>
      <w:sz w:val="20"/>
      <w:szCs w:val="20"/>
      <w:lang w:val="en-US" w:eastAsia="en-US"/>
    </w:rPr>
  </w:style>
  <w:style w:type="character" w:customStyle="1" w:styleId="A20">
    <w:name w:val="A2"/>
    <w:rsid w:val="00781A64"/>
    <w:rPr>
      <w:rFonts w:ascii="SchoolBookC" w:hAnsi="SchoolBookC" w:cs="SchoolBookC" w:hint="default"/>
      <w:color w:val="000000"/>
      <w:sz w:val="18"/>
      <w:szCs w:val="18"/>
    </w:rPr>
  </w:style>
  <w:style w:type="character" w:customStyle="1" w:styleId="A90">
    <w:name w:val="A9"/>
    <w:uiPriority w:val="99"/>
    <w:rsid w:val="00781A64"/>
    <w:rPr>
      <w:rFonts w:ascii="Warnock Pro" w:hAnsi="Warnock Pro" w:cs="Warnock Pro" w:hint="default"/>
      <w:color w:val="000000"/>
      <w:sz w:val="93"/>
      <w:szCs w:val="93"/>
    </w:rPr>
  </w:style>
  <w:style w:type="character" w:customStyle="1" w:styleId="A161">
    <w:name w:val="A16+1"/>
    <w:uiPriority w:val="99"/>
    <w:rsid w:val="00781A64"/>
    <w:rPr>
      <w:rFonts w:ascii="Warnock Pro" w:hAnsi="Warnock Pro" w:cs="Warnock Pro" w:hint="default"/>
      <w:color w:val="000000"/>
      <w:sz w:val="93"/>
      <w:szCs w:val="93"/>
    </w:rPr>
  </w:style>
  <w:style w:type="character" w:customStyle="1" w:styleId="A14">
    <w:name w:val="A14"/>
    <w:uiPriority w:val="99"/>
    <w:rsid w:val="00781A64"/>
    <w:rPr>
      <w:rFonts w:ascii="Warnock Pro" w:hAnsi="Warnock Pro" w:cs="Warnock Pro" w:hint="default"/>
      <w:color w:val="000000"/>
      <w:sz w:val="92"/>
      <w:szCs w:val="92"/>
    </w:rPr>
  </w:style>
  <w:style w:type="character" w:customStyle="1" w:styleId="addthisseparator">
    <w:name w:val="addthis_separator"/>
    <w:basedOn w:val="a7"/>
    <w:rsid w:val="00781A64"/>
  </w:style>
  <w:style w:type="paragraph" w:customStyle="1" w:styleId="Nameengvisn">
    <w:name w:val="Name_eng_visn"/>
    <w:next w:val="a6"/>
    <w:rsid w:val="00781A64"/>
    <w:pPr>
      <w:keepNext/>
      <w:spacing w:before="240" w:after="120"/>
      <w:jc w:val="center"/>
    </w:pPr>
    <w:rPr>
      <w:b/>
      <w:noProof/>
      <w:lang w:val="en-GB" w:eastAsia="en-US"/>
    </w:rPr>
  </w:style>
  <w:style w:type="paragraph" w:customStyle="1" w:styleId="Titenlishvisn">
    <w:name w:val="Tit_enlish_visn"/>
    <w:basedOn w:val="a6"/>
    <w:rsid w:val="00781A64"/>
    <w:pPr>
      <w:keepNext/>
      <w:autoSpaceDE w:val="0"/>
      <w:autoSpaceDN w:val="0"/>
      <w:spacing w:before="600" w:line="240" w:lineRule="auto"/>
      <w:ind w:firstLine="0"/>
      <w:jc w:val="center"/>
    </w:pPr>
    <w:rPr>
      <w:b/>
      <w:bCs/>
      <w:caps/>
      <w:sz w:val="20"/>
      <w:szCs w:val="28"/>
      <w:lang w:val="en-US" w:eastAsia="ru-RU"/>
    </w:rPr>
  </w:style>
  <w:style w:type="paragraph" w:customStyle="1" w:styleId="spys-">
    <w:name w:val="spys -"/>
    <w:basedOn w:val="3ABZUKRIECharChar1"/>
    <w:rsid w:val="00781A64"/>
    <w:pPr>
      <w:widowControl w:val="0"/>
      <w:tabs>
        <w:tab w:val="num" w:pos="757"/>
      </w:tabs>
    </w:pPr>
  </w:style>
  <w:style w:type="paragraph" w:customStyle="1" w:styleId="tab1">
    <w:name w:val="tab 1."/>
    <w:basedOn w:val="a6"/>
    <w:rsid w:val="00781A64"/>
    <w:pPr>
      <w:keepNext/>
      <w:spacing w:before="120" w:after="120" w:line="240" w:lineRule="auto"/>
      <w:ind w:firstLine="0"/>
      <w:jc w:val="right"/>
    </w:pPr>
    <w:rPr>
      <w:i/>
      <w:snapToGrid w:val="0"/>
      <w:sz w:val="18"/>
      <w:szCs w:val="20"/>
      <w:lang w:val="en-US" w:eastAsia="ru-RU"/>
    </w:rPr>
  </w:style>
  <w:style w:type="paragraph" w:customStyle="1" w:styleId="tabline1">
    <w:name w:val="tab_line1"/>
    <w:basedOn w:val="a6"/>
    <w:rsid w:val="00781A64"/>
    <w:pPr>
      <w:keepNext/>
      <w:spacing w:line="240" w:lineRule="auto"/>
      <w:ind w:firstLine="0"/>
      <w:jc w:val="left"/>
    </w:pPr>
    <w:rPr>
      <w:snapToGrid w:val="0"/>
      <w:sz w:val="18"/>
      <w:szCs w:val="20"/>
      <w:lang w:val="ru-RU" w:eastAsia="ru-RU"/>
    </w:rPr>
  </w:style>
  <w:style w:type="paragraph" w:customStyle="1" w:styleId="Tabltext">
    <w:name w:val="Tabl_text"/>
    <w:rsid w:val="00781A64"/>
    <w:pPr>
      <w:keepNext/>
      <w:jc w:val="center"/>
    </w:pPr>
    <w:rPr>
      <w:noProof/>
      <w:sz w:val="18"/>
      <w:lang w:val="en-GB" w:eastAsia="en-US"/>
    </w:rPr>
  </w:style>
  <w:style w:type="paragraph" w:customStyle="1" w:styleId="affffffffff8">
    <w:name w:val="Джерело"/>
    <w:rsid w:val="00781A64"/>
    <w:pPr>
      <w:keepNext/>
      <w:spacing w:after="60" w:line="216" w:lineRule="auto"/>
      <w:ind w:firstLine="397"/>
    </w:pPr>
    <w:rPr>
      <w:i/>
      <w:sz w:val="18"/>
      <w:lang w:val="uk-UA" w:eastAsia="en-US"/>
    </w:rPr>
  </w:style>
  <w:style w:type="paragraph" w:customStyle="1" w:styleId="TITVisn">
    <w:name w:val="TIT_Visn"/>
    <w:basedOn w:val="a6"/>
    <w:rsid w:val="00781A64"/>
    <w:pPr>
      <w:autoSpaceDE w:val="0"/>
      <w:autoSpaceDN w:val="0"/>
      <w:spacing w:before="600" w:line="240" w:lineRule="auto"/>
      <w:ind w:firstLine="0"/>
      <w:jc w:val="center"/>
      <w:outlineLvl w:val="0"/>
    </w:pPr>
    <w:rPr>
      <w:b/>
      <w:caps/>
      <w:sz w:val="20"/>
      <w:lang w:eastAsia="ru-RU"/>
    </w:rPr>
  </w:style>
  <w:style w:type="paragraph" w:customStyle="1" w:styleId="namevisnChar">
    <w:name w:val="name_visn Char"/>
    <w:link w:val="namevisnCharChar"/>
    <w:rsid w:val="00781A64"/>
    <w:pPr>
      <w:spacing w:before="160"/>
      <w:jc w:val="center"/>
      <w:outlineLvl w:val="0"/>
    </w:pPr>
    <w:rPr>
      <w:b/>
      <w:sz w:val="28"/>
      <w:szCs w:val="28"/>
      <w:lang w:val="en-GB" w:eastAsia="en-US"/>
    </w:rPr>
  </w:style>
  <w:style w:type="character" w:customStyle="1" w:styleId="namevisnCharChar">
    <w:name w:val="name_visn Char Char"/>
    <w:basedOn w:val="a7"/>
    <w:link w:val="namevisnChar"/>
    <w:rsid w:val="00781A64"/>
    <w:rPr>
      <w:b/>
      <w:sz w:val="28"/>
      <w:szCs w:val="28"/>
      <w:lang w:val="en-GB" w:eastAsia="en-US"/>
    </w:rPr>
  </w:style>
  <w:style w:type="paragraph" w:customStyle="1" w:styleId="LNU">
    <w:name w:val="LNU"/>
    <w:rsid w:val="00781A64"/>
    <w:pPr>
      <w:keepNext/>
      <w:spacing w:before="160" w:after="240"/>
      <w:jc w:val="center"/>
    </w:pPr>
    <w:rPr>
      <w:bCs/>
      <w:i/>
      <w:lang w:val="en-GB" w:eastAsia="en-US"/>
    </w:rPr>
  </w:style>
  <w:style w:type="paragraph" w:customStyle="1" w:styleId="UDK">
    <w:name w:val="UDK"/>
    <w:next w:val="TITVisn"/>
    <w:link w:val="UDKChar"/>
    <w:rsid w:val="00781A64"/>
    <w:pPr>
      <w:spacing w:before="360"/>
    </w:pPr>
    <w:rPr>
      <w:sz w:val="28"/>
      <w:szCs w:val="28"/>
      <w:lang w:val="en-GB" w:eastAsia="en-US"/>
    </w:rPr>
  </w:style>
  <w:style w:type="character" w:customStyle="1" w:styleId="UDKChar">
    <w:name w:val="UDK Char"/>
    <w:basedOn w:val="a7"/>
    <w:link w:val="UDK"/>
    <w:rsid w:val="00781A64"/>
    <w:rPr>
      <w:sz w:val="28"/>
      <w:szCs w:val="28"/>
      <w:lang w:val="en-GB" w:eastAsia="en-US"/>
    </w:rPr>
  </w:style>
  <w:style w:type="paragraph" w:customStyle="1" w:styleId="anotUKRvisn">
    <w:name w:val="anot_UKR_visn"/>
    <w:next w:val="3ABZUKRIECharChar1"/>
    <w:rsid w:val="00781A64"/>
    <w:pPr>
      <w:ind w:left="567" w:right="567"/>
      <w:jc w:val="both"/>
    </w:pPr>
    <w:rPr>
      <w:i/>
      <w:iCs/>
      <w:lang w:val="en-GB" w:eastAsia="en-US"/>
    </w:rPr>
  </w:style>
  <w:style w:type="paragraph" w:customStyle="1" w:styleId="Dodruku">
    <w:name w:val="Do druku"/>
    <w:rsid w:val="00781A64"/>
    <w:pPr>
      <w:spacing w:before="480"/>
      <w:jc w:val="right"/>
    </w:pPr>
    <w:rPr>
      <w:lang w:val="en-GB" w:eastAsia="en-US"/>
    </w:rPr>
  </w:style>
  <w:style w:type="paragraph" w:customStyle="1" w:styleId="Kluchovislova">
    <w:name w:val="Kluchovi_slova"/>
    <w:basedOn w:val="anotUKRvisn"/>
    <w:rsid w:val="00781A64"/>
  </w:style>
  <w:style w:type="paragraph" w:customStyle="1" w:styleId="literat-rozdiluvach-VISN">
    <w:name w:val="literat-rozdiluvach-VISN"/>
    <w:basedOn w:val="a6"/>
    <w:rsid w:val="00781A64"/>
    <w:pPr>
      <w:spacing w:line="240" w:lineRule="auto"/>
      <w:ind w:firstLine="0"/>
      <w:jc w:val="center"/>
    </w:pPr>
    <w:rPr>
      <w:sz w:val="20"/>
      <w:szCs w:val="20"/>
      <w:lang w:val="en-US" w:eastAsia="en-US"/>
    </w:rPr>
  </w:style>
  <w:style w:type="paragraph" w:customStyle="1" w:styleId="T">
    <w:name w:val="СтильT"/>
    <w:basedOn w:val="a6"/>
    <w:rsid w:val="00781A64"/>
    <w:pPr>
      <w:widowControl w:val="0"/>
      <w:spacing w:line="240" w:lineRule="auto"/>
      <w:ind w:firstLine="709"/>
    </w:pPr>
    <w:rPr>
      <w:sz w:val="28"/>
      <w:szCs w:val="20"/>
      <w:lang w:val="ru-RU" w:eastAsia="en-US"/>
    </w:rPr>
  </w:style>
  <w:style w:type="paragraph" w:customStyle="1" w:styleId="3ABZUKRIE">
    <w:name w:val="3. ABZ_UKR_IE"/>
    <w:rsid w:val="00781A64"/>
    <w:pPr>
      <w:ind w:firstLine="397"/>
      <w:jc w:val="both"/>
    </w:pPr>
    <w:rPr>
      <w:lang w:val="uk-UA" w:eastAsia="en-US"/>
    </w:rPr>
  </w:style>
  <w:style w:type="paragraph" w:customStyle="1" w:styleId="BlockText1">
    <w:name w:val="Block Text1"/>
    <w:basedOn w:val="a6"/>
    <w:rsid w:val="00781A64"/>
    <w:pPr>
      <w:widowControl w:val="0"/>
      <w:tabs>
        <w:tab w:val="left" w:pos="-1985"/>
      </w:tabs>
      <w:overflowPunct w:val="0"/>
      <w:autoSpaceDE w:val="0"/>
      <w:autoSpaceDN w:val="0"/>
      <w:adjustRightInd w:val="0"/>
      <w:spacing w:line="360" w:lineRule="auto"/>
      <w:ind w:left="1418" w:right="851" w:firstLine="0"/>
      <w:jc w:val="left"/>
      <w:textAlignment w:val="baseline"/>
    </w:pPr>
    <w:rPr>
      <w:sz w:val="28"/>
      <w:szCs w:val="20"/>
      <w:lang w:val="ru-RU"/>
    </w:rPr>
  </w:style>
  <w:style w:type="paragraph" w:customStyle="1" w:styleId="3ABZUKRIECharCharCharChar">
    <w:name w:val="3. ABZ_UKR_IE Char Char Char Char"/>
    <w:link w:val="3ABZUKRIECharCharCharCharChar"/>
    <w:rsid w:val="00781A64"/>
    <w:pPr>
      <w:ind w:firstLine="397"/>
      <w:jc w:val="both"/>
    </w:pPr>
    <w:rPr>
      <w:sz w:val="28"/>
      <w:szCs w:val="28"/>
      <w:lang w:val="uk-UA" w:eastAsia="en-US"/>
    </w:rPr>
  </w:style>
  <w:style w:type="character" w:customStyle="1" w:styleId="3ABZUKRIECharCharCharCharChar">
    <w:name w:val="3. ABZ_UKR_IE Char Char Char Char Char"/>
    <w:basedOn w:val="a7"/>
    <w:link w:val="3ABZUKRIECharCharCharChar"/>
    <w:rsid w:val="00781A64"/>
    <w:rPr>
      <w:sz w:val="28"/>
      <w:szCs w:val="28"/>
      <w:lang w:val="uk-UA" w:eastAsia="en-US"/>
    </w:rPr>
  </w:style>
  <w:style w:type="paragraph" w:customStyle="1" w:styleId="3ABZUKRIEChar">
    <w:name w:val="3. ABZ_UKR_IE Char"/>
    <w:link w:val="3ABZUKRIECharChar10"/>
    <w:rsid w:val="00781A64"/>
    <w:pPr>
      <w:ind w:firstLine="397"/>
      <w:jc w:val="both"/>
    </w:pPr>
    <w:rPr>
      <w:sz w:val="28"/>
      <w:szCs w:val="28"/>
      <w:lang w:val="uk-UA" w:eastAsia="en-US"/>
    </w:rPr>
  </w:style>
  <w:style w:type="character" w:customStyle="1" w:styleId="3ABZUKRIECharChar10">
    <w:name w:val="3. ABZ_UKR_IE Char Char1"/>
    <w:basedOn w:val="a7"/>
    <w:link w:val="3ABZUKRIEChar"/>
    <w:rsid w:val="00781A64"/>
    <w:rPr>
      <w:sz w:val="28"/>
      <w:szCs w:val="28"/>
      <w:lang w:val="uk-UA" w:eastAsia="en-US"/>
    </w:rPr>
  </w:style>
  <w:style w:type="paragraph" w:customStyle="1" w:styleId="t0">
    <w:name w:val="t"/>
    <w:basedOn w:val="a6"/>
    <w:rsid w:val="00781A64"/>
    <w:pPr>
      <w:spacing w:line="384" w:lineRule="auto"/>
      <w:ind w:firstLine="0"/>
    </w:pPr>
    <w:rPr>
      <w:rFonts w:ascii="Arial" w:hAnsi="Arial" w:cs="Arial"/>
      <w:color w:val="000000"/>
      <w:sz w:val="21"/>
      <w:szCs w:val="21"/>
    </w:rPr>
  </w:style>
  <w:style w:type="character" w:customStyle="1" w:styleId="3ABZUKRIECharCharCharChar0">
    <w:name w:val="3. ABZ_UKR_IE Char Char Char Char Знак"/>
    <w:uiPriority w:val="99"/>
    <w:locked/>
    <w:rsid w:val="00781A64"/>
    <w:rPr>
      <w:rFonts w:ascii="Times New Roman" w:eastAsia="Times New Roman" w:hAnsi="Times New Roman" w:cs="Times New Roman"/>
      <w:sz w:val="28"/>
      <w:szCs w:val="28"/>
      <w:lang w:val="uk-UA"/>
    </w:rPr>
  </w:style>
  <w:style w:type="character" w:customStyle="1" w:styleId="1fff1">
    <w:name w:val="Текст примітки Знак1"/>
    <w:basedOn w:val="a7"/>
    <w:uiPriority w:val="99"/>
    <w:semiHidden/>
    <w:rsid w:val="00781A64"/>
    <w:rPr>
      <w:rFonts w:ascii="Times New Roman" w:hAnsi="Times New Roman" w:cs="Times New Roman"/>
      <w:sz w:val="20"/>
      <w:szCs w:val="20"/>
      <w:lang w:val="uk-UA"/>
    </w:rPr>
  </w:style>
  <w:style w:type="character" w:customStyle="1" w:styleId="1fff2">
    <w:name w:val="Тема примечания Знак1"/>
    <w:basedOn w:val="1ff7"/>
    <w:uiPriority w:val="99"/>
    <w:semiHidden/>
    <w:rsid w:val="00781A64"/>
    <w:rPr>
      <w:rFonts w:asciiTheme="minorHAnsi" w:eastAsiaTheme="minorHAnsi" w:hAnsiTheme="minorHAnsi" w:cstheme="minorBidi"/>
      <w:b/>
      <w:bCs/>
      <w:spacing w:val="2"/>
      <w:lang w:val="uk-UA" w:eastAsia="uk-UA"/>
    </w:rPr>
  </w:style>
  <w:style w:type="character" w:customStyle="1" w:styleId="1fff3">
    <w:name w:val="Тема примітки Знак1"/>
    <w:basedOn w:val="1fff1"/>
    <w:uiPriority w:val="99"/>
    <w:semiHidden/>
    <w:rsid w:val="00781A64"/>
    <w:rPr>
      <w:rFonts w:ascii="Times New Roman" w:hAnsi="Times New Roman" w:cs="Times New Roman"/>
      <w:b/>
      <w:bCs/>
      <w:sz w:val="20"/>
      <w:szCs w:val="20"/>
      <w:lang w:val="uk-UA"/>
    </w:rPr>
  </w:style>
  <w:style w:type="character" w:customStyle="1" w:styleId="z-1">
    <w:name w:val="z-Начало формы Знак1"/>
    <w:basedOn w:val="a7"/>
    <w:uiPriority w:val="99"/>
    <w:semiHidden/>
    <w:rsid w:val="00781A64"/>
    <w:rPr>
      <w:rFonts w:ascii="Arial" w:hAnsi="Arial" w:cs="Arial"/>
      <w:vanish/>
      <w:spacing w:val="2"/>
      <w:sz w:val="16"/>
      <w:szCs w:val="16"/>
      <w:lang w:val="uk-UA" w:eastAsia="uk-UA"/>
    </w:rPr>
  </w:style>
  <w:style w:type="character" w:customStyle="1" w:styleId="z-10">
    <w:name w:val="z-Початок форми Знак1"/>
    <w:basedOn w:val="a7"/>
    <w:uiPriority w:val="99"/>
    <w:semiHidden/>
    <w:rsid w:val="00781A64"/>
    <w:rPr>
      <w:rFonts w:ascii="Arial" w:hAnsi="Arial" w:cs="Arial"/>
      <w:vanish/>
      <w:sz w:val="16"/>
      <w:szCs w:val="16"/>
      <w:lang w:val="uk-UA"/>
    </w:rPr>
  </w:style>
  <w:style w:type="character" w:customStyle="1" w:styleId="gt-ft-text">
    <w:name w:val="gt-ft-text"/>
    <w:basedOn w:val="a7"/>
    <w:rsid w:val="00781A64"/>
  </w:style>
  <w:style w:type="character" w:customStyle="1" w:styleId="z-2">
    <w:name w:val="z-Конец формы Знак"/>
    <w:basedOn w:val="a7"/>
    <w:link w:val="z-3"/>
    <w:uiPriority w:val="99"/>
    <w:rsid w:val="00781A64"/>
    <w:rPr>
      <w:rFonts w:ascii="Arial" w:hAnsi="Arial" w:cs="Arial"/>
      <w:vanish/>
      <w:sz w:val="16"/>
      <w:szCs w:val="16"/>
    </w:rPr>
  </w:style>
  <w:style w:type="paragraph" w:styleId="z-3">
    <w:name w:val="HTML Bottom of Form"/>
    <w:basedOn w:val="a6"/>
    <w:next w:val="a6"/>
    <w:link w:val="z-2"/>
    <w:hidden/>
    <w:uiPriority w:val="99"/>
    <w:unhideWhenUsed/>
    <w:rsid w:val="00781A64"/>
    <w:pPr>
      <w:pBdr>
        <w:top w:val="single" w:sz="6" w:space="1" w:color="auto"/>
      </w:pBdr>
      <w:spacing w:line="240" w:lineRule="auto"/>
      <w:ind w:firstLine="0"/>
      <w:jc w:val="center"/>
    </w:pPr>
    <w:rPr>
      <w:rFonts w:ascii="Arial" w:hAnsi="Arial" w:cs="Arial"/>
      <w:vanish/>
      <w:sz w:val="16"/>
      <w:szCs w:val="16"/>
      <w:lang w:val="ru-RU" w:eastAsia="ru-RU"/>
    </w:rPr>
  </w:style>
  <w:style w:type="character" w:customStyle="1" w:styleId="z-11">
    <w:name w:val="z-Конец формы Знак1"/>
    <w:basedOn w:val="a7"/>
    <w:uiPriority w:val="99"/>
    <w:semiHidden/>
    <w:rsid w:val="00781A64"/>
    <w:rPr>
      <w:rFonts w:ascii="Arial" w:hAnsi="Arial" w:cs="Arial"/>
      <w:vanish/>
      <w:sz w:val="16"/>
      <w:szCs w:val="16"/>
      <w:lang w:val="uk-UA" w:eastAsia="uk-UA"/>
    </w:rPr>
  </w:style>
  <w:style w:type="character" w:customStyle="1" w:styleId="z-12">
    <w:name w:val="z-Кінець форми Знак1"/>
    <w:basedOn w:val="a7"/>
    <w:uiPriority w:val="99"/>
    <w:semiHidden/>
    <w:rsid w:val="00781A64"/>
    <w:rPr>
      <w:rFonts w:ascii="Arial" w:hAnsi="Arial" w:cs="Arial"/>
      <w:vanish/>
      <w:sz w:val="16"/>
      <w:szCs w:val="16"/>
      <w:lang w:val="uk-UA"/>
    </w:rPr>
  </w:style>
  <w:style w:type="character" w:customStyle="1" w:styleId="xfm61651979">
    <w:name w:val="xfm_61651979"/>
    <w:basedOn w:val="a7"/>
    <w:rsid w:val="00781A64"/>
  </w:style>
  <w:style w:type="character" w:customStyle="1" w:styleId="xfm89559241">
    <w:name w:val="xfm_89559241"/>
    <w:basedOn w:val="a7"/>
    <w:rsid w:val="00781A64"/>
  </w:style>
  <w:style w:type="character" w:customStyle="1" w:styleId="20pt">
    <w:name w:val="Основний текст (2) + Напівжирний;Не курсив;Інтервал 0 pt"/>
    <w:basedOn w:val="a7"/>
    <w:rsid w:val="00781A64"/>
    <w:rPr>
      <w:rFonts w:ascii="Times New Roman" w:eastAsia="Times New Roman" w:hAnsi="Times New Roman" w:cs="Times New Roman"/>
      <w:b/>
      <w:bCs/>
      <w:i/>
      <w:iCs/>
      <w:spacing w:val="0"/>
      <w:sz w:val="19"/>
      <w:szCs w:val="19"/>
      <w:shd w:val="clear" w:color="auto" w:fill="FFFFFF"/>
    </w:rPr>
  </w:style>
  <w:style w:type="character" w:customStyle="1" w:styleId="1pt0">
    <w:name w:val="Основний текст + Курсив;Інтервал 1 pt"/>
    <w:basedOn w:val="a7"/>
    <w:rsid w:val="00781A64"/>
    <w:rPr>
      <w:rFonts w:ascii="Times New Roman" w:eastAsia="Times New Roman" w:hAnsi="Times New Roman" w:cs="Times New Roman"/>
      <w:b w:val="0"/>
      <w:bCs w:val="0"/>
      <w:i/>
      <w:iCs/>
      <w:smallCaps w:val="0"/>
      <w:strike w:val="0"/>
      <w:spacing w:val="20"/>
      <w:sz w:val="19"/>
      <w:szCs w:val="19"/>
    </w:rPr>
  </w:style>
  <w:style w:type="character" w:customStyle="1" w:styleId="affffffffff9">
    <w:name w:val="Основний текст + Напівжирний;Курсив"/>
    <w:basedOn w:val="a7"/>
    <w:rsid w:val="00781A64"/>
    <w:rPr>
      <w:rFonts w:ascii="Times New Roman" w:eastAsia="Times New Roman" w:hAnsi="Times New Roman" w:cs="Times New Roman"/>
      <w:b/>
      <w:bCs/>
      <w:i/>
      <w:iCs/>
      <w:smallCaps w:val="0"/>
      <w:strike w:val="0"/>
      <w:spacing w:val="0"/>
      <w:sz w:val="19"/>
      <w:szCs w:val="19"/>
    </w:rPr>
  </w:style>
  <w:style w:type="character" w:customStyle="1" w:styleId="9pt0pt">
    <w:name w:val="Основний текст + 9 pt;Курсив;Малі великі літери;Інтервал 0 pt"/>
    <w:basedOn w:val="a7"/>
    <w:rsid w:val="00781A64"/>
    <w:rPr>
      <w:rFonts w:ascii="Times New Roman" w:eastAsia="Times New Roman" w:hAnsi="Times New Roman" w:cs="Times New Roman"/>
      <w:b w:val="0"/>
      <w:bCs w:val="0"/>
      <w:i/>
      <w:iCs/>
      <w:smallCaps/>
      <w:strike w:val="0"/>
      <w:spacing w:val="10"/>
      <w:sz w:val="18"/>
      <w:szCs w:val="18"/>
    </w:rPr>
  </w:style>
  <w:style w:type="character" w:customStyle="1" w:styleId="20pt0">
    <w:name w:val="Основний текст (2) + Не курсив;Інтервал 0 pt"/>
    <w:basedOn w:val="a7"/>
    <w:rsid w:val="00781A64"/>
    <w:rPr>
      <w:rFonts w:ascii="Times New Roman" w:eastAsia="Times New Roman" w:hAnsi="Times New Roman" w:cs="Times New Roman"/>
      <w:i/>
      <w:iCs/>
      <w:spacing w:val="0"/>
      <w:sz w:val="19"/>
      <w:szCs w:val="19"/>
      <w:shd w:val="clear" w:color="auto" w:fill="FFFFFF"/>
    </w:rPr>
  </w:style>
  <w:style w:type="character" w:customStyle="1" w:styleId="20pt1">
    <w:name w:val="Основний текст (2) + Напівжирний;Інтервал 0 pt"/>
    <w:basedOn w:val="a7"/>
    <w:rsid w:val="00781A64"/>
    <w:rPr>
      <w:rFonts w:ascii="Times New Roman" w:eastAsia="Times New Roman" w:hAnsi="Times New Roman" w:cs="Times New Roman"/>
      <w:b/>
      <w:bCs/>
      <w:spacing w:val="0"/>
      <w:sz w:val="19"/>
      <w:szCs w:val="19"/>
      <w:shd w:val="clear" w:color="auto" w:fill="FFFFFF"/>
    </w:rPr>
  </w:style>
  <w:style w:type="character" w:customStyle="1" w:styleId="6pt">
    <w:name w:val="Основний текст + Курсив;Інтервал 6 pt"/>
    <w:basedOn w:val="a7"/>
    <w:rsid w:val="00781A64"/>
    <w:rPr>
      <w:rFonts w:ascii="Times New Roman" w:eastAsia="Times New Roman" w:hAnsi="Times New Roman" w:cs="Times New Roman"/>
      <w:b w:val="0"/>
      <w:bCs w:val="0"/>
      <w:i/>
      <w:iCs/>
      <w:smallCaps w:val="0"/>
      <w:strike w:val="0"/>
      <w:spacing w:val="120"/>
      <w:sz w:val="19"/>
      <w:szCs w:val="19"/>
    </w:rPr>
  </w:style>
  <w:style w:type="character" w:customStyle="1" w:styleId="1pt1">
    <w:name w:val="Основний текст + Інтервал 1 pt"/>
    <w:basedOn w:val="a7"/>
    <w:rsid w:val="00781A64"/>
    <w:rPr>
      <w:rFonts w:ascii="Times New Roman" w:eastAsia="Times New Roman" w:hAnsi="Times New Roman" w:cs="Times New Roman"/>
      <w:b w:val="0"/>
      <w:bCs w:val="0"/>
      <w:i w:val="0"/>
      <w:iCs w:val="0"/>
      <w:smallCaps w:val="0"/>
      <w:strike w:val="0"/>
      <w:spacing w:val="30"/>
      <w:sz w:val="19"/>
      <w:szCs w:val="19"/>
    </w:rPr>
  </w:style>
  <w:style w:type="character" w:customStyle="1" w:styleId="2ff">
    <w:name w:val="Основний текст (2)_"/>
    <w:basedOn w:val="a7"/>
    <w:link w:val="2ff0"/>
    <w:rsid w:val="00781A64"/>
    <w:rPr>
      <w:spacing w:val="20"/>
      <w:sz w:val="19"/>
      <w:szCs w:val="19"/>
      <w:shd w:val="clear" w:color="auto" w:fill="FFFFFF"/>
    </w:rPr>
  </w:style>
  <w:style w:type="paragraph" w:customStyle="1" w:styleId="2ff0">
    <w:name w:val="Основний текст (2)"/>
    <w:basedOn w:val="a6"/>
    <w:link w:val="2ff"/>
    <w:rsid w:val="00781A64"/>
    <w:pPr>
      <w:shd w:val="clear" w:color="auto" w:fill="FFFFFF"/>
      <w:spacing w:before="120" w:line="0" w:lineRule="atLeast"/>
      <w:ind w:firstLine="0"/>
      <w:jc w:val="left"/>
    </w:pPr>
    <w:rPr>
      <w:spacing w:val="20"/>
      <w:sz w:val="19"/>
      <w:szCs w:val="19"/>
      <w:lang w:val="ru-RU" w:eastAsia="ru-RU"/>
    </w:rPr>
  </w:style>
  <w:style w:type="character" w:customStyle="1" w:styleId="26pt">
    <w:name w:val="Основний текст (2) + 6 pt"/>
    <w:basedOn w:val="2ff"/>
    <w:rsid w:val="00781A64"/>
    <w:rPr>
      <w:spacing w:val="20"/>
      <w:sz w:val="12"/>
      <w:szCs w:val="12"/>
      <w:shd w:val="clear" w:color="auto" w:fill="FFFFFF"/>
    </w:rPr>
  </w:style>
  <w:style w:type="character" w:customStyle="1" w:styleId="2ff1">
    <w:name w:val="Основний текст (2) + Не курсив"/>
    <w:aliases w:val="Інтервал 0 pt"/>
    <w:basedOn w:val="2ff"/>
    <w:rsid w:val="00781A64"/>
    <w:rPr>
      <w:i/>
      <w:iCs/>
      <w:spacing w:val="0"/>
      <w:sz w:val="19"/>
      <w:szCs w:val="19"/>
      <w:shd w:val="clear" w:color="auto" w:fill="FFFFFF"/>
    </w:rPr>
  </w:style>
  <w:style w:type="character" w:customStyle="1" w:styleId="xfm48318251">
    <w:name w:val="xfm_48318251"/>
    <w:basedOn w:val="a7"/>
    <w:rsid w:val="00781A64"/>
  </w:style>
  <w:style w:type="paragraph" w:customStyle="1" w:styleId="CharChar3">
    <w:name w:val="Char Знак Char Знак"/>
    <w:basedOn w:val="a6"/>
    <w:uiPriority w:val="99"/>
    <w:rsid w:val="00781A64"/>
    <w:pPr>
      <w:spacing w:line="240" w:lineRule="auto"/>
      <w:ind w:firstLine="0"/>
      <w:jc w:val="left"/>
    </w:pPr>
    <w:rPr>
      <w:rFonts w:ascii="Verdana" w:hAnsi="Verdana" w:cs="Verdana"/>
      <w:sz w:val="20"/>
      <w:szCs w:val="20"/>
      <w:lang w:val="en-US" w:eastAsia="en-US"/>
    </w:rPr>
  </w:style>
  <w:style w:type="character" w:customStyle="1" w:styleId="xfm42049991">
    <w:name w:val="xfm_42049991"/>
    <w:basedOn w:val="a7"/>
    <w:rsid w:val="00781A64"/>
  </w:style>
  <w:style w:type="paragraph" w:customStyle="1" w:styleId="affffffffffa">
    <w:name w:val="Текст статьи Знак Знак Знак"/>
    <w:basedOn w:val="a6"/>
    <w:link w:val="affffffffffb"/>
    <w:uiPriority w:val="99"/>
    <w:rsid w:val="00781A64"/>
    <w:pPr>
      <w:widowControl w:val="0"/>
      <w:spacing w:line="240" w:lineRule="auto"/>
      <w:ind w:firstLine="720"/>
    </w:pPr>
    <w:rPr>
      <w:color w:val="000000"/>
      <w:szCs w:val="20"/>
      <w:lang w:val="en-US" w:eastAsia="ru-RU"/>
    </w:rPr>
  </w:style>
  <w:style w:type="character" w:customStyle="1" w:styleId="affffffffffb">
    <w:name w:val="Текст статьи Знак Знак Знак Знак"/>
    <w:basedOn w:val="a7"/>
    <w:link w:val="affffffffffa"/>
    <w:uiPriority w:val="99"/>
    <w:rsid w:val="00781A64"/>
    <w:rPr>
      <w:color w:val="000000"/>
      <w:sz w:val="24"/>
      <w:lang w:val="en-US"/>
    </w:rPr>
  </w:style>
  <w:style w:type="paragraph" w:customStyle="1" w:styleId="Els-1storder-head">
    <w:name w:val="Els-1storder-head"/>
    <w:next w:val="a6"/>
    <w:rsid w:val="00781A64"/>
    <w:pPr>
      <w:keepNext/>
      <w:suppressAutoHyphens/>
      <w:spacing w:before="240" w:after="240" w:line="240" w:lineRule="exact"/>
    </w:pPr>
    <w:rPr>
      <w:rFonts w:eastAsia="SimSun"/>
      <w:b/>
      <w:lang w:val="en-US" w:eastAsia="en-US"/>
    </w:rPr>
  </w:style>
  <w:style w:type="paragraph" w:customStyle="1" w:styleId="Els-2ndorder-head">
    <w:name w:val="Els-2ndorder-head"/>
    <w:next w:val="a6"/>
    <w:rsid w:val="00781A64"/>
    <w:pPr>
      <w:keepNext/>
      <w:suppressAutoHyphens/>
      <w:spacing w:before="240" w:after="240" w:line="240" w:lineRule="exact"/>
    </w:pPr>
    <w:rPr>
      <w:rFonts w:eastAsia="SimSun"/>
      <w:i/>
      <w:lang w:val="en-US" w:eastAsia="en-US"/>
    </w:rPr>
  </w:style>
  <w:style w:type="paragraph" w:customStyle="1" w:styleId="Els-3rdorder-head">
    <w:name w:val="Els-3rdorder-head"/>
    <w:next w:val="a6"/>
    <w:rsid w:val="00781A64"/>
    <w:pPr>
      <w:keepNext/>
      <w:suppressAutoHyphens/>
      <w:spacing w:before="240" w:line="240" w:lineRule="exact"/>
    </w:pPr>
    <w:rPr>
      <w:rFonts w:eastAsia="SimSun"/>
      <w:i/>
      <w:lang w:val="en-US" w:eastAsia="en-US"/>
    </w:rPr>
  </w:style>
  <w:style w:type="paragraph" w:customStyle="1" w:styleId="Els-4thorder-head">
    <w:name w:val="Els-4thorder-head"/>
    <w:next w:val="a6"/>
    <w:rsid w:val="00781A64"/>
    <w:pPr>
      <w:keepNext/>
      <w:suppressAutoHyphens/>
      <w:spacing w:before="240" w:line="240" w:lineRule="exact"/>
    </w:pPr>
    <w:rPr>
      <w:rFonts w:eastAsia="SimSun"/>
      <w:i/>
      <w:lang w:val="en-US" w:eastAsia="en-US"/>
    </w:rPr>
  </w:style>
  <w:style w:type="paragraph" w:customStyle="1" w:styleId="Els-Abstract-head">
    <w:name w:val="Els-Abstract-head"/>
    <w:next w:val="a6"/>
    <w:rsid w:val="00781A64"/>
    <w:pPr>
      <w:keepNext/>
      <w:pBdr>
        <w:top w:val="single" w:sz="4" w:space="10" w:color="auto"/>
      </w:pBdr>
      <w:suppressAutoHyphens/>
      <w:spacing w:after="220" w:line="220" w:lineRule="exact"/>
    </w:pPr>
    <w:rPr>
      <w:rFonts w:eastAsia="SimSun"/>
      <w:b/>
      <w:sz w:val="18"/>
      <w:lang w:val="en-US" w:eastAsia="en-US"/>
    </w:rPr>
  </w:style>
  <w:style w:type="paragraph" w:customStyle="1" w:styleId="Els-Abstract-text">
    <w:name w:val="Els-Abstract-text"/>
    <w:next w:val="a6"/>
    <w:rsid w:val="00781A64"/>
    <w:pPr>
      <w:spacing w:line="220" w:lineRule="exact"/>
      <w:jc w:val="both"/>
    </w:pPr>
    <w:rPr>
      <w:rFonts w:eastAsia="SimSun"/>
      <w:sz w:val="18"/>
      <w:lang w:val="en-US" w:eastAsia="en-US"/>
    </w:rPr>
  </w:style>
  <w:style w:type="paragraph" w:customStyle="1" w:styleId="Els-keywords">
    <w:name w:val="Els-keywords"/>
    <w:next w:val="a6"/>
    <w:rsid w:val="00781A64"/>
    <w:pPr>
      <w:pBdr>
        <w:bottom w:val="single" w:sz="4" w:space="10" w:color="auto"/>
      </w:pBdr>
      <w:spacing w:after="200" w:line="200" w:lineRule="exact"/>
    </w:pPr>
    <w:rPr>
      <w:rFonts w:eastAsia="SimSun"/>
      <w:noProof/>
      <w:sz w:val="16"/>
      <w:lang w:val="en-US" w:eastAsia="en-US"/>
    </w:rPr>
  </w:style>
  <w:style w:type="paragraph" w:customStyle="1" w:styleId="Els-reference-head">
    <w:name w:val="Els-reference-head"/>
    <w:next w:val="a6"/>
    <w:rsid w:val="00781A64"/>
    <w:pPr>
      <w:keepNext/>
      <w:spacing w:before="480" w:after="200" w:line="220" w:lineRule="exact"/>
    </w:pPr>
    <w:rPr>
      <w:rFonts w:eastAsia="SimSun"/>
      <w:b/>
      <w:lang w:val="en-US" w:eastAsia="en-US"/>
    </w:rPr>
  </w:style>
  <w:style w:type="character" w:customStyle="1" w:styleId="xfm54591167">
    <w:name w:val="xfm_54591167"/>
    <w:basedOn w:val="a7"/>
    <w:rsid w:val="00781A64"/>
  </w:style>
  <w:style w:type="paragraph" w:customStyle="1" w:styleId="xfmc2">
    <w:name w:val="xfmc2"/>
    <w:basedOn w:val="a6"/>
    <w:rsid w:val="00781A64"/>
    <w:pPr>
      <w:spacing w:before="100" w:beforeAutospacing="1" w:after="100" w:afterAutospacing="1" w:line="240" w:lineRule="auto"/>
      <w:ind w:firstLine="0"/>
      <w:jc w:val="left"/>
    </w:pPr>
    <w:rPr>
      <w:lang w:val="ru-RU" w:eastAsia="ru-RU"/>
    </w:rPr>
  </w:style>
  <w:style w:type="character" w:customStyle="1" w:styleId="fontstyle01">
    <w:name w:val="fontstyle01"/>
    <w:basedOn w:val="a7"/>
    <w:rsid w:val="00781A64"/>
    <w:rPr>
      <w:rFonts w:ascii="TimesNewRomanPS-Italic" w:hAnsi="TimesNewRomanPS-Italic" w:hint="default"/>
      <w:b w:val="0"/>
      <w:bCs w:val="0"/>
      <w:i/>
      <w:iCs/>
      <w:color w:val="000000"/>
      <w:sz w:val="20"/>
      <w:szCs w:val="20"/>
    </w:rPr>
  </w:style>
  <w:style w:type="character" w:customStyle="1" w:styleId="gt-text">
    <w:name w:val="gt-text"/>
    <w:basedOn w:val="a7"/>
    <w:rsid w:val="00781A64"/>
  </w:style>
  <w:style w:type="character" w:customStyle="1" w:styleId="1fff4">
    <w:name w:val="Неразрешенное упоминание1"/>
    <w:basedOn w:val="a7"/>
    <w:uiPriority w:val="99"/>
    <w:semiHidden/>
    <w:unhideWhenUsed/>
    <w:rsid w:val="00781A64"/>
    <w:rPr>
      <w:color w:val="808080"/>
      <w:shd w:val="clear" w:color="auto" w:fill="E6E6E6"/>
    </w:rPr>
  </w:style>
  <w:style w:type="character" w:customStyle="1" w:styleId="fontstyle270">
    <w:name w:val="fontstyle27"/>
    <w:rsid w:val="00781A64"/>
  </w:style>
  <w:style w:type="paragraph" w:customStyle="1" w:styleId="1fff5">
    <w:name w:val="Знак1 Знак Знак Знак"/>
    <w:basedOn w:val="a6"/>
    <w:rsid w:val="00781A64"/>
    <w:pPr>
      <w:spacing w:line="240" w:lineRule="auto"/>
      <w:ind w:firstLine="0"/>
      <w:jc w:val="left"/>
    </w:pPr>
    <w:rPr>
      <w:rFonts w:ascii="Verdana" w:hAnsi="Verdana" w:cs="Verdana"/>
      <w:sz w:val="20"/>
      <w:szCs w:val="20"/>
      <w:lang w:val="en-US" w:eastAsia="en-US"/>
    </w:rPr>
  </w:style>
  <w:style w:type="paragraph" w:customStyle="1" w:styleId="2ff2">
    <w:name w:val="Знак2 Знак Знак Знак"/>
    <w:basedOn w:val="a6"/>
    <w:rsid w:val="00781A64"/>
    <w:pPr>
      <w:spacing w:line="240" w:lineRule="auto"/>
      <w:ind w:firstLine="0"/>
      <w:jc w:val="left"/>
    </w:pPr>
    <w:rPr>
      <w:sz w:val="20"/>
      <w:szCs w:val="20"/>
      <w:lang w:val="en-US" w:eastAsia="en-US"/>
    </w:rPr>
  </w:style>
  <w:style w:type="character" w:customStyle="1" w:styleId="223">
    <w:name w:val="Заголовок №2 (2)_"/>
    <w:link w:val="224"/>
    <w:uiPriority w:val="99"/>
    <w:locked/>
    <w:rsid w:val="00781A64"/>
    <w:rPr>
      <w:sz w:val="27"/>
      <w:szCs w:val="27"/>
      <w:shd w:val="clear" w:color="auto" w:fill="FFFFFF"/>
    </w:rPr>
  </w:style>
  <w:style w:type="paragraph" w:customStyle="1" w:styleId="224">
    <w:name w:val="Заголовок №2 (2)"/>
    <w:basedOn w:val="a6"/>
    <w:link w:val="223"/>
    <w:uiPriority w:val="99"/>
    <w:rsid w:val="00781A64"/>
    <w:pPr>
      <w:shd w:val="clear" w:color="auto" w:fill="FFFFFF"/>
      <w:spacing w:after="240" w:line="240" w:lineRule="atLeast"/>
      <w:ind w:firstLine="0"/>
      <w:jc w:val="left"/>
      <w:outlineLvl w:val="1"/>
    </w:pPr>
    <w:rPr>
      <w:sz w:val="27"/>
      <w:szCs w:val="27"/>
      <w:lang w:val="ru-RU" w:eastAsia="ru-RU"/>
    </w:rPr>
  </w:style>
  <w:style w:type="paragraph" w:customStyle="1" w:styleId="rvps10">
    <w:name w:val="rvps10"/>
    <w:basedOn w:val="a6"/>
    <w:uiPriority w:val="99"/>
    <w:rsid w:val="00781A64"/>
    <w:pPr>
      <w:spacing w:line="240" w:lineRule="auto"/>
      <w:ind w:firstLine="705"/>
    </w:pPr>
    <w:rPr>
      <w:lang w:val="ru-RU" w:eastAsia="ru-RU"/>
    </w:rPr>
  </w:style>
  <w:style w:type="paragraph" w:customStyle="1" w:styleId="comment-notes">
    <w:name w:val="comment-notes"/>
    <w:basedOn w:val="a6"/>
    <w:rsid w:val="00781A64"/>
    <w:pPr>
      <w:spacing w:before="100" w:beforeAutospacing="1" w:after="100" w:afterAutospacing="1" w:line="240" w:lineRule="auto"/>
      <w:ind w:firstLine="0"/>
      <w:jc w:val="left"/>
    </w:pPr>
    <w:rPr>
      <w:lang w:val="ru-RU" w:eastAsia="ru-RU"/>
    </w:rPr>
  </w:style>
  <w:style w:type="character" w:customStyle="1" w:styleId="required">
    <w:name w:val="required"/>
    <w:basedOn w:val="a7"/>
    <w:rsid w:val="00781A64"/>
  </w:style>
  <w:style w:type="paragraph" w:customStyle="1" w:styleId="comment-form-comment">
    <w:name w:val="comment-form-comment"/>
    <w:basedOn w:val="a6"/>
    <w:rsid w:val="00781A64"/>
    <w:pPr>
      <w:spacing w:before="100" w:beforeAutospacing="1" w:after="100" w:afterAutospacing="1" w:line="240" w:lineRule="auto"/>
      <w:ind w:firstLine="0"/>
      <w:jc w:val="left"/>
    </w:pPr>
    <w:rPr>
      <w:lang w:val="ru-RU" w:eastAsia="ru-RU"/>
    </w:rPr>
  </w:style>
  <w:style w:type="character" w:customStyle="1" w:styleId="whitespace">
    <w:name w:val="whitespace"/>
    <w:basedOn w:val="a7"/>
    <w:rsid w:val="00781A64"/>
  </w:style>
  <w:style w:type="character" w:customStyle="1" w:styleId="ogdbwxsm">
    <w:name w:val="_ogd b w xsm"/>
    <w:basedOn w:val="a7"/>
    <w:rsid w:val="00781A64"/>
  </w:style>
  <w:style w:type="paragraph" w:customStyle="1" w:styleId="Pa51">
    <w:name w:val="Pa5+1"/>
    <w:basedOn w:val="a6"/>
    <w:next w:val="a6"/>
    <w:rsid w:val="00781A64"/>
    <w:pPr>
      <w:autoSpaceDE w:val="0"/>
      <w:autoSpaceDN w:val="0"/>
      <w:adjustRightInd w:val="0"/>
      <w:spacing w:line="191" w:lineRule="atLeast"/>
      <w:ind w:firstLine="0"/>
      <w:jc w:val="left"/>
    </w:pPr>
    <w:rPr>
      <w:rFonts w:ascii="Warnock Pro" w:hAnsi="Warnock Pro"/>
      <w:lang w:val="ru-RU" w:eastAsia="ru-RU"/>
    </w:rPr>
  </w:style>
  <w:style w:type="paragraph" w:customStyle="1" w:styleId="Pa31">
    <w:name w:val="Pa3+1"/>
    <w:basedOn w:val="a6"/>
    <w:next w:val="a6"/>
    <w:rsid w:val="00781A64"/>
    <w:pPr>
      <w:autoSpaceDE w:val="0"/>
      <w:autoSpaceDN w:val="0"/>
      <w:adjustRightInd w:val="0"/>
      <w:spacing w:line="191" w:lineRule="atLeast"/>
      <w:ind w:firstLine="0"/>
      <w:jc w:val="left"/>
    </w:pPr>
    <w:rPr>
      <w:rFonts w:ascii="Warnock Pro" w:hAnsi="Warnock Pro"/>
      <w:lang w:val="ru-RU" w:eastAsia="ru-RU"/>
    </w:rPr>
  </w:style>
  <w:style w:type="character" w:customStyle="1" w:styleId="A111">
    <w:name w:val="A11+1"/>
    <w:rsid w:val="00781A64"/>
    <w:rPr>
      <w:rFonts w:cs="Myriad Pro"/>
      <w:color w:val="000000"/>
      <w:sz w:val="17"/>
      <w:szCs w:val="17"/>
    </w:rPr>
  </w:style>
  <w:style w:type="paragraph" w:customStyle="1" w:styleId="216">
    <w:name w:val="Заголовок 21"/>
    <w:rsid w:val="00781A64"/>
    <w:pPr>
      <w:keepNext/>
      <w:pBdr>
        <w:top w:val="nil"/>
        <w:left w:val="nil"/>
        <w:bottom w:val="nil"/>
        <w:right w:val="nil"/>
        <w:between w:val="nil"/>
      </w:pBdr>
      <w:suppressAutoHyphens/>
      <w:spacing w:before="240" w:after="60"/>
      <w:outlineLvl w:val="1"/>
    </w:pPr>
    <w:rPr>
      <w:rFonts w:ascii="Arial" w:eastAsia="Arial Unicode MS" w:hAnsi="Arial Unicode MS"/>
      <w:b/>
      <w:bCs/>
      <w:i/>
      <w:iCs/>
      <w:color w:val="000000"/>
      <w:kern w:val="1"/>
      <w:sz w:val="28"/>
      <w:szCs w:val="28"/>
      <w:u w:color="000000"/>
      <w:bdr w:val="nil"/>
    </w:rPr>
  </w:style>
  <w:style w:type="character" w:customStyle="1" w:styleId="labellabel-tag">
    <w:name w:val="label label-tag"/>
    <w:basedOn w:val="a7"/>
    <w:rsid w:val="00781A64"/>
  </w:style>
  <w:style w:type="character" w:customStyle="1" w:styleId="pagetimestamp">
    <w:name w:val="page_timestamp"/>
    <w:basedOn w:val="a7"/>
    <w:rsid w:val="00781A64"/>
  </w:style>
  <w:style w:type="character" w:customStyle="1" w:styleId="html-italic">
    <w:name w:val="html-italic"/>
    <w:basedOn w:val="a7"/>
    <w:rsid w:val="00781A64"/>
  </w:style>
  <w:style w:type="paragraph" w:customStyle="1" w:styleId="Pa14">
    <w:name w:val="Pa14"/>
    <w:basedOn w:val="Default"/>
    <w:next w:val="Default"/>
    <w:uiPriority w:val="99"/>
    <w:rsid w:val="00781A64"/>
    <w:pPr>
      <w:spacing w:line="241" w:lineRule="atLeast"/>
    </w:pPr>
    <w:rPr>
      <w:rFonts w:ascii="Myriad Pro" w:hAnsi="Myriad Pro"/>
      <w:color w:val="auto"/>
      <w:lang w:val="ru-RU" w:eastAsia="ru-RU"/>
    </w:rPr>
  </w:style>
  <w:style w:type="character" w:customStyle="1" w:styleId="A50">
    <w:name w:val="A5"/>
    <w:uiPriority w:val="99"/>
    <w:rsid w:val="00781A64"/>
    <w:rPr>
      <w:rFonts w:cs="Myriad Pro"/>
      <w:color w:val="000000"/>
      <w:sz w:val="16"/>
      <w:szCs w:val="16"/>
      <w:u w:val="single"/>
    </w:rPr>
  </w:style>
  <w:style w:type="table" w:styleId="-30">
    <w:name w:val="Table Web 3"/>
    <w:basedOn w:val="a8"/>
    <w:rsid w:val="00781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63">
    <w:name w:val="Font Style263"/>
    <w:rsid w:val="00781A64"/>
    <w:rPr>
      <w:rFonts w:ascii="Times New Roman" w:hAnsi="Times New Roman" w:cs="Times New Roman" w:hint="default"/>
      <w:sz w:val="30"/>
      <w:szCs w:val="30"/>
    </w:rPr>
  </w:style>
  <w:style w:type="paragraph" w:customStyle="1" w:styleId="HeaderFooter">
    <w:name w:val="Header &amp; Footer"/>
    <w:rsid w:val="00781A6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300">
    <w:name w:val="Основной текст30"/>
    <w:uiPriority w:val="99"/>
    <w:rsid w:val="00781A64"/>
    <w:pPr>
      <w:pBdr>
        <w:top w:val="nil"/>
        <w:left w:val="nil"/>
        <w:bottom w:val="nil"/>
        <w:right w:val="nil"/>
        <w:between w:val="nil"/>
        <w:bar w:val="nil"/>
      </w:pBdr>
      <w:shd w:val="clear" w:color="auto" w:fill="FFFFFF"/>
      <w:spacing w:before="180" w:line="240" w:lineRule="atLeast"/>
    </w:pPr>
    <w:rPr>
      <w:sz w:val="26"/>
      <w:szCs w:val="26"/>
      <w:lang w:eastAsia="ar-SA"/>
    </w:rPr>
  </w:style>
  <w:style w:type="paragraph" w:customStyle="1" w:styleId="92">
    <w:name w:val="Основной текст (9)"/>
    <w:rsid w:val="00781A64"/>
    <w:pPr>
      <w:pBdr>
        <w:top w:val="nil"/>
        <w:left w:val="nil"/>
        <w:bottom w:val="nil"/>
        <w:right w:val="nil"/>
        <w:between w:val="nil"/>
        <w:bar w:val="nil"/>
      </w:pBdr>
      <w:shd w:val="clear" w:color="auto" w:fill="FFFFFF"/>
      <w:spacing w:after="240" w:line="240" w:lineRule="atLeast"/>
      <w:jc w:val="center"/>
    </w:pPr>
    <w:rPr>
      <w:rFonts w:eastAsia="Arial Unicode MS" w:cs="Arial Unicode MS"/>
      <w:color w:val="000000"/>
      <w:sz w:val="17"/>
      <w:szCs w:val="17"/>
      <w:u w:color="000000"/>
      <w:bdr w:val="nil"/>
    </w:rPr>
  </w:style>
  <w:style w:type="numbering" w:customStyle="1" w:styleId="Bullets">
    <w:name w:val="Bullets"/>
    <w:rsid w:val="00781A64"/>
    <w:pPr>
      <w:numPr>
        <w:numId w:val="17"/>
      </w:numPr>
    </w:pPr>
  </w:style>
  <w:style w:type="character" w:customStyle="1" w:styleId="5Exact">
    <w:name w:val="Основной текст (5) Exact"/>
    <w:rsid w:val="00781A64"/>
    <w:rPr>
      <w:rFonts w:ascii="Times New Roman" w:eastAsia="Times New Roman" w:hAnsi="Times New Roman" w:cs="Times New Roman"/>
      <w:b/>
      <w:bCs/>
      <w:i w:val="0"/>
      <w:iCs w:val="0"/>
      <w:smallCaps w:val="0"/>
      <w:strike w:val="0"/>
      <w:spacing w:val="-2"/>
      <w:sz w:val="17"/>
      <w:szCs w:val="17"/>
      <w:u w:val="none"/>
    </w:rPr>
  </w:style>
  <w:style w:type="character" w:customStyle="1" w:styleId="post-b">
    <w:name w:val="post-b"/>
    <w:basedOn w:val="a7"/>
    <w:rsid w:val="00781A64"/>
    <w:rPr>
      <w:rFonts w:cs="Times New Roman"/>
    </w:rPr>
  </w:style>
  <w:style w:type="character" w:customStyle="1" w:styleId="Default0">
    <w:name w:val="Default Знак"/>
    <w:link w:val="Default"/>
    <w:locked/>
    <w:rsid w:val="0096605A"/>
    <w:rPr>
      <w:color w:val="000000"/>
      <w:sz w:val="24"/>
      <w:szCs w:val="24"/>
      <w:lang w:val="uk-UA" w:eastAsia="uk-UA"/>
    </w:rPr>
  </w:style>
  <w:style w:type="paragraph" w:customStyle="1" w:styleId="013">
    <w:name w:val="013 подзаголовок"/>
    <w:basedOn w:val="a6"/>
    <w:qFormat/>
    <w:rsid w:val="006A4BD9"/>
    <w:pPr>
      <w:tabs>
        <w:tab w:val="left" w:pos="567"/>
      </w:tabs>
      <w:spacing w:line="276" w:lineRule="auto"/>
      <w:ind w:firstLine="0"/>
      <w:jc w:val="center"/>
    </w:pPr>
    <w:rPr>
      <w:b/>
      <w:bCs/>
      <w:iCs/>
      <w:sz w:val="30"/>
      <w:szCs w:val="28"/>
      <w:lang w:val="en-US" w:eastAsia="ru-RU"/>
    </w:rPr>
  </w:style>
  <w:style w:type="character" w:customStyle="1" w:styleId="ptitle">
    <w:name w:val="ptitle"/>
    <w:basedOn w:val="a7"/>
    <w:uiPriority w:val="99"/>
    <w:rsid w:val="0088464C"/>
    <w:rPr>
      <w:rFonts w:cs="Times New Roman"/>
    </w:rPr>
  </w:style>
  <w:style w:type="paragraph" w:customStyle="1" w:styleId="affffffffffc">
    <w:name w:val="Не отрывать"/>
    <w:basedOn w:val="a6"/>
    <w:uiPriority w:val="99"/>
    <w:rsid w:val="0088464C"/>
    <w:pPr>
      <w:keepNext/>
      <w:tabs>
        <w:tab w:val="left" w:pos="1134"/>
      </w:tabs>
      <w:spacing w:line="240" w:lineRule="auto"/>
      <w:ind w:firstLine="720"/>
    </w:pPr>
    <w:rPr>
      <w:sz w:val="28"/>
      <w:szCs w:val="20"/>
    </w:rPr>
  </w:style>
  <w:style w:type="character" w:customStyle="1" w:styleId="BalloonTextChar1">
    <w:name w:val="Balloon Text Char1"/>
    <w:basedOn w:val="a7"/>
    <w:uiPriority w:val="99"/>
    <w:semiHidden/>
    <w:locked/>
    <w:rsid w:val="0088464C"/>
    <w:rPr>
      <w:rFonts w:cs="Times New Roman"/>
      <w:sz w:val="2"/>
      <w:lang w:val="uk-UA" w:eastAsia="en-US"/>
    </w:rPr>
  </w:style>
  <w:style w:type="character" w:customStyle="1" w:styleId="4c">
    <w:name w:val="Знак Знак4"/>
    <w:rsid w:val="0088464C"/>
    <w:rPr>
      <w:rFonts w:ascii="Times New Roman" w:eastAsia="Lucida Sans Unicode" w:hAnsi="Times New Roman" w:cs="Times New Roman"/>
      <w:kern w:val="1"/>
      <w:sz w:val="24"/>
      <w:szCs w:val="24"/>
      <w:lang w:val="uk-UA"/>
    </w:rPr>
  </w:style>
  <w:style w:type="character" w:customStyle="1" w:styleId="WW8Num1z0">
    <w:name w:val="WW8Num1z0"/>
    <w:rsid w:val="0088464C"/>
  </w:style>
  <w:style w:type="character" w:customStyle="1" w:styleId="WW8Num1z1">
    <w:name w:val="WW8Num1z1"/>
    <w:rsid w:val="0088464C"/>
  </w:style>
  <w:style w:type="character" w:customStyle="1" w:styleId="WW8Num1z2">
    <w:name w:val="WW8Num1z2"/>
    <w:rsid w:val="0088464C"/>
  </w:style>
  <w:style w:type="character" w:customStyle="1" w:styleId="WW8Num1z3">
    <w:name w:val="WW8Num1z3"/>
    <w:rsid w:val="0088464C"/>
  </w:style>
  <w:style w:type="character" w:customStyle="1" w:styleId="WW8Num1z4">
    <w:name w:val="WW8Num1z4"/>
    <w:rsid w:val="0088464C"/>
  </w:style>
  <w:style w:type="character" w:customStyle="1" w:styleId="WW8Num1z5">
    <w:name w:val="WW8Num1z5"/>
    <w:rsid w:val="0088464C"/>
  </w:style>
  <w:style w:type="character" w:customStyle="1" w:styleId="WW8Num1z6">
    <w:name w:val="WW8Num1z6"/>
    <w:rsid w:val="0088464C"/>
  </w:style>
  <w:style w:type="character" w:customStyle="1" w:styleId="WW8Num1z7">
    <w:name w:val="WW8Num1z7"/>
    <w:rsid w:val="0088464C"/>
  </w:style>
  <w:style w:type="character" w:customStyle="1" w:styleId="WW8Num1z8">
    <w:name w:val="WW8Num1z8"/>
    <w:rsid w:val="0088464C"/>
  </w:style>
  <w:style w:type="character" w:customStyle="1" w:styleId="3c">
    <w:name w:val="Основной шрифт абзаца3"/>
    <w:rsid w:val="0088464C"/>
  </w:style>
  <w:style w:type="character" w:customStyle="1" w:styleId="affffffffffd">
    <w:name w:val="Шрифт абзацу за промовчанням"/>
    <w:rsid w:val="0088464C"/>
  </w:style>
  <w:style w:type="character" w:customStyle="1" w:styleId="WW8Num2z0">
    <w:name w:val="WW8Num2z0"/>
    <w:rsid w:val="0088464C"/>
    <w:rPr>
      <w:rFonts w:ascii="Times New Roman" w:hAnsi="Times New Roman" w:cs="Times New Roman"/>
      <w:kern w:val="1"/>
      <w:sz w:val="28"/>
      <w:szCs w:val="28"/>
      <w:highlight w:val="magenta"/>
      <w:lang w:val="uk-UA"/>
    </w:rPr>
  </w:style>
  <w:style w:type="character" w:customStyle="1" w:styleId="WW8Num2z1">
    <w:name w:val="WW8Num2z1"/>
    <w:rsid w:val="0088464C"/>
  </w:style>
  <w:style w:type="character" w:customStyle="1" w:styleId="WW8Num2z2">
    <w:name w:val="WW8Num2z2"/>
    <w:rsid w:val="0088464C"/>
  </w:style>
  <w:style w:type="character" w:customStyle="1" w:styleId="WW8Num2z3">
    <w:name w:val="WW8Num2z3"/>
    <w:rsid w:val="0088464C"/>
  </w:style>
  <w:style w:type="character" w:customStyle="1" w:styleId="WW8Num2z4">
    <w:name w:val="WW8Num2z4"/>
    <w:rsid w:val="0088464C"/>
  </w:style>
  <w:style w:type="character" w:customStyle="1" w:styleId="WW8Num2z5">
    <w:name w:val="WW8Num2z5"/>
    <w:rsid w:val="0088464C"/>
  </w:style>
  <w:style w:type="character" w:customStyle="1" w:styleId="WW8Num2z6">
    <w:name w:val="WW8Num2z6"/>
    <w:rsid w:val="0088464C"/>
  </w:style>
  <w:style w:type="character" w:customStyle="1" w:styleId="WW8Num2z7">
    <w:name w:val="WW8Num2z7"/>
    <w:rsid w:val="0088464C"/>
  </w:style>
  <w:style w:type="character" w:customStyle="1" w:styleId="WW8Num2z8">
    <w:name w:val="WW8Num2z8"/>
    <w:rsid w:val="0088464C"/>
  </w:style>
  <w:style w:type="character" w:customStyle="1" w:styleId="3d">
    <w:name w:val="Шрифт абзацу за промовчанням3"/>
    <w:rsid w:val="0088464C"/>
  </w:style>
  <w:style w:type="character" w:customStyle="1" w:styleId="2ff3">
    <w:name w:val="Основной шрифт абзаца2"/>
    <w:rsid w:val="0088464C"/>
  </w:style>
  <w:style w:type="character" w:customStyle="1" w:styleId="2ff4">
    <w:name w:val="Шрифт абзацу за промовчанням2"/>
    <w:rsid w:val="0088464C"/>
  </w:style>
  <w:style w:type="character" w:customStyle="1" w:styleId="WW8Num3z0">
    <w:name w:val="WW8Num3z0"/>
    <w:rsid w:val="0088464C"/>
    <w:rPr>
      <w:rFonts w:ascii="Times New Roman" w:hAnsi="Times New Roman" w:cs="Times New Roman"/>
      <w:color w:val="000000"/>
      <w:sz w:val="28"/>
      <w:szCs w:val="28"/>
      <w:highlight w:val="white"/>
      <w:lang w:val="uk-UA"/>
    </w:rPr>
  </w:style>
  <w:style w:type="character" w:customStyle="1" w:styleId="WW8Num3z1">
    <w:name w:val="WW8Num3z1"/>
    <w:rsid w:val="0088464C"/>
  </w:style>
  <w:style w:type="character" w:customStyle="1" w:styleId="WW8Num3z2">
    <w:name w:val="WW8Num3z2"/>
    <w:rsid w:val="0088464C"/>
  </w:style>
  <w:style w:type="character" w:customStyle="1" w:styleId="WW8Num3z3">
    <w:name w:val="WW8Num3z3"/>
    <w:rsid w:val="0088464C"/>
  </w:style>
  <w:style w:type="character" w:customStyle="1" w:styleId="WW8Num3z4">
    <w:name w:val="WW8Num3z4"/>
    <w:rsid w:val="0088464C"/>
  </w:style>
  <w:style w:type="character" w:customStyle="1" w:styleId="WW8Num3z5">
    <w:name w:val="WW8Num3z5"/>
    <w:rsid w:val="0088464C"/>
  </w:style>
  <w:style w:type="character" w:customStyle="1" w:styleId="WW8Num3z6">
    <w:name w:val="WW8Num3z6"/>
    <w:rsid w:val="0088464C"/>
  </w:style>
  <w:style w:type="character" w:customStyle="1" w:styleId="WW8Num3z7">
    <w:name w:val="WW8Num3z7"/>
    <w:rsid w:val="0088464C"/>
  </w:style>
  <w:style w:type="character" w:customStyle="1" w:styleId="WW8Num3z8">
    <w:name w:val="WW8Num3z8"/>
    <w:rsid w:val="0088464C"/>
  </w:style>
  <w:style w:type="character" w:customStyle="1" w:styleId="1fff6">
    <w:name w:val="Шрифт абзацу за промовчанням1"/>
    <w:rsid w:val="0088464C"/>
  </w:style>
  <w:style w:type="character" w:customStyle="1" w:styleId="1fff7">
    <w:name w:val="Основной шрифт абзаца1"/>
    <w:rsid w:val="0088464C"/>
  </w:style>
  <w:style w:type="character" w:customStyle="1" w:styleId="ListLabel6">
    <w:name w:val="ListLabel 6"/>
    <w:rsid w:val="0088464C"/>
    <w:rPr>
      <w:rFonts w:ascii="Times New Roman" w:hAnsi="Times New Roman" w:cs="Times New Roman"/>
      <w:sz w:val="28"/>
    </w:rPr>
  </w:style>
  <w:style w:type="character" w:customStyle="1" w:styleId="WWCharLFO1LVL1">
    <w:name w:val="WW_CharLFO1LVL1"/>
    <w:rsid w:val="0088464C"/>
    <w:rPr>
      <w:rFonts w:ascii="Times New Roman" w:hAnsi="Times New Roman" w:cs="Times New Roman"/>
      <w:sz w:val="28"/>
    </w:rPr>
  </w:style>
  <w:style w:type="character" w:customStyle="1" w:styleId="WWCharLFO2LVL1">
    <w:name w:val="WW_CharLFO2LVL1"/>
    <w:rsid w:val="0088464C"/>
    <w:rPr>
      <w:rFonts w:ascii="Times New Roman" w:hAnsi="Times New Roman" w:cs="Times New Roman"/>
      <w:sz w:val="28"/>
    </w:rPr>
  </w:style>
  <w:style w:type="character" w:customStyle="1" w:styleId="affffffffffe">
    <w:name w:val="Верхній колонтитул Знак"/>
    <w:rsid w:val="0088464C"/>
    <w:rPr>
      <w:sz w:val="24"/>
      <w:szCs w:val="24"/>
    </w:rPr>
  </w:style>
  <w:style w:type="character" w:customStyle="1" w:styleId="afffffffffff">
    <w:name w:val="Основний текст з відступом Знак"/>
    <w:rsid w:val="0088464C"/>
    <w:rPr>
      <w:sz w:val="24"/>
      <w:szCs w:val="24"/>
    </w:rPr>
  </w:style>
  <w:style w:type="character" w:customStyle="1" w:styleId="afffffffffff0">
    <w:name w:val="Символы концевой сноски"/>
    <w:rsid w:val="0088464C"/>
  </w:style>
  <w:style w:type="character" w:customStyle="1" w:styleId="1fff8">
    <w:name w:val="Знак кінцевої виноски1"/>
    <w:rsid w:val="0088464C"/>
    <w:rPr>
      <w:vertAlign w:val="superscript"/>
    </w:rPr>
  </w:style>
  <w:style w:type="character" w:customStyle="1" w:styleId="afffffffffff1">
    <w:name w:val="Символ сноски"/>
    <w:rsid w:val="0088464C"/>
  </w:style>
  <w:style w:type="character" w:customStyle="1" w:styleId="1fff9">
    <w:name w:val="Знак виноски1"/>
    <w:rsid w:val="0088464C"/>
    <w:rPr>
      <w:vertAlign w:val="superscript"/>
    </w:rPr>
  </w:style>
  <w:style w:type="character" w:customStyle="1" w:styleId="afffffffffff2">
    <w:name w:val="Звичайний (веб) Знак"/>
    <w:rsid w:val="0088464C"/>
    <w:rPr>
      <w:rFonts w:eastAsia="Andale Sans UI" w:cs="Tahoma"/>
      <w:kern w:val="1"/>
      <w:sz w:val="24"/>
      <w:szCs w:val="24"/>
      <w:lang w:eastAsia="zh-CN" w:bidi="en-US"/>
    </w:rPr>
  </w:style>
  <w:style w:type="paragraph" w:customStyle="1" w:styleId="afffffffffff3">
    <w:basedOn w:val="a6"/>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jc w:val="left"/>
      <w:textAlignment w:val="baseline"/>
    </w:pPr>
    <w:rPr>
      <w:rFonts w:ascii="Arial" w:eastAsia="Andale Sans UI" w:hAnsi="Arial" w:cs="Arial"/>
      <w:kern w:val="1"/>
      <w:sz w:val="28"/>
      <w:szCs w:val="28"/>
      <w:lang w:val="en-US" w:eastAsia="zh-CN" w:bidi="en-US"/>
    </w:rPr>
  </w:style>
  <w:style w:type="paragraph" w:customStyle="1" w:styleId="4d">
    <w:name w:val="Указатель4"/>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3e">
    <w:name w:val="Название объекта3"/>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3f">
    <w:name w:val="Указатель3"/>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afffffffffff4">
    <w:name w:val="Назва об'єкта"/>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2ff5">
    <w:name w:val="Указатель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3f0">
    <w:name w:val="Назва об'єкта3"/>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2ff6">
    <w:name w:val="Название объекта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1fffa">
    <w:name w:val="Указатель1"/>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Tahoma"/>
      <w:kern w:val="1"/>
      <w:lang w:val="en-US" w:eastAsia="zh-CN" w:bidi="en-US"/>
    </w:rPr>
  </w:style>
  <w:style w:type="paragraph" w:customStyle="1" w:styleId="2ff7">
    <w:name w:val="Назва об'єкта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1fffb">
    <w:name w:val="Назва об'єкта1"/>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1fffc">
    <w:name w:val="Название объекта1"/>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Tahoma"/>
      <w:i/>
      <w:iCs/>
      <w:kern w:val="1"/>
      <w:lang w:val="en-US" w:eastAsia="zh-CN" w:bidi="en-US"/>
    </w:rPr>
  </w:style>
  <w:style w:type="paragraph" w:customStyle="1" w:styleId="afffffffffff5">
    <w:name w:val="Блочная цитата"/>
    <w:basedOn w:val="a6"/>
    <w:rsid w:val="0088464C"/>
    <w:pPr>
      <w:widowControl w:val="0"/>
      <w:pBdr>
        <w:top w:val="none" w:sz="0" w:space="0" w:color="000000"/>
        <w:left w:val="none" w:sz="0" w:space="0" w:color="000000"/>
        <w:bottom w:val="none" w:sz="0" w:space="0" w:color="000000"/>
        <w:right w:val="none" w:sz="0" w:space="0" w:color="000000"/>
      </w:pBdr>
      <w:suppressAutoHyphens/>
      <w:spacing w:after="283" w:line="240" w:lineRule="auto"/>
      <w:ind w:left="567" w:right="567" w:firstLine="0"/>
      <w:jc w:val="left"/>
      <w:textAlignment w:val="baseline"/>
    </w:pPr>
    <w:rPr>
      <w:rFonts w:eastAsia="Andale Sans UI" w:cs="Tahoma"/>
      <w:kern w:val="1"/>
      <w:lang w:val="en-US" w:eastAsia="zh-CN" w:bidi="en-US"/>
    </w:rPr>
  </w:style>
  <w:style w:type="paragraph" w:customStyle="1" w:styleId="Osnov">
    <w:name w:val="Osnov"/>
    <w:basedOn w:val="a6"/>
    <w:rsid w:val="0088464C"/>
    <w:pPr>
      <w:widowControl w:val="0"/>
      <w:pBdr>
        <w:top w:val="none" w:sz="0" w:space="0" w:color="000000"/>
        <w:left w:val="none" w:sz="0" w:space="0" w:color="000000"/>
        <w:bottom w:val="none" w:sz="0" w:space="0" w:color="000000"/>
        <w:right w:val="none" w:sz="0" w:space="0" w:color="000000"/>
      </w:pBdr>
      <w:suppressAutoHyphens/>
      <w:spacing w:line="234" w:lineRule="atLeast"/>
      <w:ind w:firstLine="283"/>
      <w:textAlignment w:val="center"/>
    </w:pPr>
    <w:rPr>
      <w:rFonts w:ascii="SchoolBook_Alx" w:hAnsi="SchoolBook_Alx" w:cs="SchoolBook_Alx"/>
      <w:color w:val="000000"/>
      <w:kern w:val="1"/>
      <w:sz w:val="21"/>
      <w:szCs w:val="21"/>
      <w:lang w:val="en-US" w:eastAsia="zh-CN" w:bidi="en-US"/>
    </w:rPr>
  </w:style>
  <w:style w:type="paragraph" w:customStyle="1" w:styleId="1fffd">
    <w:name w:val="Назва1"/>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2ff8">
    <w:name w:val="Назва2"/>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afffffffffff6">
    <w:name w:val="Звичайний (веб)"/>
    <w:basedOn w:val="a6"/>
    <w:rsid w:val="0088464C"/>
    <w:pPr>
      <w:widowControl w:val="0"/>
      <w:pBdr>
        <w:top w:val="none" w:sz="0" w:space="0" w:color="000000"/>
        <w:left w:val="none" w:sz="0" w:space="0" w:color="000000"/>
        <w:bottom w:val="none" w:sz="0" w:space="0" w:color="000000"/>
        <w:right w:val="none" w:sz="0" w:space="0" w:color="000000"/>
      </w:pBdr>
      <w:suppressAutoHyphens/>
      <w:spacing w:before="280" w:after="280" w:line="240" w:lineRule="auto"/>
      <w:ind w:firstLine="0"/>
      <w:jc w:val="left"/>
      <w:textAlignment w:val="baseline"/>
    </w:pPr>
    <w:rPr>
      <w:rFonts w:eastAsia="Andale Sans UI" w:cs="Tahoma"/>
      <w:kern w:val="1"/>
      <w:lang w:eastAsia="zh-CN" w:bidi="en-US"/>
    </w:rPr>
  </w:style>
  <w:style w:type="paragraph" w:customStyle="1" w:styleId="3f1">
    <w:name w:val="Назва3"/>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afffffffffff7">
    <w:name w:val="Назва"/>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character" w:customStyle="1" w:styleId="A13">
    <w:name w:val="A13"/>
    <w:rsid w:val="0088464C"/>
    <w:rPr>
      <w:rFonts w:ascii="LEYITH+HeliosCond" w:hAnsi="LEYITH+HeliosCond" w:cs="LEYITH+HeliosCond" w:hint="default"/>
      <w:color w:val="000000"/>
      <w:sz w:val="17"/>
      <w:szCs w:val="17"/>
    </w:rPr>
  </w:style>
  <w:style w:type="character" w:customStyle="1" w:styleId="alt-edited1">
    <w:name w:val="alt-edited1"/>
    <w:basedOn w:val="a7"/>
    <w:uiPriority w:val="99"/>
    <w:rsid w:val="0088464C"/>
    <w:rPr>
      <w:rFonts w:cs="Times New Roman"/>
      <w:color w:val="4D90F0"/>
    </w:rPr>
  </w:style>
  <w:style w:type="character" w:customStyle="1" w:styleId="gt-baf-back1">
    <w:name w:val="gt-baf-back1"/>
    <w:basedOn w:val="a7"/>
    <w:uiPriority w:val="99"/>
    <w:rsid w:val="0088464C"/>
    <w:rPr>
      <w:rFonts w:cs="Times New Roman"/>
    </w:rPr>
  </w:style>
  <w:style w:type="character" w:customStyle="1" w:styleId="gt-baf-word-clickable1">
    <w:name w:val="gt-baf-word-clickable1"/>
    <w:basedOn w:val="a7"/>
    <w:uiPriority w:val="99"/>
    <w:rsid w:val="0088464C"/>
    <w:rPr>
      <w:rFonts w:cs="Times New Roman"/>
      <w:color w:val="000000"/>
    </w:rPr>
  </w:style>
  <w:style w:type="character" w:customStyle="1" w:styleId="title1">
    <w:name w:val="title1"/>
    <w:basedOn w:val="a7"/>
    <w:uiPriority w:val="99"/>
    <w:rsid w:val="0088464C"/>
    <w:rPr>
      <w:rFonts w:ascii="Tahoma" w:hAnsi="Tahoma" w:cs="Tahoma"/>
      <w:b/>
      <w:bCs/>
      <w:color w:val="000000"/>
      <w:sz w:val="18"/>
      <w:szCs w:val="18"/>
    </w:rPr>
  </w:style>
  <w:style w:type="character" w:customStyle="1" w:styleId="detaillabeltext">
    <w:name w:val="detaillabeltext"/>
    <w:basedOn w:val="a7"/>
    <w:uiPriority w:val="99"/>
    <w:rsid w:val="0088464C"/>
    <w:rPr>
      <w:rFonts w:cs="Times New Roman"/>
    </w:rPr>
  </w:style>
  <w:style w:type="character" w:customStyle="1" w:styleId="lastname">
    <w:name w:val="lastname"/>
    <w:basedOn w:val="a7"/>
    <w:uiPriority w:val="99"/>
    <w:rsid w:val="0088464C"/>
    <w:rPr>
      <w:rFonts w:cs="Times New Roman"/>
    </w:rPr>
  </w:style>
  <w:style w:type="character" w:customStyle="1" w:styleId="publication-meta-journal">
    <w:name w:val="publication-meta-journal"/>
    <w:basedOn w:val="a7"/>
    <w:uiPriority w:val="99"/>
    <w:rsid w:val="0088464C"/>
    <w:rPr>
      <w:rFonts w:cs="Times New Roman"/>
    </w:rPr>
  </w:style>
  <w:style w:type="character" w:customStyle="1" w:styleId="publication-meta-date">
    <w:name w:val="publication-meta-date"/>
    <w:basedOn w:val="a7"/>
    <w:uiPriority w:val="99"/>
    <w:rsid w:val="0088464C"/>
    <w:rPr>
      <w:rFonts w:cs="Times New Roman"/>
    </w:rPr>
  </w:style>
  <w:style w:type="character" w:customStyle="1" w:styleId="date1">
    <w:name w:val="date1"/>
    <w:basedOn w:val="a7"/>
    <w:uiPriority w:val="99"/>
    <w:rsid w:val="0088464C"/>
    <w:rPr>
      <w:rFonts w:cs="Times New Roman"/>
      <w:color w:val="949494"/>
      <w:sz w:val="17"/>
      <w:szCs w:val="17"/>
    </w:rPr>
  </w:style>
  <w:style w:type="paragraph" w:customStyle="1" w:styleId="afffffffffff8">
    <w:basedOn w:val="a6"/>
    <w:next w:val="af4"/>
    <w:rsid w:val="00115F3F"/>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jc w:val="left"/>
      <w:textAlignment w:val="baseline"/>
    </w:pPr>
    <w:rPr>
      <w:rFonts w:ascii="Arial" w:eastAsia="Andale Sans UI" w:hAnsi="Arial" w:cs="Arial"/>
      <w:kern w:val="1"/>
      <w:sz w:val="28"/>
      <w:szCs w:val="28"/>
      <w:lang w:val="en-US" w:eastAsia="zh-CN" w:bidi="en-US"/>
    </w:rPr>
  </w:style>
  <w:style w:type="paragraph" w:customStyle="1" w:styleId="afffffffffff9">
    <w:name w:val="Аннотация_текс"/>
    <w:basedOn w:val="a6"/>
    <w:qFormat/>
    <w:rsid w:val="00CC29D1"/>
    <w:pPr>
      <w:tabs>
        <w:tab w:val="left" w:pos="567"/>
      </w:tabs>
      <w:spacing w:line="240" w:lineRule="auto"/>
      <w:ind w:firstLine="454"/>
    </w:pPr>
    <w:rPr>
      <w:bCs/>
      <w:i/>
      <w:iCs/>
      <w:spacing w:val="-4"/>
      <w:sz w:val="30"/>
      <w:szCs w:val="3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2708">
      <w:bodyDiv w:val="1"/>
      <w:marLeft w:val="0"/>
      <w:marRight w:val="0"/>
      <w:marTop w:val="0"/>
      <w:marBottom w:val="0"/>
      <w:divBdr>
        <w:top w:val="none" w:sz="0" w:space="0" w:color="auto"/>
        <w:left w:val="none" w:sz="0" w:space="0" w:color="auto"/>
        <w:bottom w:val="none" w:sz="0" w:space="0" w:color="auto"/>
        <w:right w:val="none" w:sz="0" w:space="0" w:color="auto"/>
      </w:divBdr>
    </w:div>
    <w:div w:id="54009063">
      <w:bodyDiv w:val="1"/>
      <w:marLeft w:val="0"/>
      <w:marRight w:val="0"/>
      <w:marTop w:val="0"/>
      <w:marBottom w:val="0"/>
      <w:divBdr>
        <w:top w:val="none" w:sz="0" w:space="0" w:color="auto"/>
        <w:left w:val="none" w:sz="0" w:space="0" w:color="auto"/>
        <w:bottom w:val="none" w:sz="0" w:space="0" w:color="auto"/>
        <w:right w:val="none" w:sz="0" w:space="0" w:color="auto"/>
      </w:divBdr>
    </w:div>
    <w:div w:id="99955656">
      <w:bodyDiv w:val="1"/>
      <w:marLeft w:val="0"/>
      <w:marRight w:val="0"/>
      <w:marTop w:val="0"/>
      <w:marBottom w:val="0"/>
      <w:divBdr>
        <w:top w:val="none" w:sz="0" w:space="0" w:color="auto"/>
        <w:left w:val="none" w:sz="0" w:space="0" w:color="auto"/>
        <w:bottom w:val="none" w:sz="0" w:space="0" w:color="auto"/>
        <w:right w:val="none" w:sz="0" w:space="0" w:color="auto"/>
      </w:divBdr>
    </w:div>
    <w:div w:id="252594951">
      <w:bodyDiv w:val="1"/>
      <w:marLeft w:val="0"/>
      <w:marRight w:val="0"/>
      <w:marTop w:val="0"/>
      <w:marBottom w:val="0"/>
      <w:divBdr>
        <w:top w:val="none" w:sz="0" w:space="0" w:color="auto"/>
        <w:left w:val="none" w:sz="0" w:space="0" w:color="auto"/>
        <w:bottom w:val="none" w:sz="0" w:space="0" w:color="auto"/>
        <w:right w:val="none" w:sz="0" w:space="0" w:color="auto"/>
      </w:divBdr>
    </w:div>
    <w:div w:id="461650818">
      <w:bodyDiv w:val="1"/>
      <w:marLeft w:val="0"/>
      <w:marRight w:val="0"/>
      <w:marTop w:val="0"/>
      <w:marBottom w:val="0"/>
      <w:divBdr>
        <w:top w:val="none" w:sz="0" w:space="0" w:color="auto"/>
        <w:left w:val="none" w:sz="0" w:space="0" w:color="auto"/>
        <w:bottom w:val="none" w:sz="0" w:space="0" w:color="auto"/>
        <w:right w:val="none" w:sz="0" w:space="0" w:color="auto"/>
      </w:divBdr>
    </w:div>
    <w:div w:id="536700922">
      <w:bodyDiv w:val="1"/>
      <w:marLeft w:val="0"/>
      <w:marRight w:val="0"/>
      <w:marTop w:val="0"/>
      <w:marBottom w:val="0"/>
      <w:divBdr>
        <w:top w:val="none" w:sz="0" w:space="0" w:color="auto"/>
        <w:left w:val="none" w:sz="0" w:space="0" w:color="auto"/>
        <w:bottom w:val="none" w:sz="0" w:space="0" w:color="auto"/>
        <w:right w:val="none" w:sz="0" w:space="0" w:color="auto"/>
      </w:divBdr>
    </w:div>
    <w:div w:id="596670389">
      <w:bodyDiv w:val="1"/>
      <w:marLeft w:val="0"/>
      <w:marRight w:val="0"/>
      <w:marTop w:val="0"/>
      <w:marBottom w:val="0"/>
      <w:divBdr>
        <w:top w:val="none" w:sz="0" w:space="0" w:color="auto"/>
        <w:left w:val="none" w:sz="0" w:space="0" w:color="auto"/>
        <w:bottom w:val="none" w:sz="0" w:space="0" w:color="auto"/>
        <w:right w:val="none" w:sz="0" w:space="0" w:color="auto"/>
      </w:divBdr>
    </w:div>
    <w:div w:id="629015970">
      <w:bodyDiv w:val="1"/>
      <w:marLeft w:val="0"/>
      <w:marRight w:val="0"/>
      <w:marTop w:val="0"/>
      <w:marBottom w:val="0"/>
      <w:divBdr>
        <w:top w:val="none" w:sz="0" w:space="0" w:color="auto"/>
        <w:left w:val="none" w:sz="0" w:space="0" w:color="auto"/>
        <w:bottom w:val="none" w:sz="0" w:space="0" w:color="auto"/>
        <w:right w:val="none" w:sz="0" w:space="0" w:color="auto"/>
      </w:divBdr>
    </w:div>
    <w:div w:id="663700403">
      <w:bodyDiv w:val="1"/>
      <w:marLeft w:val="0"/>
      <w:marRight w:val="0"/>
      <w:marTop w:val="0"/>
      <w:marBottom w:val="0"/>
      <w:divBdr>
        <w:top w:val="none" w:sz="0" w:space="0" w:color="auto"/>
        <w:left w:val="none" w:sz="0" w:space="0" w:color="auto"/>
        <w:bottom w:val="none" w:sz="0" w:space="0" w:color="auto"/>
        <w:right w:val="none" w:sz="0" w:space="0" w:color="auto"/>
      </w:divBdr>
    </w:div>
    <w:div w:id="719135374">
      <w:bodyDiv w:val="1"/>
      <w:marLeft w:val="0"/>
      <w:marRight w:val="0"/>
      <w:marTop w:val="0"/>
      <w:marBottom w:val="0"/>
      <w:divBdr>
        <w:top w:val="none" w:sz="0" w:space="0" w:color="auto"/>
        <w:left w:val="none" w:sz="0" w:space="0" w:color="auto"/>
        <w:bottom w:val="none" w:sz="0" w:space="0" w:color="auto"/>
        <w:right w:val="none" w:sz="0" w:space="0" w:color="auto"/>
      </w:divBdr>
    </w:div>
    <w:div w:id="744188852">
      <w:bodyDiv w:val="1"/>
      <w:marLeft w:val="0"/>
      <w:marRight w:val="0"/>
      <w:marTop w:val="0"/>
      <w:marBottom w:val="0"/>
      <w:divBdr>
        <w:top w:val="none" w:sz="0" w:space="0" w:color="auto"/>
        <w:left w:val="none" w:sz="0" w:space="0" w:color="auto"/>
        <w:bottom w:val="none" w:sz="0" w:space="0" w:color="auto"/>
        <w:right w:val="none" w:sz="0" w:space="0" w:color="auto"/>
      </w:divBdr>
    </w:div>
    <w:div w:id="890922076">
      <w:bodyDiv w:val="1"/>
      <w:marLeft w:val="0"/>
      <w:marRight w:val="0"/>
      <w:marTop w:val="0"/>
      <w:marBottom w:val="0"/>
      <w:divBdr>
        <w:top w:val="none" w:sz="0" w:space="0" w:color="auto"/>
        <w:left w:val="none" w:sz="0" w:space="0" w:color="auto"/>
        <w:bottom w:val="none" w:sz="0" w:space="0" w:color="auto"/>
        <w:right w:val="none" w:sz="0" w:space="0" w:color="auto"/>
      </w:divBdr>
    </w:div>
    <w:div w:id="954751992">
      <w:bodyDiv w:val="1"/>
      <w:marLeft w:val="0"/>
      <w:marRight w:val="0"/>
      <w:marTop w:val="0"/>
      <w:marBottom w:val="0"/>
      <w:divBdr>
        <w:top w:val="none" w:sz="0" w:space="0" w:color="auto"/>
        <w:left w:val="none" w:sz="0" w:space="0" w:color="auto"/>
        <w:bottom w:val="none" w:sz="0" w:space="0" w:color="auto"/>
        <w:right w:val="none" w:sz="0" w:space="0" w:color="auto"/>
      </w:divBdr>
    </w:div>
    <w:div w:id="1006009871">
      <w:bodyDiv w:val="1"/>
      <w:marLeft w:val="0"/>
      <w:marRight w:val="0"/>
      <w:marTop w:val="0"/>
      <w:marBottom w:val="0"/>
      <w:divBdr>
        <w:top w:val="none" w:sz="0" w:space="0" w:color="auto"/>
        <w:left w:val="none" w:sz="0" w:space="0" w:color="auto"/>
        <w:bottom w:val="none" w:sz="0" w:space="0" w:color="auto"/>
        <w:right w:val="none" w:sz="0" w:space="0" w:color="auto"/>
      </w:divBdr>
    </w:div>
    <w:div w:id="1053652785">
      <w:bodyDiv w:val="1"/>
      <w:marLeft w:val="0"/>
      <w:marRight w:val="0"/>
      <w:marTop w:val="0"/>
      <w:marBottom w:val="0"/>
      <w:divBdr>
        <w:top w:val="none" w:sz="0" w:space="0" w:color="auto"/>
        <w:left w:val="none" w:sz="0" w:space="0" w:color="auto"/>
        <w:bottom w:val="none" w:sz="0" w:space="0" w:color="auto"/>
        <w:right w:val="none" w:sz="0" w:space="0" w:color="auto"/>
      </w:divBdr>
    </w:div>
    <w:div w:id="1096560021">
      <w:bodyDiv w:val="1"/>
      <w:marLeft w:val="0"/>
      <w:marRight w:val="0"/>
      <w:marTop w:val="0"/>
      <w:marBottom w:val="0"/>
      <w:divBdr>
        <w:top w:val="none" w:sz="0" w:space="0" w:color="auto"/>
        <w:left w:val="none" w:sz="0" w:space="0" w:color="auto"/>
        <w:bottom w:val="none" w:sz="0" w:space="0" w:color="auto"/>
        <w:right w:val="none" w:sz="0" w:space="0" w:color="auto"/>
      </w:divBdr>
    </w:div>
    <w:div w:id="1197736424">
      <w:bodyDiv w:val="1"/>
      <w:marLeft w:val="0"/>
      <w:marRight w:val="0"/>
      <w:marTop w:val="0"/>
      <w:marBottom w:val="0"/>
      <w:divBdr>
        <w:top w:val="none" w:sz="0" w:space="0" w:color="auto"/>
        <w:left w:val="none" w:sz="0" w:space="0" w:color="auto"/>
        <w:bottom w:val="none" w:sz="0" w:space="0" w:color="auto"/>
        <w:right w:val="none" w:sz="0" w:space="0" w:color="auto"/>
      </w:divBdr>
    </w:div>
    <w:div w:id="1228954806">
      <w:bodyDiv w:val="1"/>
      <w:marLeft w:val="0"/>
      <w:marRight w:val="0"/>
      <w:marTop w:val="0"/>
      <w:marBottom w:val="0"/>
      <w:divBdr>
        <w:top w:val="none" w:sz="0" w:space="0" w:color="auto"/>
        <w:left w:val="none" w:sz="0" w:space="0" w:color="auto"/>
        <w:bottom w:val="none" w:sz="0" w:space="0" w:color="auto"/>
        <w:right w:val="none" w:sz="0" w:space="0" w:color="auto"/>
      </w:divBdr>
    </w:div>
    <w:div w:id="1437603917">
      <w:bodyDiv w:val="1"/>
      <w:marLeft w:val="0"/>
      <w:marRight w:val="0"/>
      <w:marTop w:val="0"/>
      <w:marBottom w:val="0"/>
      <w:divBdr>
        <w:top w:val="none" w:sz="0" w:space="0" w:color="auto"/>
        <w:left w:val="none" w:sz="0" w:space="0" w:color="auto"/>
        <w:bottom w:val="none" w:sz="0" w:space="0" w:color="auto"/>
        <w:right w:val="none" w:sz="0" w:space="0" w:color="auto"/>
      </w:divBdr>
    </w:div>
    <w:div w:id="1653486978">
      <w:bodyDiv w:val="1"/>
      <w:marLeft w:val="0"/>
      <w:marRight w:val="0"/>
      <w:marTop w:val="0"/>
      <w:marBottom w:val="0"/>
      <w:divBdr>
        <w:top w:val="none" w:sz="0" w:space="0" w:color="auto"/>
        <w:left w:val="none" w:sz="0" w:space="0" w:color="auto"/>
        <w:bottom w:val="none" w:sz="0" w:space="0" w:color="auto"/>
        <w:right w:val="none" w:sz="0" w:space="0" w:color="auto"/>
      </w:divBdr>
      <w:divsChild>
        <w:div w:id="1132018014">
          <w:marLeft w:val="0"/>
          <w:marRight w:val="0"/>
          <w:marTop w:val="0"/>
          <w:marBottom w:val="0"/>
          <w:divBdr>
            <w:top w:val="none" w:sz="0" w:space="0" w:color="auto"/>
            <w:left w:val="none" w:sz="0" w:space="0" w:color="auto"/>
            <w:bottom w:val="none" w:sz="0" w:space="0" w:color="auto"/>
            <w:right w:val="none" w:sz="0" w:space="0" w:color="auto"/>
          </w:divBdr>
          <w:divsChild>
            <w:div w:id="35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639">
      <w:bodyDiv w:val="1"/>
      <w:marLeft w:val="0"/>
      <w:marRight w:val="0"/>
      <w:marTop w:val="0"/>
      <w:marBottom w:val="0"/>
      <w:divBdr>
        <w:top w:val="none" w:sz="0" w:space="0" w:color="auto"/>
        <w:left w:val="none" w:sz="0" w:space="0" w:color="auto"/>
        <w:bottom w:val="none" w:sz="0" w:space="0" w:color="auto"/>
        <w:right w:val="none" w:sz="0" w:space="0" w:color="auto"/>
      </w:divBdr>
    </w:div>
    <w:div w:id="1690060923">
      <w:bodyDiv w:val="1"/>
      <w:marLeft w:val="0"/>
      <w:marRight w:val="0"/>
      <w:marTop w:val="0"/>
      <w:marBottom w:val="0"/>
      <w:divBdr>
        <w:top w:val="none" w:sz="0" w:space="0" w:color="auto"/>
        <w:left w:val="none" w:sz="0" w:space="0" w:color="auto"/>
        <w:bottom w:val="none" w:sz="0" w:space="0" w:color="auto"/>
        <w:right w:val="none" w:sz="0" w:space="0" w:color="auto"/>
      </w:divBdr>
    </w:div>
    <w:div w:id="1970283897">
      <w:bodyDiv w:val="1"/>
      <w:marLeft w:val="0"/>
      <w:marRight w:val="0"/>
      <w:marTop w:val="0"/>
      <w:marBottom w:val="0"/>
      <w:divBdr>
        <w:top w:val="none" w:sz="0" w:space="0" w:color="auto"/>
        <w:left w:val="none" w:sz="0" w:space="0" w:color="auto"/>
        <w:bottom w:val="none" w:sz="0" w:space="0" w:color="auto"/>
        <w:right w:val="none" w:sz="0" w:space="0" w:color="auto"/>
      </w:divBdr>
    </w:div>
    <w:div w:id="20200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6144-EB2F-4E51-A4A4-F69782C1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2979</CharactersWithSpaces>
  <SharedDoc>false</SharedDoc>
  <HLinks>
    <vt:vector size="1434" baseType="variant">
      <vt:variant>
        <vt:i4>6750334</vt:i4>
      </vt:variant>
      <vt:variant>
        <vt:i4>1368</vt:i4>
      </vt:variant>
      <vt:variant>
        <vt:i4>0</vt:i4>
      </vt:variant>
      <vt:variant>
        <vt:i4>5</vt:i4>
      </vt:variant>
      <vt:variant>
        <vt:lpwstr>http://ukrstat.gov.ua/</vt:lpwstr>
      </vt:variant>
      <vt:variant>
        <vt:lpwstr/>
      </vt:variant>
      <vt:variant>
        <vt:i4>3473522</vt:i4>
      </vt:variant>
      <vt:variant>
        <vt:i4>1365</vt:i4>
      </vt:variant>
      <vt:variant>
        <vt:i4>0</vt:i4>
      </vt:variant>
      <vt:variant>
        <vt:i4>5</vt:i4>
      </vt:variant>
      <vt:variant>
        <vt:lpwstr>http://treasury.gov.ua/</vt:lpwstr>
      </vt:variant>
      <vt:variant>
        <vt:lpwstr/>
      </vt:variant>
      <vt:variant>
        <vt:i4>3014707</vt:i4>
      </vt:variant>
      <vt:variant>
        <vt:i4>1086</vt:i4>
      </vt:variant>
      <vt:variant>
        <vt:i4>0</vt:i4>
      </vt:variant>
      <vt:variant>
        <vt:i4>5</vt:i4>
      </vt:variant>
      <vt:variant>
        <vt:lpwstr>http://image.slidesharecdn.com/staurtupplan-140916140007-phpapp02/95/-11-638.jpg?cb=1410878116</vt:lpwstr>
      </vt:variant>
      <vt:variant>
        <vt:lpwstr/>
      </vt:variant>
      <vt:variant>
        <vt:i4>1638455</vt:i4>
      </vt:variant>
      <vt:variant>
        <vt:i4>1001</vt:i4>
      </vt:variant>
      <vt:variant>
        <vt:i4>0</vt:i4>
      </vt:variant>
      <vt:variant>
        <vt:i4>5</vt:i4>
      </vt:variant>
      <vt:variant>
        <vt:lpwstr/>
      </vt:variant>
      <vt:variant>
        <vt:lpwstr>_Toc442971620</vt:lpwstr>
      </vt:variant>
      <vt:variant>
        <vt:i4>1703991</vt:i4>
      </vt:variant>
      <vt:variant>
        <vt:i4>998</vt:i4>
      </vt:variant>
      <vt:variant>
        <vt:i4>0</vt:i4>
      </vt:variant>
      <vt:variant>
        <vt:i4>5</vt:i4>
      </vt:variant>
      <vt:variant>
        <vt:lpwstr/>
      </vt:variant>
      <vt:variant>
        <vt:lpwstr>_Toc442971619</vt:lpwstr>
      </vt:variant>
      <vt:variant>
        <vt:i4>1703991</vt:i4>
      </vt:variant>
      <vt:variant>
        <vt:i4>992</vt:i4>
      </vt:variant>
      <vt:variant>
        <vt:i4>0</vt:i4>
      </vt:variant>
      <vt:variant>
        <vt:i4>5</vt:i4>
      </vt:variant>
      <vt:variant>
        <vt:lpwstr/>
      </vt:variant>
      <vt:variant>
        <vt:lpwstr>_Toc442971618</vt:lpwstr>
      </vt:variant>
      <vt:variant>
        <vt:i4>1703991</vt:i4>
      </vt:variant>
      <vt:variant>
        <vt:i4>989</vt:i4>
      </vt:variant>
      <vt:variant>
        <vt:i4>0</vt:i4>
      </vt:variant>
      <vt:variant>
        <vt:i4>5</vt:i4>
      </vt:variant>
      <vt:variant>
        <vt:lpwstr/>
      </vt:variant>
      <vt:variant>
        <vt:lpwstr>_Toc442971617</vt:lpwstr>
      </vt:variant>
      <vt:variant>
        <vt:i4>1703991</vt:i4>
      </vt:variant>
      <vt:variant>
        <vt:i4>986</vt:i4>
      </vt:variant>
      <vt:variant>
        <vt:i4>0</vt:i4>
      </vt:variant>
      <vt:variant>
        <vt:i4>5</vt:i4>
      </vt:variant>
      <vt:variant>
        <vt:lpwstr/>
      </vt:variant>
      <vt:variant>
        <vt:lpwstr>_Toc442971616</vt:lpwstr>
      </vt:variant>
      <vt:variant>
        <vt:i4>1703991</vt:i4>
      </vt:variant>
      <vt:variant>
        <vt:i4>980</vt:i4>
      </vt:variant>
      <vt:variant>
        <vt:i4>0</vt:i4>
      </vt:variant>
      <vt:variant>
        <vt:i4>5</vt:i4>
      </vt:variant>
      <vt:variant>
        <vt:lpwstr/>
      </vt:variant>
      <vt:variant>
        <vt:lpwstr>_Toc442971615</vt:lpwstr>
      </vt:variant>
      <vt:variant>
        <vt:i4>1703991</vt:i4>
      </vt:variant>
      <vt:variant>
        <vt:i4>977</vt:i4>
      </vt:variant>
      <vt:variant>
        <vt:i4>0</vt:i4>
      </vt:variant>
      <vt:variant>
        <vt:i4>5</vt:i4>
      </vt:variant>
      <vt:variant>
        <vt:lpwstr/>
      </vt:variant>
      <vt:variant>
        <vt:lpwstr>_Toc442971614</vt:lpwstr>
      </vt:variant>
      <vt:variant>
        <vt:i4>1703991</vt:i4>
      </vt:variant>
      <vt:variant>
        <vt:i4>974</vt:i4>
      </vt:variant>
      <vt:variant>
        <vt:i4>0</vt:i4>
      </vt:variant>
      <vt:variant>
        <vt:i4>5</vt:i4>
      </vt:variant>
      <vt:variant>
        <vt:lpwstr/>
      </vt:variant>
      <vt:variant>
        <vt:lpwstr>_Toc442971613</vt:lpwstr>
      </vt:variant>
      <vt:variant>
        <vt:i4>1703991</vt:i4>
      </vt:variant>
      <vt:variant>
        <vt:i4>968</vt:i4>
      </vt:variant>
      <vt:variant>
        <vt:i4>0</vt:i4>
      </vt:variant>
      <vt:variant>
        <vt:i4>5</vt:i4>
      </vt:variant>
      <vt:variant>
        <vt:lpwstr/>
      </vt:variant>
      <vt:variant>
        <vt:lpwstr>_Toc442971612</vt:lpwstr>
      </vt:variant>
      <vt:variant>
        <vt:i4>1703991</vt:i4>
      </vt:variant>
      <vt:variant>
        <vt:i4>965</vt:i4>
      </vt:variant>
      <vt:variant>
        <vt:i4>0</vt:i4>
      </vt:variant>
      <vt:variant>
        <vt:i4>5</vt:i4>
      </vt:variant>
      <vt:variant>
        <vt:lpwstr/>
      </vt:variant>
      <vt:variant>
        <vt:lpwstr>_Toc442971611</vt:lpwstr>
      </vt:variant>
      <vt:variant>
        <vt:i4>1703991</vt:i4>
      </vt:variant>
      <vt:variant>
        <vt:i4>962</vt:i4>
      </vt:variant>
      <vt:variant>
        <vt:i4>0</vt:i4>
      </vt:variant>
      <vt:variant>
        <vt:i4>5</vt:i4>
      </vt:variant>
      <vt:variant>
        <vt:lpwstr/>
      </vt:variant>
      <vt:variant>
        <vt:lpwstr>_Toc442971610</vt:lpwstr>
      </vt:variant>
      <vt:variant>
        <vt:i4>1769527</vt:i4>
      </vt:variant>
      <vt:variant>
        <vt:i4>956</vt:i4>
      </vt:variant>
      <vt:variant>
        <vt:i4>0</vt:i4>
      </vt:variant>
      <vt:variant>
        <vt:i4>5</vt:i4>
      </vt:variant>
      <vt:variant>
        <vt:lpwstr/>
      </vt:variant>
      <vt:variant>
        <vt:lpwstr>_Toc442971609</vt:lpwstr>
      </vt:variant>
      <vt:variant>
        <vt:i4>1769527</vt:i4>
      </vt:variant>
      <vt:variant>
        <vt:i4>953</vt:i4>
      </vt:variant>
      <vt:variant>
        <vt:i4>0</vt:i4>
      </vt:variant>
      <vt:variant>
        <vt:i4>5</vt:i4>
      </vt:variant>
      <vt:variant>
        <vt:lpwstr/>
      </vt:variant>
      <vt:variant>
        <vt:lpwstr>_Toc442971608</vt:lpwstr>
      </vt:variant>
      <vt:variant>
        <vt:i4>1769527</vt:i4>
      </vt:variant>
      <vt:variant>
        <vt:i4>947</vt:i4>
      </vt:variant>
      <vt:variant>
        <vt:i4>0</vt:i4>
      </vt:variant>
      <vt:variant>
        <vt:i4>5</vt:i4>
      </vt:variant>
      <vt:variant>
        <vt:lpwstr/>
      </vt:variant>
      <vt:variant>
        <vt:lpwstr>_Toc442971607</vt:lpwstr>
      </vt:variant>
      <vt:variant>
        <vt:i4>1769527</vt:i4>
      </vt:variant>
      <vt:variant>
        <vt:i4>944</vt:i4>
      </vt:variant>
      <vt:variant>
        <vt:i4>0</vt:i4>
      </vt:variant>
      <vt:variant>
        <vt:i4>5</vt:i4>
      </vt:variant>
      <vt:variant>
        <vt:lpwstr/>
      </vt:variant>
      <vt:variant>
        <vt:lpwstr>_Toc442971606</vt:lpwstr>
      </vt:variant>
      <vt:variant>
        <vt:i4>1769527</vt:i4>
      </vt:variant>
      <vt:variant>
        <vt:i4>941</vt:i4>
      </vt:variant>
      <vt:variant>
        <vt:i4>0</vt:i4>
      </vt:variant>
      <vt:variant>
        <vt:i4>5</vt:i4>
      </vt:variant>
      <vt:variant>
        <vt:lpwstr/>
      </vt:variant>
      <vt:variant>
        <vt:lpwstr>_Toc442971605</vt:lpwstr>
      </vt:variant>
      <vt:variant>
        <vt:i4>1769527</vt:i4>
      </vt:variant>
      <vt:variant>
        <vt:i4>935</vt:i4>
      </vt:variant>
      <vt:variant>
        <vt:i4>0</vt:i4>
      </vt:variant>
      <vt:variant>
        <vt:i4>5</vt:i4>
      </vt:variant>
      <vt:variant>
        <vt:lpwstr/>
      </vt:variant>
      <vt:variant>
        <vt:lpwstr>_Toc442971604</vt:lpwstr>
      </vt:variant>
      <vt:variant>
        <vt:i4>1769527</vt:i4>
      </vt:variant>
      <vt:variant>
        <vt:i4>932</vt:i4>
      </vt:variant>
      <vt:variant>
        <vt:i4>0</vt:i4>
      </vt:variant>
      <vt:variant>
        <vt:i4>5</vt:i4>
      </vt:variant>
      <vt:variant>
        <vt:lpwstr/>
      </vt:variant>
      <vt:variant>
        <vt:lpwstr>_Toc442971603</vt:lpwstr>
      </vt:variant>
      <vt:variant>
        <vt:i4>1769527</vt:i4>
      </vt:variant>
      <vt:variant>
        <vt:i4>926</vt:i4>
      </vt:variant>
      <vt:variant>
        <vt:i4>0</vt:i4>
      </vt:variant>
      <vt:variant>
        <vt:i4>5</vt:i4>
      </vt:variant>
      <vt:variant>
        <vt:lpwstr/>
      </vt:variant>
      <vt:variant>
        <vt:lpwstr>_Toc442971602</vt:lpwstr>
      </vt:variant>
      <vt:variant>
        <vt:i4>1769527</vt:i4>
      </vt:variant>
      <vt:variant>
        <vt:i4>923</vt:i4>
      </vt:variant>
      <vt:variant>
        <vt:i4>0</vt:i4>
      </vt:variant>
      <vt:variant>
        <vt:i4>5</vt:i4>
      </vt:variant>
      <vt:variant>
        <vt:lpwstr/>
      </vt:variant>
      <vt:variant>
        <vt:lpwstr>_Toc442971601</vt:lpwstr>
      </vt:variant>
      <vt:variant>
        <vt:i4>1769527</vt:i4>
      </vt:variant>
      <vt:variant>
        <vt:i4>917</vt:i4>
      </vt:variant>
      <vt:variant>
        <vt:i4>0</vt:i4>
      </vt:variant>
      <vt:variant>
        <vt:i4>5</vt:i4>
      </vt:variant>
      <vt:variant>
        <vt:lpwstr/>
      </vt:variant>
      <vt:variant>
        <vt:lpwstr>_Toc442971600</vt:lpwstr>
      </vt:variant>
      <vt:variant>
        <vt:i4>1179700</vt:i4>
      </vt:variant>
      <vt:variant>
        <vt:i4>914</vt:i4>
      </vt:variant>
      <vt:variant>
        <vt:i4>0</vt:i4>
      </vt:variant>
      <vt:variant>
        <vt:i4>5</vt:i4>
      </vt:variant>
      <vt:variant>
        <vt:lpwstr/>
      </vt:variant>
      <vt:variant>
        <vt:lpwstr>_Toc442971599</vt:lpwstr>
      </vt:variant>
      <vt:variant>
        <vt:i4>1179700</vt:i4>
      </vt:variant>
      <vt:variant>
        <vt:i4>908</vt:i4>
      </vt:variant>
      <vt:variant>
        <vt:i4>0</vt:i4>
      </vt:variant>
      <vt:variant>
        <vt:i4>5</vt:i4>
      </vt:variant>
      <vt:variant>
        <vt:lpwstr/>
      </vt:variant>
      <vt:variant>
        <vt:lpwstr>_Toc442971598</vt:lpwstr>
      </vt:variant>
      <vt:variant>
        <vt:i4>1179700</vt:i4>
      </vt:variant>
      <vt:variant>
        <vt:i4>905</vt:i4>
      </vt:variant>
      <vt:variant>
        <vt:i4>0</vt:i4>
      </vt:variant>
      <vt:variant>
        <vt:i4>5</vt:i4>
      </vt:variant>
      <vt:variant>
        <vt:lpwstr/>
      </vt:variant>
      <vt:variant>
        <vt:lpwstr>_Toc442971597</vt:lpwstr>
      </vt:variant>
      <vt:variant>
        <vt:i4>1179700</vt:i4>
      </vt:variant>
      <vt:variant>
        <vt:i4>899</vt:i4>
      </vt:variant>
      <vt:variant>
        <vt:i4>0</vt:i4>
      </vt:variant>
      <vt:variant>
        <vt:i4>5</vt:i4>
      </vt:variant>
      <vt:variant>
        <vt:lpwstr/>
      </vt:variant>
      <vt:variant>
        <vt:lpwstr>_Toc442971596</vt:lpwstr>
      </vt:variant>
      <vt:variant>
        <vt:i4>1179700</vt:i4>
      </vt:variant>
      <vt:variant>
        <vt:i4>896</vt:i4>
      </vt:variant>
      <vt:variant>
        <vt:i4>0</vt:i4>
      </vt:variant>
      <vt:variant>
        <vt:i4>5</vt:i4>
      </vt:variant>
      <vt:variant>
        <vt:lpwstr/>
      </vt:variant>
      <vt:variant>
        <vt:lpwstr>_Toc442971595</vt:lpwstr>
      </vt:variant>
      <vt:variant>
        <vt:i4>1179700</vt:i4>
      </vt:variant>
      <vt:variant>
        <vt:i4>893</vt:i4>
      </vt:variant>
      <vt:variant>
        <vt:i4>0</vt:i4>
      </vt:variant>
      <vt:variant>
        <vt:i4>5</vt:i4>
      </vt:variant>
      <vt:variant>
        <vt:lpwstr/>
      </vt:variant>
      <vt:variant>
        <vt:lpwstr>_Toc442971594</vt:lpwstr>
      </vt:variant>
      <vt:variant>
        <vt:i4>1179700</vt:i4>
      </vt:variant>
      <vt:variant>
        <vt:i4>887</vt:i4>
      </vt:variant>
      <vt:variant>
        <vt:i4>0</vt:i4>
      </vt:variant>
      <vt:variant>
        <vt:i4>5</vt:i4>
      </vt:variant>
      <vt:variant>
        <vt:lpwstr/>
      </vt:variant>
      <vt:variant>
        <vt:lpwstr>_Toc442971593</vt:lpwstr>
      </vt:variant>
      <vt:variant>
        <vt:i4>1179700</vt:i4>
      </vt:variant>
      <vt:variant>
        <vt:i4>884</vt:i4>
      </vt:variant>
      <vt:variant>
        <vt:i4>0</vt:i4>
      </vt:variant>
      <vt:variant>
        <vt:i4>5</vt:i4>
      </vt:variant>
      <vt:variant>
        <vt:lpwstr/>
      </vt:variant>
      <vt:variant>
        <vt:lpwstr>_Toc442971592</vt:lpwstr>
      </vt:variant>
      <vt:variant>
        <vt:i4>1179700</vt:i4>
      </vt:variant>
      <vt:variant>
        <vt:i4>878</vt:i4>
      </vt:variant>
      <vt:variant>
        <vt:i4>0</vt:i4>
      </vt:variant>
      <vt:variant>
        <vt:i4>5</vt:i4>
      </vt:variant>
      <vt:variant>
        <vt:lpwstr/>
      </vt:variant>
      <vt:variant>
        <vt:lpwstr>_Toc442971591</vt:lpwstr>
      </vt:variant>
      <vt:variant>
        <vt:i4>1179700</vt:i4>
      </vt:variant>
      <vt:variant>
        <vt:i4>875</vt:i4>
      </vt:variant>
      <vt:variant>
        <vt:i4>0</vt:i4>
      </vt:variant>
      <vt:variant>
        <vt:i4>5</vt:i4>
      </vt:variant>
      <vt:variant>
        <vt:lpwstr/>
      </vt:variant>
      <vt:variant>
        <vt:lpwstr>_Toc442971590</vt:lpwstr>
      </vt:variant>
      <vt:variant>
        <vt:i4>1245236</vt:i4>
      </vt:variant>
      <vt:variant>
        <vt:i4>869</vt:i4>
      </vt:variant>
      <vt:variant>
        <vt:i4>0</vt:i4>
      </vt:variant>
      <vt:variant>
        <vt:i4>5</vt:i4>
      </vt:variant>
      <vt:variant>
        <vt:lpwstr/>
      </vt:variant>
      <vt:variant>
        <vt:lpwstr>_Toc442971589</vt:lpwstr>
      </vt:variant>
      <vt:variant>
        <vt:i4>1245236</vt:i4>
      </vt:variant>
      <vt:variant>
        <vt:i4>866</vt:i4>
      </vt:variant>
      <vt:variant>
        <vt:i4>0</vt:i4>
      </vt:variant>
      <vt:variant>
        <vt:i4>5</vt:i4>
      </vt:variant>
      <vt:variant>
        <vt:lpwstr/>
      </vt:variant>
      <vt:variant>
        <vt:lpwstr>_Toc442971588</vt:lpwstr>
      </vt:variant>
      <vt:variant>
        <vt:i4>1245236</vt:i4>
      </vt:variant>
      <vt:variant>
        <vt:i4>860</vt:i4>
      </vt:variant>
      <vt:variant>
        <vt:i4>0</vt:i4>
      </vt:variant>
      <vt:variant>
        <vt:i4>5</vt:i4>
      </vt:variant>
      <vt:variant>
        <vt:lpwstr/>
      </vt:variant>
      <vt:variant>
        <vt:lpwstr>_Toc442971587</vt:lpwstr>
      </vt:variant>
      <vt:variant>
        <vt:i4>1245236</vt:i4>
      </vt:variant>
      <vt:variant>
        <vt:i4>857</vt:i4>
      </vt:variant>
      <vt:variant>
        <vt:i4>0</vt:i4>
      </vt:variant>
      <vt:variant>
        <vt:i4>5</vt:i4>
      </vt:variant>
      <vt:variant>
        <vt:lpwstr/>
      </vt:variant>
      <vt:variant>
        <vt:lpwstr>_Toc442971586</vt:lpwstr>
      </vt:variant>
      <vt:variant>
        <vt:i4>1245236</vt:i4>
      </vt:variant>
      <vt:variant>
        <vt:i4>854</vt:i4>
      </vt:variant>
      <vt:variant>
        <vt:i4>0</vt:i4>
      </vt:variant>
      <vt:variant>
        <vt:i4>5</vt:i4>
      </vt:variant>
      <vt:variant>
        <vt:lpwstr/>
      </vt:variant>
      <vt:variant>
        <vt:lpwstr>_Toc442971585</vt:lpwstr>
      </vt:variant>
      <vt:variant>
        <vt:i4>1245236</vt:i4>
      </vt:variant>
      <vt:variant>
        <vt:i4>848</vt:i4>
      </vt:variant>
      <vt:variant>
        <vt:i4>0</vt:i4>
      </vt:variant>
      <vt:variant>
        <vt:i4>5</vt:i4>
      </vt:variant>
      <vt:variant>
        <vt:lpwstr/>
      </vt:variant>
      <vt:variant>
        <vt:lpwstr>_Toc442971584</vt:lpwstr>
      </vt:variant>
      <vt:variant>
        <vt:i4>1245236</vt:i4>
      </vt:variant>
      <vt:variant>
        <vt:i4>845</vt:i4>
      </vt:variant>
      <vt:variant>
        <vt:i4>0</vt:i4>
      </vt:variant>
      <vt:variant>
        <vt:i4>5</vt:i4>
      </vt:variant>
      <vt:variant>
        <vt:lpwstr/>
      </vt:variant>
      <vt:variant>
        <vt:lpwstr>_Toc442971583</vt:lpwstr>
      </vt:variant>
      <vt:variant>
        <vt:i4>1245236</vt:i4>
      </vt:variant>
      <vt:variant>
        <vt:i4>839</vt:i4>
      </vt:variant>
      <vt:variant>
        <vt:i4>0</vt:i4>
      </vt:variant>
      <vt:variant>
        <vt:i4>5</vt:i4>
      </vt:variant>
      <vt:variant>
        <vt:lpwstr/>
      </vt:variant>
      <vt:variant>
        <vt:lpwstr>_Toc442971582</vt:lpwstr>
      </vt:variant>
      <vt:variant>
        <vt:i4>1245236</vt:i4>
      </vt:variant>
      <vt:variant>
        <vt:i4>836</vt:i4>
      </vt:variant>
      <vt:variant>
        <vt:i4>0</vt:i4>
      </vt:variant>
      <vt:variant>
        <vt:i4>5</vt:i4>
      </vt:variant>
      <vt:variant>
        <vt:lpwstr/>
      </vt:variant>
      <vt:variant>
        <vt:lpwstr>_Toc442971581</vt:lpwstr>
      </vt:variant>
      <vt:variant>
        <vt:i4>1245236</vt:i4>
      </vt:variant>
      <vt:variant>
        <vt:i4>830</vt:i4>
      </vt:variant>
      <vt:variant>
        <vt:i4>0</vt:i4>
      </vt:variant>
      <vt:variant>
        <vt:i4>5</vt:i4>
      </vt:variant>
      <vt:variant>
        <vt:lpwstr/>
      </vt:variant>
      <vt:variant>
        <vt:lpwstr>_Toc442971580</vt:lpwstr>
      </vt:variant>
      <vt:variant>
        <vt:i4>1835060</vt:i4>
      </vt:variant>
      <vt:variant>
        <vt:i4>827</vt:i4>
      </vt:variant>
      <vt:variant>
        <vt:i4>0</vt:i4>
      </vt:variant>
      <vt:variant>
        <vt:i4>5</vt:i4>
      </vt:variant>
      <vt:variant>
        <vt:lpwstr/>
      </vt:variant>
      <vt:variant>
        <vt:lpwstr>_Toc442971579</vt:lpwstr>
      </vt:variant>
      <vt:variant>
        <vt:i4>1835060</vt:i4>
      </vt:variant>
      <vt:variant>
        <vt:i4>824</vt:i4>
      </vt:variant>
      <vt:variant>
        <vt:i4>0</vt:i4>
      </vt:variant>
      <vt:variant>
        <vt:i4>5</vt:i4>
      </vt:variant>
      <vt:variant>
        <vt:lpwstr/>
      </vt:variant>
      <vt:variant>
        <vt:lpwstr>_Toc442971578</vt:lpwstr>
      </vt:variant>
      <vt:variant>
        <vt:i4>1835060</vt:i4>
      </vt:variant>
      <vt:variant>
        <vt:i4>818</vt:i4>
      </vt:variant>
      <vt:variant>
        <vt:i4>0</vt:i4>
      </vt:variant>
      <vt:variant>
        <vt:i4>5</vt:i4>
      </vt:variant>
      <vt:variant>
        <vt:lpwstr/>
      </vt:variant>
      <vt:variant>
        <vt:lpwstr>_Toc442971577</vt:lpwstr>
      </vt:variant>
      <vt:variant>
        <vt:i4>1835060</vt:i4>
      </vt:variant>
      <vt:variant>
        <vt:i4>815</vt:i4>
      </vt:variant>
      <vt:variant>
        <vt:i4>0</vt:i4>
      </vt:variant>
      <vt:variant>
        <vt:i4>5</vt:i4>
      </vt:variant>
      <vt:variant>
        <vt:lpwstr/>
      </vt:variant>
      <vt:variant>
        <vt:lpwstr>_Toc442971576</vt:lpwstr>
      </vt:variant>
      <vt:variant>
        <vt:i4>1835060</vt:i4>
      </vt:variant>
      <vt:variant>
        <vt:i4>812</vt:i4>
      </vt:variant>
      <vt:variant>
        <vt:i4>0</vt:i4>
      </vt:variant>
      <vt:variant>
        <vt:i4>5</vt:i4>
      </vt:variant>
      <vt:variant>
        <vt:lpwstr/>
      </vt:variant>
      <vt:variant>
        <vt:lpwstr>_Toc442971575</vt:lpwstr>
      </vt:variant>
      <vt:variant>
        <vt:i4>1835060</vt:i4>
      </vt:variant>
      <vt:variant>
        <vt:i4>806</vt:i4>
      </vt:variant>
      <vt:variant>
        <vt:i4>0</vt:i4>
      </vt:variant>
      <vt:variant>
        <vt:i4>5</vt:i4>
      </vt:variant>
      <vt:variant>
        <vt:lpwstr/>
      </vt:variant>
      <vt:variant>
        <vt:lpwstr>_Toc442971574</vt:lpwstr>
      </vt:variant>
      <vt:variant>
        <vt:i4>1835060</vt:i4>
      </vt:variant>
      <vt:variant>
        <vt:i4>803</vt:i4>
      </vt:variant>
      <vt:variant>
        <vt:i4>0</vt:i4>
      </vt:variant>
      <vt:variant>
        <vt:i4>5</vt:i4>
      </vt:variant>
      <vt:variant>
        <vt:lpwstr/>
      </vt:variant>
      <vt:variant>
        <vt:lpwstr>_Toc442971573</vt:lpwstr>
      </vt:variant>
      <vt:variant>
        <vt:i4>1835060</vt:i4>
      </vt:variant>
      <vt:variant>
        <vt:i4>797</vt:i4>
      </vt:variant>
      <vt:variant>
        <vt:i4>0</vt:i4>
      </vt:variant>
      <vt:variant>
        <vt:i4>5</vt:i4>
      </vt:variant>
      <vt:variant>
        <vt:lpwstr/>
      </vt:variant>
      <vt:variant>
        <vt:lpwstr>_Toc442971572</vt:lpwstr>
      </vt:variant>
      <vt:variant>
        <vt:i4>1835060</vt:i4>
      </vt:variant>
      <vt:variant>
        <vt:i4>794</vt:i4>
      </vt:variant>
      <vt:variant>
        <vt:i4>0</vt:i4>
      </vt:variant>
      <vt:variant>
        <vt:i4>5</vt:i4>
      </vt:variant>
      <vt:variant>
        <vt:lpwstr/>
      </vt:variant>
      <vt:variant>
        <vt:lpwstr>_Toc442971571</vt:lpwstr>
      </vt:variant>
      <vt:variant>
        <vt:i4>1835060</vt:i4>
      </vt:variant>
      <vt:variant>
        <vt:i4>791</vt:i4>
      </vt:variant>
      <vt:variant>
        <vt:i4>0</vt:i4>
      </vt:variant>
      <vt:variant>
        <vt:i4>5</vt:i4>
      </vt:variant>
      <vt:variant>
        <vt:lpwstr/>
      </vt:variant>
      <vt:variant>
        <vt:lpwstr>_Toc442971570</vt:lpwstr>
      </vt:variant>
      <vt:variant>
        <vt:i4>1900596</vt:i4>
      </vt:variant>
      <vt:variant>
        <vt:i4>785</vt:i4>
      </vt:variant>
      <vt:variant>
        <vt:i4>0</vt:i4>
      </vt:variant>
      <vt:variant>
        <vt:i4>5</vt:i4>
      </vt:variant>
      <vt:variant>
        <vt:lpwstr/>
      </vt:variant>
      <vt:variant>
        <vt:lpwstr>_Toc442971569</vt:lpwstr>
      </vt:variant>
      <vt:variant>
        <vt:i4>1900596</vt:i4>
      </vt:variant>
      <vt:variant>
        <vt:i4>782</vt:i4>
      </vt:variant>
      <vt:variant>
        <vt:i4>0</vt:i4>
      </vt:variant>
      <vt:variant>
        <vt:i4>5</vt:i4>
      </vt:variant>
      <vt:variant>
        <vt:lpwstr/>
      </vt:variant>
      <vt:variant>
        <vt:lpwstr>_Toc442971568</vt:lpwstr>
      </vt:variant>
      <vt:variant>
        <vt:i4>1900596</vt:i4>
      </vt:variant>
      <vt:variant>
        <vt:i4>776</vt:i4>
      </vt:variant>
      <vt:variant>
        <vt:i4>0</vt:i4>
      </vt:variant>
      <vt:variant>
        <vt:i4>5</vt:i4>
      </vt:variant>
      <vt:variant>
        <vt:lpwstr/>
      </vt:variant>
      <vt:variant>
        <vt:lpwstr>_Toc442971567</vt:lpwstr>
      </vt:variant>
      <vt:variant>
        <vt:i4>1900596</vt:i4>
      </vt:variant>
      <vt:variant>
        <vt:i4>773</vt:i4>
      </vt:variant>
      <vt:variant>
        <vt:i4>0</vt:i4>
      </vt:variant>
      <vt:variant>
        <vt:i4>5</vt:i4>
      </vt:variant>
      <vt:variant>
        <vt:lpwstr/>
      </vt:variant>
      <vt:variant>
        <vt:lpwstr>_Toc442971566</vt:lpwstr>
      </vt:variant>
      <vt:variant>
        <vt:i4>1900596</vt:i4>
      </vt:variant>
      <vt:variant>
        <vt:i4>767</vt:i4>
      </vt:variant>
      <vt:variant>
        <vt:i4>0</vt:i4>
      </vt:variant>
      <vt:variant>
        <vt:i4>5</vt:i4>
      </vt:variant>
      <vt:variant>
        <vt:lpwstr/>
      </vt:variant>
      <vt:variant>
        <vt:lpwstr>_Toc442971565</vt:lpwstr>
      </vt:variant>
      <vt:variant>
        <vt:i4>1900596</vt:i4>
      </vt:variant>
      <vt:variant>
        <vt:i4>764</vt:i4>
      </vt:variant>
      <vt:variant>
        <vt:i4>0</vt:i4>
      </vt:variant>
      <vt:variant>
        <vt:i4>5</vt:i4>
      </vt:variant>
      <vt:variant>
        <vt:lpwstr/>
      </vt:variant>
      <vt:variant>
        <vt:lpwstr>_Toc442971564</vt:lpwstr>
      </vt:variant>
      <vt:variant>
        <vt:i4>1900596</vt:i4>
      </vt:variant>
      <vt:variant>
        <vt:i4>758</vt:i4>
      </vt:variant>
      <vt:variant>
        <vt:i4>0</vt:i4>
      </vt:variant>
      <vt:variant>
        <vt:i4>5</vt:i4>
      </vt:variant>
      <vt:variant>
        <vt:lpwstr/>
      </vt:variant>
      <vt:variant>
        <vt:lpwstr>_Toc442971563</vt:lpwstr>
      </vt:variant>
      <vt:variant>
        <vt:i4>1900596</vt:i4>
      </vt:variant>
      <vt:variant>
        <vt:i4>755</vt:i4>
      </vt:variant>
      <vt:variant>
        <vt:i4>0</vt:i4>
      </vt:variant>
      <vt:variant>
        <vt:i4>5</vt:i4>
      </vt:variant>
      <vt:variant>
        <vt:lpwstr/>
      </vt:variant>
      <vt:variant>
        <vt:lpwstr>_Toc442971562</vt:lpwstr>
      </vt:variant>
      <vt:variant>
        <vt:i4>1900596</vt:i4>
      </vt:variant>
      <vt:variant>
        <vt:i4>749</vt:i4>
      </vt:variant>
      <vt:variant>
        <vt:i4>0</vt:i4>
      </vt:variant>
      <vt:variant>
        <vt:i4>5</vt:i4>
      </vt:variant>
      <vt:variant>
        <vt:lpwstr/>
      </vt:variant>
      <vt:variant>
        <vt:lpwstr>_Toc442971561</vt:lpwstr>
      </vt:variant>
      <vt:variant>
        <vt:i4>1900596</vt:i4>
      </vt:variant>
      <vt:variant>
        <vt:i4>746</vt:i4>
      </vt:variant>
      <vt:variant>
        <vt:i4>0</vt:i4>
      </vt:variant>
      <vt:variant>
        <vt:i4>5</vt:i4>
      </vt:variant>
      <vt:variant>
        <vt:lpwstr/>
      </vt:variant>
      <vt:variant>
        <vt:lpwstr>_Toc442971560</vt:lpwstr>
      </vt:variant>
      <vt:variant>
        <vt:i4>1966132</vt:i4>
      </vt:variant>
      <vt:variant>
        <vt:i4>743</vt:i4>
      </vt:variant>
      <vt:variant>
        <vt:i4>0</vt:i4>
      </vt:variant>
      <vt:variant>
        <vt:i4>5</vt:i4>
      </vt:variant>
      <vt:variant>
        <vt:lpwstr/>
      </vt:variant>
      <vt:variant>
        <vt:lpwstr>_Toc442971559</vt:lpwstr>
      </vt:variant>
      <vt:variant>
        <vt:i4>1966132</vt:i4>
      </vt:variant>
      <vt:variant>
        <vt:i4>737</vt:i4>
      </vt:variant>
      <vt:variant>
        <vt:i4>0</vt:i4>
      </vt:variant>
      <vt:variant>
        <vt:i4>5</vt:i4>
      </vt:variant>
      <vt:variant>
        <vt:lpwstr/>
      </vt:variant>
      <vt:variant>
        <vt:lpwstr>_Toc442971558</vt:lpwstr>
      </vt:variant>
      <vt:variant>
        <vt:i4>1966132</vt:i4>
      </vt:variant>
      <vt:variant>
        <vt:i4>734</vt:i4>
      </vt:variant>
      <vt:variant>
        <vt:i4>0</vt:i4>
      </vt:variant>
      <vt:variant>
        <vt:i4>5</vt:i4>
      </vt:variant>
      <vt:variant>
        <vt:lpwstr/>
      </vt:variant>
      <vt:variant>
        <vt:lpwstr>_Toc442971557</vt:lpwstr>
      </vt:variant>
      <vt:variant>
        <vt:i4>1966132</vt:i4>
      </vt:variant>
      <vt:variant>
        <vt:i4>728</vt:i4>
      </vt:variant>
      <vt:variant>
        <vt:i4>0</vt:i4>
      </vt:variant>
      <vt:variant>
        <vt:i4>5</vt:i4>
      </vt:variant>
      <vt:variant>
        <vt:lpwstr/>
      </vt:variant>
      <vt:variant>
        <vt:lpwstr>_Toc442971556</vt:lpwstr>
      </vt:variant>
      <vt:variant>
        <vt:i4>1966132</vt:i4>
      </vt:variant>
      <vt:variant>
        <vt:i4>725</vt:i4>
      </vt:variant>
      <vt:variant>
        <vt:i4>0</vt:i4>
      </vt:variant>
      <vt:variant>
        <vt:i4>5</vt:i4>
      </vt:variant>
      <vt:variant>
        <vt:lpwstr/>
      </vt:variant>
      <vt:variant>
        <vt:lpwstr>_Toc442971555</vt:lpwstr>
      </vt:variant>
      <vt:variant>
        <vt:i4>1966132</vt:i4>
      </vt:variant>
      <vt:variant>
        <vt:i4>722</vt:i4>
      </vt:variant>
      <vt:variant>
        <vt:i4>0</vt:i4>
      </vt:variant>
      <vt:variant>
        <vt:i4>5</vt:i4>
      </vt:variant>
      <vt:variant>
        <vt:lpwstr/>
      </vt:variant>
      <vt:variant>
        <vt:lpwstr>_Toc442971554</vt:lpwstr>
      </vt:variant>
      <vt:variant>
        <vt:i4>1966132</vt:i4>
      </vt:variant>
      <vt:variant>
        <vt:i4>716</vt:i4>
      </vt:variant>
      <vt:variant>
        <vt:i4>0</vt:i4>
      </vt:variant>
      <vt:variant>
        <vt:i4>5</vt:i4>
      </vt:variant>
      <vt:variant>
        <vt:lpwstr/>
      </vt:variant>
      <vt:variant>
        <vt:lpwstr>_Toc442971553</vt:lpwstr>
      </vt:variant>
      <vt:variant>
        <vt:i4>1966132</vt:i4>
      </vt:variant>
      <vt:variant>
        <vt:i4>713</vt:i4>
      </vt:variant>
      <vt:variant>
        <vt:i4>0</vt:i4>
      </vt:variant>
      <vt:variant>
        <vt:i4>5</vt:i4>
      </vt:variant>
      <vt:variant>
        <vt:lpwstr/>
      </vt:variant>
      <vt:variant>
        <vt:lpwstr>_Toc442971552</vt:lpwstr>
      </vt:variant>
      <vt:variant>
        <vt:i4>1966132</vt:i4>
      </vt:variant>
      <vt:variant>
        <vt:i4>710</vt:i4>
      </vt:variant>
      <vt:variant>
        <vt:i4>0</vt:i4>
      </vt:variant>
      <vt:variant>
        <vt:i4>5</vt:i4>
      </vt:variant>
      <vt:variant>
        <vt:lpwstr/>
      </vt:variant>
      <vt:variant>
        <vt:lpwstr>_Toc442971551</vt:lpwstr>
      </vt:variant>
      <vt:variant>
        <vt:i4>1966132</vt:i4>
      </vt:variant>
      <vt:variant>
        <vt:i4>704</vt:i4>
      </vt:variant>
      <vt:variant>
        <vt:i4>0</vt:i4>
      </vt:variant>
      <vt:variant>
        <vt:i4>5</vt:i4>
      </vt:variant>
      <vt:variant>
        <vt:lpwstr/>
      </vt:variant>
      <vt:variant>
        <vt:lpwstr>_Toc442971550</vt:lpwstr>
      </vt:variant>
      <vt:variant>
        <vt:i4>2031668</vt:i4>
      </vt:variant>
      <vt:variant>
        <vt:i4>701</vt:i4>
      </vt:variant>
      <vt:variant>
        <vt:i4>0</vt:i4>
      </vt:variant>
      <vt:variant>
        <vt:i4>5</vt:i4>
      </vt:variant>
      <vt:variant>
        <vt:lpwstr/>
      </vt:variant>
      <vt:variant>
        <vt:lpwstr>_Toc442971549</vt:lpwstr>
      </vt:variant>
      <vt:variant>
        <vt:i4>2031668</vt:i4>
      </vt:variant>
      <vt:variant>
        <vt:i4>695</vt:i4>
      </vt:variant>
      <vt:variant>
        <vt:i4>0</vt:i4>
      </vt:variant>
      <vt:variant>
        <vt:i4>5</vt:i4>
      </vt:variant>
      <vt:variant>
        <vt:lpwstr/>
      </vt:variant>
      <vt:variant>
        <vt:lpwstr>_Toc442971548</vt:lpwstr>
      </vt:variant>
      <vt:variant>
        <vt:i4>2031668</vt:i4>
      </vt:variant>
      <vt:variant>
        <vt:i4>692</vt:i4>
      </vt:variant>
      <vt:variant>
        <vt:i4>0</vt:i4>
      </vt:variant>
      <vt:variant>
        <vt:i4>5</vt:i4>
      </vt:variant>
      <vt:variant>
        <vt:lpwstr/>
      </vt:variant>
      <vt:variant>
        <vt:lpwstr>_Toc442971547</vt:lpwstr>
      </vt:variant>
      <vt:variant>
        <vt:i4>2031668</vt:i4>
      </vt:variant>
      <vt:variant>
        <vt:i4>686</vt:i4>
      </vt:variant>
      <vt:variant>
        <vt:i4>0</vt:i4>
      </vt:variant>
      <vt:variant>
        <vt:i4>5</vt:i4>
      </vt:variant>
      <vt:variant>
        <vt:lpwstr/>
      </vt:variant>
      <vt:variant>
        <vt:lpwstr>_Toc442971546</vt:lpwstr>
      </vt:variant>
      <vt:variant>
        <vt:i4>2031668</vt:i4>
      </vt:variant>
      <vt:variant>
        <vt:i4>683</vt:i4>
      </vt:variant>
      <vt:variant>
        <vt:i4>0</vt:i4>
      </vt:variant>
      <vt:variant>
        <vt:i4>5</vt:i4>
      </vt:variant>
      <vt:variant>
        <vt:lpwstr/>
      </vt:variant>
      <vt:variant>
        <vt:lpwstr>_Toc442971545</vt:lpwstr>
      </vt:variant>
      <vt:variant>
        <vt:i4>2031668</vt:i4>
      </vt:variant>
      <vt:variant>
        <vt:i4>677</vt:i4>
      </vt:variant>
      <vt:variant>
        <vt:i4>0</vt:i4>
      </vt:variant>
      <vt:variant>
        <vt:i4>5</vt:i4>
      </vt:variant>
      <vt:variant>
        <vt:lpwstr/>
      </vt:variant>
      <vt:variant>
        <vt:lpwstr>_Toc442971544</vt:lpwstr>
      </vt:variant>
      <vt:variant>
        <vt:i4>2031668</vt:i4>
      </vt:variant>
      <vt:variant>
        <vt:i4>674</vt:i4>
      </vt:variant>
      <vt:variant>
        <vt:i4>0</vt:i4>
      </vt:variant>
      <vt:variant>
        <vt:i4>5</vt:i4>
      </vt:variant>
      <vt:variant>
        <vt:lpwstr/>
      </vt:variant>
      <vt:variant>
        <vt:lpwstr>_Toc442971543</vt:lpwstr>
      </vt:variant>
      <vt:variant>
        <vt:i4>2031668</vt:i4>
      </vt:variant>
      <vt:variant>
        <vt:i4>671</vt:i4>
      </vt:variant>
      <vt:variant>
        <vt:i4>0</vt:i4>
      </vt:variant>
      <vt:variant>
        <vt:i4>5</vt:i4>
      </vt:variant>
      <vt:variant>
        <vt:lpwstr/>
      </vt:variant>
      <vt:variant>
        <vt:lpwstr>_Toc442971542</vt:lpwstr>
      </vt:variant>
      <vt:variant>
        <vt:i4>2031668</vt:i4>
      </vt:variant>
      <vt:variant>
        <vt:i4>665</vt:i4>
      </vt:variant>
      <vt:variant>
        <vt:i4>0</vt:i4>
      </vt:variant>
      <vt:variant>
        <vt:i4>5</vt:i4>
      </vt:variant>
      <vt:variant>
        <vt:lpwstr/>
      </vt:variant>
      <vt:variant>
        <vt:lpwstr>_Toc442971541</vt:lpwstr>
      </vt:variant>
      <vt:variant>
        <vt:i4>2031668</vt:i4>
      </vt:variant>
      <vt:variant>
        <vt:i4>662</vt:i4>
      </vt:variant>
      <vt:variant>
        <vt:i4>0</vt:i4>
      </vt:variant>
      <vt:variant>
        <vt:i4>5</vt:i4>
      </vt:variant>
      <vt:variant>
        <vt:lpwstr/>
      </vt:variant>
      <vt:variant>
        <vt:lpwstr>_Toc442971540</vt:lpwstr>
      </vt:variant>
      <vt:variant>
        <vt:i4>1572916</vt:i4>
      </vt:variant>
      <vt:variant>
        <vt:i4>656</vt:i4>
      </vt:variant>
      <vt:variant>
        <vt:i4>0</vt:i4>
      </vt:variant>
      <vt:variant>
        <vt:i4>5</vt:i4>
      </vt:variant>
      <vt:variant>
        <vt:lpwstr/>
      </vt:variant>
      <vt:variant>
        <vt:lpwstr>_Toc442971539</vt:lpwstr>
      </vt:variant>
      <vt:variant>
        <vt:i4>1572916</vt:i4>
      </vt:variant>
      <vt:variant>
        <vt:i4>653</vt:i4>
      </vt:variant>
      <vt:variant>
        <vt:i4>0</vt:i4>
      </vt:variant>
      <vt:variant>
        <vt:i4>5</vt:i4>
      </vt:variant>
      <vt:variant>
        <vt:lpwstr/>
      </vt:variant>
      <vt:variant>
        <vt:lpwstr>_Toc442971538</vt:lpwstr>
      </vt:variant>
      <vt:variant>
        <vt:i4>1572916</vt:i4>
      </vt:variant>
      <vt:variant>
        <vt:i4>647</vt:i4>
      </vt:variant>
      <vt:variant>
        <vt:i4>0</vt:i4>
      </vt:variant>
      <vt:variant>
        <vt:i4>5</vt:i4>
      </vt:variant>
      <vt:variant>
        <vt:lpwstr/>
      </vt:variant>
      <vt:variant>
        <vt:lpwstr>_Toc442971537</vt:lpwstr>
      </vt:variant>
      <vt:variant>
        <vt:i4>1572916</vt:i4>
      </vt:variant>
      <vt:variant>
        <vt:i4>644</vt:i4>
      </vt:variant>
      <vt:variant>
        <vt:i4>0</vt:i4>
      </vt:variant>
      <vt:variant>
        <vt:i4>5</vt:i4>
      </vt:variant>
      <vt:variant>
        <vt:lpwstr/>
      </vt:variant>
      <vt:variant>
        <vt:lpwstr>_Toc442971536</vt:lpwstr>
      </vt:variant>
      <vt:variant>
        <vt:i4>1572916</vt:i4>
      </vt:variant>
      <vt:variant>
        <vt:i4>641</vt:i4>
      </vt:variant>
      <vt:variant>
        <vt:i4>0</vt:i4>
      </vt:variant>
      <vt:variant>
        <vt:i4>5</vt:i4>
      </vt:variant>
      <vt:variant>
        <vt:lpwstr/>
      </vt:variant>
      <vt:variant>
        <vt:lpwstr>_Toc442971535</vt:lpwstr>
      </vt:variant>
      <vt:variant>
        <vt:i4>1572916</vt:i4>
      </vt:variant>
      <vt:variant>
        <vt:i4>635</vt:i4>
      </vt:variant>
      <vt:variant>
        <vt:i4>0</vt:i4>
      </vt:variant>
      <vt:variant>
        <vt:i4>5</vt:i4>
      </vt:variant>
      <vt:variant>
        <vt:lpwstr/>
      </vt:variant>
      <vt:variant>
        <vt:lpwstr>_Toc442971534</vt:lpwstr>
      </vt:variant>
      <vt:variant>
        <vt:i4>1572916</vt:i4>
      </vt:variant>
      <vt:variant>
        <vt:i4>632</vt:i4>
      </vt:variant>
      <vt:variant>
        <vt:i4>0</vt:i4>
      </vt:variant>
      <vt:variant>
        <vt:i4>5</vt:i4>
      </vt:variant>
      <vt:variant>
        <vt:lpwstr/>
      </vt:variant>
      <vt:variant>
        <vt:lpwstr>_Toc442971533</vt:lpwstr>
      </vt:variant>
      <vt:variant>
        <vt:i4>1572916</vt:i4>
      </vt:variant>
      <vt:variant>
        <vt:i4>626</vt:i4>
      </vt:variant>
      <vt:variant>
        <vt:i4>0</vt:i4>
      </vt:variant>
      <vt:variant>
        <vt:i4>5</vt:i4>
      </vt:variant>
      <vt:variant>
        <vt:lpwstr/>
      </vt:variant>
      <vt:variant>
        <vt:lpwstr>_Toc442971532</vt:lpwstr>
      </vt:variant>
      <vt:variant>
        <vt:i4>1572916</vt:i4>
      </vt:variant>
      <vt:variant>
        <vt:i4>623</vt:i4>
      </vt:variant>
      <vt:variant>
        <vt:i4>0</vt:i4>
      </vt:variant>
      <vt:variant>
        <vt:i4>5</vt:i4>
      </vt:variant>
      <vt:variant>
        <vt:lpwstr/>
      </vt:variant>
      <vt:variant>
        <vt:lpwstr>_Toc442971531</vt:lpwstr>
      </vt:variant>
      <vt:variant>
        <vt:i4>1572916</vt:i4>
      </vt:variant>
      <vt:variant>
        <vt:i4>617</vt:i4>
      </vt:variant>
      <vt:variant>
        <vt:i4>0</vt:i4>
      </vt:variant>
      <vt:variant>
        <vt:i4>5</vt:i4>
      </vt:variant>
      <vt:variant>
        <vt:lpwstr/>
      </vt:variant>
      <vt:variant>
        <vt:lpwstr>_Toc442971530</vt:lpwstr>
      </vt:variant>
      <vt:variant>
        <vt:i4>1638452</vt:i4>
      </vt:variant>
      <vt:variant>
        <vt:i4>614</vt:i4>
      </vt:variant>
      <vt:variant>
        <vt:i4>0</vt:i4>
      </vt:variant>
      <vt:variant>
        <vt:i4>5</vt:i4>
      </vt:variant>
      <vt:variant>
        <vt:lpwstr/>
      </vt:variant>
      <vt:variant>
        <vt:lpwstr>_Toc442971529</vt:lpwstr>
      </vt:variant>
      <vt:variant>
        <vt:i4>1638452</vt:i4>
      </vt:variant>
      <vt:variant>
        <vt:i4>611</vt:i4>
      </vt:variant>
      <vt:variant>
        <vt:i4>0</vt:i4>
      </vt:variant>
      <vt:variant>
        <vt:i4>5</vt:i4>
      </vt:variant>
      <vt:variant>
        <vt:lpwstr/>
      </vt:variant>
      <vt:variant>
        <vt:lpwstr>_Toc442971528</vt:lpwstr>
      </vt:variant>
      <vt:variant>
        <vt:i4>1638452</vt:i4>
      </vt:variant>
      <vt:variant>
        <vt:i4>605</vt:i4>
      </vt:variant>
      <vt:variant>
        <vt:i4>0</vt:i4>
      </vt:variant>
      <vt:variant>
        <vt:i4>5</vt:i4>
      </vt:variant>
      <vt:variant>
        <vt:lpwstr/>
      </vt:variant>
      <vt:variant>
        <vt:lpwstr>_Toc442971527</vt:lpwstr>
      </vt:variant>
      <vt:variant>
        <vt:i4>1638452</vt:i4>
      </vt:variant>
      <vt:variant>
        <vt:i4>602</vt:i4>
      </vt:variant>
      <vt:variant>
        <vt:i4>0</vt:i4>
      </vt:variant>
      <vt:variant>
        <vt:i4>5</vt:i4>
      </vt:variant>
      <vt:variant>
        <vt:lpwstr/>
      </vt:variant>
      <vt:variant>
        <vt:lpwstr>_Toc442971526</vt:lpwstr>
      </vt:variant>
      <vt:variant>
        <vt:i4>1638452</vt:i4>
      </vt:variant>
      <vt:variant>
        <vt:i4>596</vt:i4>
      </vt:variant>
      <vt:variant>
        <vt:i4>0</vt:i4>
      </vt:variant>
      <vt:variant>
        <vt:i4>5</vt:i4>
      </vt:variant>
      <vt:variant>
        <vt:lpwstr/>
      </vt:variant>
      <vt:variant>
        <vt:lpwstr>_Toc442971525</vt:lpwstr>
      </vt:variant>
      <vt:variant>
        <vt:i4>1638452</vt:i4>
      </vt:variant>
      <vt:variant>
        <vt:i4>593</vt:i4>
      </vt:variant>
      <vt:variant>
        <vt:i4>0</vt:i4>
      </vt:variant>
      <vt:variant>
        <vt:i4>5</vt:i4>
      </vt:variant>
      <vt:variant>
        <vt:lpwstr/>
      </vt:variant>
      <vt:variant>
        <vt:lpwstr>_Toc442971524</vt:lpwstr>
      </vt:variant>
      <vt:variant>
        <vt:i4>1638452</vt:i4>
      </vt:variant>
      <vt:variant>
        <vt:i4>590</vt:i4>
      </vt:variant>
      <vt:variant>
        <vt:i4>0</vt:i4>
      </vt:variant>
      <vt:variant>
        <vt:i4>5</vt:i4>
      </vt:variant>
      <vt:variant>
        <vt:lpwstr/>
      </vt:variant>
      <vt:variant>
        <vt:lpwstr>_Toc442971523</vt:lpwstr>
      </vt:variant>
      <vt:variant>
        <vt:i4>1638452</vt:i4>
      </vt:variant>
      <vt:variant>
        <vt:i4>584</vt:i4>
      </vt:variant>
      <vt:variant>
        <vt:i4>0</vt:i4>
      </vt:variant>
      <vt:variant>
        <vt:i4>5</vt:i4>
      </vt:variant>
      <vt:variant>
        <vt:lpwstr/>
      </vt:variant>
      <vt:variant>
        <vt:lpwstr>_Toc442971522</vt:lpwstr>
      </vt:variant>
      <vt:variant>
        <vt:i4>1638452</vt:i4>
      </vt:variant>
      <vt:variant>
        <vt:i4>581</vt:i4>
      </vt:variant>
      <vt:variant>
        <vt:i4>0</vt:i4>
      </vt:variant>
      <vt:variant>
        <vt:i4>5</vt:i4>
      </vt:variant>
      <vt:variant>
        <vt:lpwstr/>
      </vt:variant>
      <vt:variant>
        <vt:lpwstr>_Toc442971521</vt:lpwstr>
      </vt:variant>
      <vt:variant>
        <vt:i4>1638452</vt:i4>
      </vt:variant>
      <vt:variant>
        <vt:i4>578</vt:i4>
      </vt:variant>
      <vt:variant>
        <vt:i4>0</vt:i4>
      </vt:variant>
      <vt:variant>
        <vt:i4>5</vt:i4>
      </vt:variant>
      <vt:variant>
        <vt:lpwstr/>
      </vt:variant>
      <vt:variant>
        <vt:lpwstr>_Toc442971520</vt:lpwstr>
      </vt:variant>
      <vt:variant>
        <vt:i4>1703988</vt:i4>
      </vt:variant>
      <vt:variant>
        <vt:i4>572</vt:i4>
      </vt:variant>
      <vt:variant>
        <vt:i4>0</vt:i4>
      </vt:variant>
      <vt:variant>
        <vt:i4>5</vt:i4>
      </vt:variant>
      <vt:variant>
        <vt:lpwstr/>
      </vt:variant>
      <vt:variant>
        <vt:lpwstr>_Toc442971519</vt:lpwstr>
      </vt:variant>
      <vt:variant>
        <vt:i4>1703988</vt:i4>
      </vt:variant>
      <vt:variant>
        <vt:i4>569</vt:i4>
      </vt:variant>
      <vt:variant>
        <vt:i4>0</vt:i4>
      </vt:variant>
      <vt:variant>
        <vt:i4>5</vt:i4>
      </vt:variant>
      <vt:variant>
        <vt:lpwstr/>
      </vt:variant>
      <vt:variant>
        <vt:lpwstr>_Toc442971518</vt:lpwstr>
      </vt:variant>
      <vt:variant>
        <vt:i4>1703988</vt:i4>
      </vt:variant>
      <vt:variant>
        <vt:i4>566</vt:i4>
      </vt:variant>
      <vt:variant>
        <vt:i4>0</vt:i4>
      </vt:variant>
      <vt:variant>
        <vt:i4>5</vt:i4>
      </vt:variant>
      <vt:variant>
        <vt:lpwstr/>
      </vt:variant>
      <vt:variant>
        <vt:lpwstr>_Toc442971517</vt:lpwstr>
      </vt:variant>
      <vt:variant>
        <vt:i4>1703988</vt:i4>
      </vt:variant>
      <vt:variant>
        <vt:i4>560</vt:i4>
      </vt:variant>
      <vt:variant>
        <vt:i4>0</vt:i4>
      </vt:variant>
      <vt:variant>
        <vt:i4>5</vt:i4>
      </vt:variant>
      <vt:variant>
        <vt:lpwstr/>
      </vt:variant>
      <vt:variant>
        <vt:lpwstr>_Toc442971516</vt:lpwstr>
      </vt:variant>
      <vt:variant>
        <vt:i4>1703988</vt:i4>
      </vt:variant>
      <vt:variant>
        <vt:i4>557</vt:i4>
      </vt:variant>
      <vt:variant>
        <vt:i4>0</vt:i4>
      </vt:variant>
      <vt:variant>
        <vt:i4>5</vt:i4>
      </vt:variant>
      <vt:variant>
        <vt:lpwstr/>
      </vt:variant>
      <vt:variant>
        <vt:lpwstr>_Toc442971515</vt:lpwstr>
      </vt:variant>
      <vt:variant>
        <vt:i4>1703988</vt:i4>
      </vt:variant>
      <vt:variant>
        <vt:i4>554</vt:i4>
      </vt:variant>
      <vt:variant>
        <vt:i4>0</vt:i4>
      </vt:variant>
      <vt:variant>
        <vt:i4>5</vt:i4>
      </vt:variant>
      <vt:variant>
        <vt:lpwstr/>
      </vt:variant>
      <vt:variant>
        <vt:lpwstr>_Toc442971514</vt:lpwstr>
      </vt:variant>
      <vt:variant>
        <vt:i4>1703988</vt:i4>
      </vt:variant>
      <vt:variant>
        <vt:i4>548</vt:i4>
      </vt:variant>
      <vt:variant>
        <vt:i4>0</vt:i4>
      </vt:variant>
      <vt:variant>
        <vt:i4>5</vt:i4>
      </vt:variant>
      <vt:variant>
        <vt:lpwstr/>
      </vt:variant>
      <vt:variant>
        <vt:lpwstr>_Toc442971513</vt:lpwstr>
      </vt:variant>
      <vt:variant>
        <vt:i4>1703988</vt:i4>
      </vt:variant>
      <vt:variant>
        <vt:i4>545</vt:i4>
      </vt:variant>
      <vt:variant>
        <vt:i4>0</vt:i4>
      </vt:variant>
      <vt:variant>
        <vt:i4>5</vt:i4>
      </vt:variant>
      <vt:variant>
        <vt:lpwstr/>
      </vt:variant>
      <vt:variant>
        <vt:lpwstr>_Toc442971512</vt:lpwstr>
      </vt:variant>
      <vt:variant>
        <vt:i4>1703988</vt:i4>
      </vt:variant>
      <vt:variant>
        <vt:i4>539</vt:i4>
      </vt:variant>
      <vt:variant>
        <vt:i4>0</vt:i4>
      </vt:variant>
      <vt:variant>
        <vt:i4>5</vt:i4>
      </vt:variant>
      <vt:variant>
        <vt:lpwstr/>
      </vt:variant>
      <vt:variant>
        <vt:lpwstr>_Toc442971511</vt:lpwstr>
      </vt:variant>
      <vt:variant>
        <vt:i4>1703988</vt:i4>
      </vt:variant>
      <vt:variant>
        <vt:i4>536</vt:i4>
      </vt:variant>
      <vt:variant>
        <vt:i4>0</vt:i4>
      </vt:variant>
      <vt:variant>
        <vt:i4>5</vt:i4>
      </vt:variant>
      <vt:variant>
        <vt:lpwstr/>
      </vt:variant>
      <vt:variant>
        <vt:lpwstr>_Toc442971510</vt:lpwstr>
      </vt:variant>
      <vt:variant>
        <vt:i4>1769524</vt:i4>
      </vt:variant>
      <vt:variant>
        <vt:i4>533</vt:i4>
      </vt:variant>
      <vt:variant>
        <vt:i4>0</vt:i4>
      </vt:variant>
      <vt:variant>
        <vt:i4>5</vt:i4>
      </vt:variant>
      <vt:variant>
        <vt:lpwstr/>
      </vt:variant>
      <vt:variant>
        <vt:lpwstr>_Toc442971509</vt:lpwstr>
      </vt:variant>
      <vt:variant>
        <vt:i4>1769524</vt:i4>
      </vt:variant>
      <vt:variant>
        <vt:i4>527</vt:i4>
      </vt:variant>
      <vt:variant>
        <vt:i4>0</vt:i4>
      </vt:variant>
      <vt:variant>
        <vt:i4>5</vt:i4>
      </vt:variant>
      <vt:variant>
        <vt:lpwstr/>
      </vt:variant>
      <vt:variant>
        <vt:lpwstr>_Toc442971508</vt:lpwstr>
      </vt:variant>
      <vt:variant>
        <vt:i4>1769524</vt:i4>
      </vt:variant>
      <vt:variant>
        <vt:i4>524</vt:i4>
      </vt:variant>
      <vt:variant>
        <vt:i4>0</vt:i4>
      </vt:variant>
      <vt:variant>
        <vt:i4>5</vt:i4>
      </vt:variant>
      <vt:variant>
        <vt:lpwstr/>
      </vt:variant>
      <vt:variant>
        <vt:lpwstr>_Toc442971507</vt:lpwstr>
      </vt:variant>
      <vt:variant>
        <vt:i4>1769524</vt:i4>
      </vt:variant>
      <vt:variant>
        <vt:i4>518</vt:i4>
      </vt:variant>
      <vt:variant>
        <vt:i4>0</vt:i4>
      </vt:variant>
      <vt:variant>
        <vt:i4>5</vt:i4>
      </vt:variant>
      <vt:variant>
        <vt:lpwstr/>
      </vt:variant>
      <vt:variant>
        <vt:lpwstr>_Toc442971506</vt:lpwstr>
      </vt:variant>
      <vt:variant>
        <vt:i4>1769524</vt:i4>
      </vt:variant>
      <vt:variant>
        <vt:i4>515</vt:i4>
      </vt:variant>
      <vt:variant>
        <vt:i4>0</vt:i4>
      </vt:variant>
      <vt:variant>
        <vt:i4>5</vt:i4>
      </vt:variant>
      <vt:variant>
        <vt:lpwstr/>
      </vt:variant>
      <vt:variant>
        <vt:lpwstr>_Toc442971505</vt:lpwstr>
      </vt:variant>
      <vt:variant>
        <vt:i4>1769524</vt:i4>
      </vt:variant>
      <vt:variant>
        <vt:i4>509</vt:i4>
      </vt:variant>
      <vt:variant>
        <vt:i4>0</vt:i4>
      </vt:variant>
      <vt:variant>
        <vt:i4>5</vt:i4>
      </vt:variant>
      <vt:variant>
        <vt:lpwstr/>
      </vt:variant>
      <vt:variant>
        <vt:lpwstr>_Toc442971504</vt:lpwstr>
      </vt:variant>
      <vt:variant>
        <vt:i4>1769524</vt:i4>
      </vt:variant>
      <vt:variant>
        <vt:i4>506</vt:i4>
      </vt:variant>
      <vt:variant>
        <vt:i4>0</vt:i4>
      </vt:variant>
      <vt:variant>
        <vt:i4>5</vt:i4>
      </vt:variant>
      <vt:variant>
        <vt:lpwstr/>
      </vt:variant>
      <vt:variant>
        <vt:lpwstr>_Toc442971503</vt:lpwstr>
      </vt:variant>
      <vt:variant>
        <vt:i4>1769524</vt:i4>
      </vt:variant>
      <vt:variant>
        <vt:i4>503</vt:i4>
      </vt:variant>
      <vt:variant>
        <vt:i4>0</vt:i4>
      </vt:variant>
      <vt:variant>
        <vt:i4>5</vt:i4>
      </vt:variant>
      <vt:variant>
        <vt:lpwstr/>
      </vt:variant>
      <vt:variant>
        <vt:lpwstr>_Toc442971502</vt:lpwstr>
      </vt:variant>
      <vt:variant>
        <vt:i4>1769524</vt:i4>
      </vt:variant>
      <vt:variant>
        <vt:i4>500</vt:i4>
      </vt:variant>
      <vt:variant>
        <vt:i4>0</vt:i4>
      </vt:variant>
      <vt:variant>
        <vt:i4>5</vt:i4>
      </vt:variant>
      <vt:variant>
        <vt:lpwstr/>
      </vt:variant>
      <vt:variant>
        <vt:lpwstr>_Toc442971501</vt:lpwstr>
      </vt:variant>
      <vt:variant>
        <vt:i4>1769524</vt:i4>
      </vt:variant>
      <vt:variant>
        <vt:i4>494</vt:i4>
      </vt:variant>
      <vt:variant>
        <vt:i4>0</vt:i4>
      </vt:variant>
      <vt:variant>
        <vt:i4>5</vt:i4>
      </vt:variant>
      <vt:variant>
        <vt:lpwstr/>
      </vt:variant>
      <vt:variant>
        <vt:lpwstr>_Toc442971500</vt:lpwstr>
      </vt:variant>
      <vt:variant>
        <vt:i4>1179701</vt:i4>
      </vt:variant>
      <vt:variant>
        <vt:i4>491</vt:i4>
      </vt:variant>
      <vt:variant>
        <vt:i4>0</vt:i4>
      </vt:variant>
      <vt:variant>
        <vt:i4>5</vt:i4>
      </vt:variant>
      <vt:variant>
        <vt:lpwstr/>
      </vt:variant>
      <vt:variant>
        <vt:lpwstr>_Toc442971499</vt:lpwstr>
      </vt:variant>
      <vt:variant>
        <vt:i4>1179701</vt:i4>
      </vt:variant>
      <vt:variant>
        <vt:i4>485</vt:i4>
      </vt:variant>
      <vt:variant>
        <vt:i4>0</vt:i4>
      </vt:variant>
      <vt:variant>
        <vt:i4>5</vt:i4>
      </vt:variant>
      <vt:variant>
        <vt:lpwstr/>
      </vt:variant>
      <vt:variant>
        <vt:lpwstr>_Toc442971498</vt:lpwstr>
      </vt:variant>
      <vt:variant>
        <vt:i4>1179701</vt:i4>
      </vt:variant>
      <vt:variant>
        <vt:i4>482</vt:i4>
      </vt:variant>
      <vt:variant>
        <vt:i4>0</vt:i4>
      </vt:variant>
      <vt:variant>
        <vt:i4>5</vt:i4>
      </vt:variant>
      <vt:variant>
        <vt:lpwstr/>
      </vt:variant>
      <vt:variant>
        <vt:lpwstr>_Toc442971497</vt:lpwstr>
      </vt:variant>
      <vt:variant>
        <vt:i4>1179701</vt:i4>
      </vt:variant>
      <vt:variant>
        <vt:i4>476</vt:i4>
      </vt:variant>
      <vt:variant>
        <vt:i4>0</vt:i4>
      </vt:variant>
      <vt:variant>
        <vt:i4>5</vt:i4>
      </vt:variant>
      <vt:variant>
        <vt:lpwstr/>
      </vt:variant>
      <vt:variant>
        <vt:lpwstr>_Toc442971496</vt:lpwstr>
      </vt:variant>
      <vt:variant>
        <vt:i4>1179701</vt:i4>
      </vt:variant>
      <vt:variant>
        <vt:i4>473</vt:i4>
      </vt:variant>
      <vt:variant>
        <vt:i4>0</vt:i4>
      </vt:variant>
      <vt:variant>
        <vt:i4>5</vt:i4>
      </vt:variant>
      <vt:variant>
        <vt:lpwstr/>
      </vt:variant>
      <vt:variant>
        <vt:lpwstr>_Toc442971495</vt:lpwstr>
      </vt:variant>
      <vt:variant>
        <vt:i4>1179701</vt:i4>
      </vt:variant>
      <vt:variant>
        <vt:i4>467</vt:i4>
      </vt:variant>
      <vt:variant>
        <vt:i4>0</vt:i4>
      </vt:variant>
      <vt:variant>
        <vt:i4>5</vt:i4>
      </vt:variant>
      <vt:variant>
        <vt:lpwstr/>
      </vt:variant>
      <vt:variant>
        <vt:lpwstr>_Toc442971494</vt:lpwstr>
      </vt:variant>
      <vt:variant>
        <vt:i4>1179701</vt:i4>
      </vt:variant>
      <vt:variant>
        <vt:i4>464</vt:i4>
      </vt:variant>
      <vt:variant>
        <vt:i4>0</vt:i4>
      </vt:variant>
      <vt:variant>
        <vt:i4>5</vt:i4>
      </vt:variant>
      <vt:variant>
        <vt:lpwstr/>
      </vt:variant>
      <vt:variant>
        <vt:lpwstr>_Toc442971493</vt:lpwstr>
      </vt:variant>
      <vt:variant>
        <vt:i4>1179701</vt:i4>
      </vt:variant>
      <vt:variant>
        <vt:i4>461</vt:i4>
      </vt:variant>
      <vt:variant>
        <vt:i4>0</vt:i4>
      </vt:variant>
      <vt:variant>
        <vt:i4>5</vt:i4>
      </vt:variant>
      <vt:variant>
        <vt:lpwstr/>
      </vt:variant>
      <vt:variant>
        <vt:lpwstr>_Toc442971492</vt:lpwstr>
      </vt:variant>
      <vt:variant>
        <vt:i4>1179701</vt:i4>
      </vt:variant>
      <vt:variant>
        <vt:i4>455</vt:i4>
      </vt:variant>
      <vt:variant>
        <vt:i4>0</vt:i4>
      </vt:variant>
      <vt:variant>
        <vt:i4>5</vt:i4>
      </vt:variant>
      <vt:variant>
        <vt:lpwstr/>
      </vt:variant>
      <vt:variant>
        <vt:lpwstr>_Toc442971491</vt:lpwstr>
      </vt:variant>
      <vt:variant>
        <vt:i4>1179701</vt:i4>
      </vt:variant>
      <vt:variant>
        <vt:i4>452</vt:i4>
      </vt:variant>
      <vt:variant>
        <vt:i4>0</vt:i4>
      </vt:variant>
      <vt:variant>
        <vt:i4>5</vt:i4>
      </vt:variant>
      <vt:variant>
        <vt:lpwstr/>
      </vt:variant>
      <vt:variant>
        <vt:lpwstr>_Toc442971490</vt:lpwstr>
      </vt:variant>
      <vt:variant>
        <vt:i4>1245237</vt:i4>
      </vt:variant>
      <vt:variant>
        <vt:i4>449</vt:i4>
      </vt:variant>
      <vt:variant>
        <vt:i4>0</vt:i4>
      </vt:variant>
      <vt:variant>
        <vt:i4>5</vt:i4>
      </vt:variant>
      <vt:variant>
        <vt:lpwstr/>
      </vt:variant>
      <vt:variant>
        <vt:lpwstr>_Toc442971489</vt:lpwstr>
      </vt:variant>
      <vt:variant>
        <vt:i4>1245237</vt:i4>
      </vt:variant>
      <vt:variant>
        <vt:i4>446</vt:i4>
      </vt:variant>
      <vt:variant>
        <vt:i4>0</vt:i4>
      </vt:variant>
      <vt:variant>
        <vt:i4>5</vt:i4>
      </vt:variant>
      <vt:variant>
        <vt:lpwstr/>
      </vt:variant>
      <vt:variant>
        <vt:lpwstr>_Toc442971488</vt:lpwstr>
      </vt:variant>
      <vt:variant>
        <vt:i4>1245237</vt:i4>
      </vt:variant>
      <vt:variant>
        <vt:i4>440</vt:i4>
      </vt:variant>
      <vt:variant>
        <vt:i4>0</vt:i4>
      </vt:variant>
      <vt:variant>
        <vt:i4>5</vt:i4>
      </vt:variant>
      <vt:variant>
        <vt:lpwstr/>
      </vt:variant>
      <vt:variant>
        <vt:lpwstr>_Toc442971487</vt:lpwstr>
      </vt:variant>
      <vt:variant>
        <vt:i4>1245237</vt:i4>
      </vt:variant>
      <vt:variant>
        <vt:i4>437</vt:i4>
      </vt:variant>
      <vt:variant>
        <vt:i4>0</vt:i4>
      </vt:variant>
      <vt:variant>
        <vt:i4>5</vt:i4>
      </vt:variant>
      <vt:variant>
        <vt:lpwstr/>
      </vt:variant>
      <vt:variant>
        <vt:lpwstr>_Toc442971486</vt:lpwstr>
      </vt:variant>
      <vt:variant>
        <vt:i4>1245237</vt:i4>
      </vt:variant>
      <vt:variant>
        <vt:i4>434</vt:i4>
      </vt:variant>
      <vt:variant>
        <vt:i4>0</vt:i4>
      </vt:variant>
      <vt:variant>
        <vt:i4>5</vt:i4>
      </vt:variant>
      <vt:variant>
        <vt:lpwstr/>
      </vt:variant>
      <vt:variant>
        <vt:lpwstr>_Toc442971485</vt:lpwstr>
      </vt:variant>
      <vt:variant>
        <vt:i4>1245237</vt:i4>
      </vt:variant>
      <vt:variant>
        <vt:i4>428</vt:i4>
      </vt:variant>
      <vt:variant>
        <vt:i4>0</vt:i4>
      </vt:variant>
      <vt:variant>
        <vt:i4>5</vt:i4>
      </vt:variant>
      <vt:variant>
        <vt:lpwstr/>
      </vt:variant>
      <vt:variant>
        <vt:lpwstr>_Toc442971484</vt:lpwstr>
      </vt:variant>
      <vt:variant>
        <vt:i4>1245237</vt:i4>
      </vt:variant>
      <vt:variant>
        <vt:i4>425</vt:i4>
      </vt:variant>
      <vt:variant>
        <vt:i4>0</vt:i4>
      </vt:variant>
      <vt:variant>
        <vt:i4>5</vt:i4>
      </vt:variant>
      <vt:variant>
        <vt:lpwstr/>
      </vt:variant>
      <vt:variant>
        <vt:lpwstr>_Toc442971483</vt:lpwstr>
      </vt:variant>
      <vt:variant>
        <vt:i4>1245237</vt:i4>
      </vt:variant>
      <vt:variant>
        <vt:i4>419</vt:i4>
      </vt:variant>
      <vt:variant>
        <vt:i4>0</vt:i4>
      </vt:variant>
      <vt:variant>
        <vt:i4>5</vt:i4>
      </vt:variant>
      <vt:variant>
        <vt:lpwstr/>
      </vt:variant>
      <vt:variant>
        <vt:lpwstr>_Toc442971482</vt:lpwstr>
      </vt:variant>
      <vt:variant>
        <vt:i4>1245237</vt:i4>
      </vt:variant>
      <vt:variant>
        <vt:i4>416</vt:i4>
      </vt:variant>
      <vt:variant>
        <vt:i4>0</vt:i4>
      </vt:variant>
      <vt:variant>
        <vt:i4>5</vt:i4>
      </vt:variant>
      <vt:variant>
        <vt:lpwstr/>
      </vt:variant>
      <vt:variant>
        <vt:lpwstr>_Toc442971481</vt:lpwstr>
      </vt:variant>
      <vt:variant>
        <vt:i4>1245237</vt:i4>
      </vt:variant>
      <vt:variant>
        <vt:i4>410</vt:i4>
      </vt:variant>
      <vt:variant>
        <vt:i4>0</vt:i4>
      </vt:variant>
      <vt:variant>
        <vt:i4>5</vt:i4>
      </vt:variant>
      <vt:variant>
        <vt:lpwstr/>
      </vt:variant>
      <vt:variant>
        <vt:lpwstr>_Toc442971480</vt:lpwstr>
      </vt:variant>
      <vt:variant>
        <vt:i4>1835061</vt:i4>
      </vt:variant>
      <vt:variant>
        <vt:i4>407</vt:i4>
      </vt:variant>
      <vt:variant>
        <vt:i4>0</vt:i4>
      </vt:variant>
      <vt:variant>
        <vt:i4>5</vt:i4>
      </vt:variant>
      <vt:variant>
        <vt:lpwstr/>
      </vt:variant>
      <vt:variant>
        <vt:lpwstr>_Toc442971479</vt:lpwstr>
      </vt:variant>
      <vt:variant>
        <vt:i4>1835061</vt:i4>
      </vt:variant>
      <vt:variant>
        <vt:i4>401</vt:i4>
      </vt:variant>
      <vt:variant>
        <vt:i4>0</vt:i4>
      </vt:variant>
      <vt:variant>
        <vt:i4>5</vt:i4>
      </vt:variant>
      <vt:variant>
        <vt:lpwstr/>
      </vt:variant>
      <vt:variant>
        <vt:lpwstr>_Toc442971478</vt:lpwstr>
      </vt:variant>
      <vt:variant>
        <vt:i4>1835061</vt:i4>
      </vt:variant>
      <vt:variant>
        <vt:i4>398</vt:i4>
      </vt:variant>
      <vt:variant>
        <vt:i4>0</vt:i4>
      </vt:variant>
      <vt:variant>
        <vt:i4>5</vt:i4>
      </vt:variant>
      <vt:variant>
        <vt:lpwstr/>
      </vt:variant>
      <vt:variant>
        <vt:lpwstr>_Toc442971477</vt:lpwstr>
      </vt:variant>
      <vt:variant>
        <vt:i4>1835061</vt:i4>
      </vt:variant>
      <vt:variant>
        <vt:i4>392</vt:i4>
      </vt:variant>
      <vt:variant>
        <vt:i4>0</vt:i4>
      </vt:variant>
      <vt:variant>
        <vt:i4>5</vt:i4>
      </vt:variant>
      <vt:variant>
        <vt:lpwstr/>
      </vt:variant>
      <vt:variant>
        <vt:lpwstr>_Toc442971476</vt:lpwstr>
      </vt:variant>
      <vt:variant>
        <vt:i4>1835061</vt:i4>
      </vt:variant>
      <vt:variant>
        <vt:i4>389</vt:i4>
      </vt:variant>
      <vt:variant>
        <vt:i4>0</vt:i4>
      </vt:variant>
      <vt:variant>
        <vt:i4>5</vt:i4>
      </vt:variant>
      <vt:variant>
        <vt:lpwstr/>
      </vt:variant>
      <vt:variant>
        <vt:lpwstr>_Toc442971475</vt:lpwstr>
      </vt:variant>
      <vt:variant>
        <vt:i4>1835061</vt:i4>
      </vt:variant>
      <vt:variant>
        <vt:i4>383</vt:i4>
      </vt:variant>
      <vt:variant>
        <vt:i4>0</vt:i4>
      </vt:variant>
      <vt:variant>
        <vt:i4>5</vt:i4>
      </vt:variant>
      <vt:variant>
        <vt:lpwstr/>
      </vt:variant>
      <vt:variant>
        <vt:lpwstr>_Toc442971474</vt:lpwstr>
      </vt:variant>
      <vt:variant>
        <vt:i4>1835061</vt:i4>
      </vt:variant>
      <vt:variant>
        <vt:i4>380</vt:i4>
      </vt:variant>
      <vt:variant>
        <vt:i4>0</vt:i4>
      </vt:variant>
      <vt:variant>
        <vt:i4>5</vt:i4>
      </vt:variant>
      <vt:variant>
        <vt:lpwstr/>
      </vt:variant>
      <vt:variant>
        <vt:lpwstr>_Toc442971473</vt:lpwstr>
      </vt:variant>
      <vt:variant>
        <vt:i4>1835061</vt:i4>
      </vt:variant>
      <vt:variant>
        <vt:i4>374</vt:i4>
      </vt:variant>
      <vt:variant>
        <vt:i4>0</vt:i4>
      </vt:variant>
      <vt:variant>
        <vt:i4>5</vt:i4>
      </vt:variant>
      <vt:variant>
        <vt:lpwstr/>
      </vt:variant>
      <vt:variant>
        <vt:lpwstr>_Toc442971472</vt:lpwstr>
      </vt:variant>
      <vt:variant>
        <vt:i4>1835061</vt:i4>
      </vt:variant>
      <vt:variant>
        <vt:i4>371</vt:i4>
      </vt:variant>
      <vt:variant>
        <vt:i4>0</vt:i4>
      </vt:variant>
      <vt:variant>
        <vt:i4>5</vt:i4>
      </vt:variant>
      <vt:variant>
        <vt:lpwstr/>
      </vt:variant>
      <vt:variant>
        <vt:lpwstr>_Toc442971471</vt:lpwstr>
      </vt:variant>
      <vt:variant>
        <vt:i4>1835061</vt:i4>
      </vt:variant>
      <vt:variant>
        <vt:i4>365</vt:i4>
      </vt:variant>
      <vt:variant>
        <vt:i4>0</vt:i4>
      </vt:variant>
      <vt:variant>
        <vt:i4>5</vt:i4>
      </vt:variant>
      <vt:variant>
        <vt:lpwstr/>
      </vt:variant>
      <vt:variant>
        <vt:lpwstr>_Toc442971470</vt:lpwstr>
      </vt:variant>
      <vt:variant>
        <vt:i4>1900597</vt:i4>
      </vt:variant>
      <vt:variant>
        <vt:i4>362</vt:i4>
      </vt:variant>
      <vt:variant>
        <vt:i4>0</vt:i4>
      </vt:variant>
      <vt:variant>
        <vt:i4>5</vt:i4>
      </vt:variant>
      <vt:variant>
        <vt:lpwstr/>
      </vt:variant>
      <vt:variant>
        <vt:lpwstr>_Toc442971469</vt:lpwstr>
      </vt:variant>
      <vt:variant>
        <vt:i4>1900597</vt:i4>
      </vt:variant>
      <vt:variant>
        <vt:i4>359</vt:i4>
      </vt:variant>
      <vt:variant>
        <vt:i4>0</vt:i4>
      </vt:variant>
      <vt:variant>
        <vt:i4>5</vt:i4>
      </vt:variant>
      <vt:variant>
        <vt:lpwstr/>
      </vt:variant>
      <vt:variant>
        <vt:lpwstr>_Toc442971468</vt:lpwstr>
      </vt:variant>
      <vt:variant>
        <vt:i4>1900597</vt:i4>
      </vt:variant>
      <vt:variant>
        <vt:i4>353</vt:i4>
      </vt:variant>
      <vt:variant>
        <vt:i4>0</vt:i4>
      </vt:variant>
      <vt:variant>
        <vt:i4>5</vt:i4>
      </vt:variant>
      <vt:variant>
        <vt:lpwstr/>
      </vt:variant>
      <vt:variant>
        <vt:lpwstr>_Toc442971467</vt:lpwstr>
      </vt:variant>
      <vt:variant>
        <vt:i4>1900597</vt:i4>
      </vt:variant>
      <vt:variant>
        <vt:i4>350</vt:i4>
      </vt:variant>
      <vt:variant>
        <vt:i4>0</vt:i4>
      </vt:variant>
      <vt:variant>
        <vt:i4>5</vt:i4>
      </vt:variant>
      <vt:variant>
        <vt:lpwstr/>
      </vt:variant>
      <vt:variant>
        <vt:lpwstr>_Toc442971466</vt:lpwstr>
      </vt:variant>
      <vt:variant>
        <vt:i4>1900597</vt:i4>
      </vt:variant>
      <vt:variant>
        <vt:i4>344</vt:i4>
      </vt:variant>
      <vt:variant>
        <vt:i4>0</vt:i4>
      </vt:variant>
      <vt:variant>
        <vt:i4>5</vt:i4>
      </vt:variant>
      <vt:variant>
        <vt:lpwstr/>
      </vt:variant>
      <vt:variant>
        <vt:lpwstr>_Toc442971465</vt:lpwstr>
      </vt:variant>
      <vt:variant>
        <vt:i4>1900597</vt:i4>
      </vt:variant>
      <vt:variant>
        <vt:i4>341</vt:i4>
      </vt:variant>
      <vt:variant>
        <vt:i4>0</vt:i4>
      </vt:variant>
      <vt:variant>
        <vt:i4>5</vt:i4>
      </vt:variant>
      <vt:variant>
        <vt:lpwstr/>
      </vt:variant>
      <vt:variant>
        <vt:lpwstr>_Toc442971464</vt:lpwstr>
      </vt:variant>
      <vt:variant>
        <vt:i4>1900597</vt:i4>
      </vt:variant>
      <vt:variant>
        <vt:i4>335</vt:i4>
      </vt:variant>
      <vt:variant>
        <vt:i4>0</vt:i4>
      </vt:variant>
      <vt:variant>
        <vt:i4>5</vt:i4>
      </vt:variant>
      <vt:variant>
        <vt:lpwstr/>
      </vt:variant>
      <vt:variant>
        <vt:lpwstr>_Toc442971463</vt:lpwstr>
      </vt:variant>
      <vt:variant>
        <vt:i4>1900597</vt:i4>
      </vt:variant>
      <vt:variant>
        <vt:i4>332</vt:i4>
      </vt:variant>
      <vt:variant>
        <vt:i4>0</vt:i4>
      </vt:variant>
      <vt:variant>
        <vt:i4>5</vt:i4>
      </vt:variant>
      <vt:variant>
        <vt:lpwstr/>
      </vt:variant>
      <vt:variant>
        <vt:lpwstr>_Toc442971462</vt:lpwstr>
      </vt:variant>
      <vt:variant>
        <vt:i4>1900597</vt:i4>
      </vt:variant>
      <vt:variant>
        <vt:i4>326</vt:i4>
      </vt:variant>
      <vt:variant>
        <vt:i4>0</vt:i4>
      </vt:variant>
      <vt:variant>
        <vt:i4>5</vt:i4>
      </vt:variant>
      <vt:variant>
        <vt:lpwstr/>
      </vt:variant>
      <vt:variant>
        <vt:lpwstr>_Toc442971461</vt:lpwstr>
      </vt:variant>
      <vt:variant>
        <vt:i4>1900597</vt:i4>
      </vt:variant>
      <vt:variant>
        <vt:i4>323</vt:i4>
      </vt:variant>
      <vt:variant>
        <vt:i4>0</vt:i4>
      </vt:variant>
      <vt:variant>
        <vt:i4>5</vt:i4>
      </vt:variant>
      <vt:variant>
        <vt:lpwstr/>
      </vt:variant>
      <vt:variant>
        <vt:lpwstr>_Toc442971460</vt:lpwstr>
      </vt:variant>
      <vt:variant>
        <vt:i4>1966133</vt:i4>
      </vt:variant>
      <vt:variant>
        <vt:i4>320</vt:i4>
      </vt:variant>
      <vt:variant>
        <vt:i4>0</vt:i4>
      </vt:variant>
      <vt:variant>
        <vt:i4>5</vt:i4>
      </vt:variant>
      <vt:variant>
        <vt:lpwstr/>
      </vt:variant>
      <vt:variant>
        <vt:lpwstr>_Toc442971459</vt:lpwstr>
      </vt:variant>
      <vt:variant>
        <vt:i4>1966133</vt:i4>
      </vt:variant>
      <vt:variant>
        <vt:i4>314</vt:i4>
      </vt:variant>
      <vt:variant>
        <vt:i4>0</vt:i4>
      </vt:variant>
      <vt:variant>
        <vt:i4>5</vt:i4>
      </vt:variant>
      <vt:variant>
        <vt:lpwstr/>
      </vt:variant>
      <vt:variant>
        <vt:lpwstr>_Toc442971458</vt:lpwstr>
      </vt:variant>
      <vt:variant>
        <vt:i4>1966133</vt:i4>
      </vt:variant>
      <vt:variant>
        <vt:i4>311</vt:i4>
      </vt:variant>
      <vt:variant>
        <vt:i4>0</vt:i4>
      </vt:variant>
      <vt:variant>
        <vt:i4>5</vt:i4>
      </vt:variant>
      <vt:variant>
        <vt:lpwstr/>
      </vt:variant>
      <vt:variant>
        <vt:lpwstr>_Toc442971457</vt:lpwstr>
      </vt:variant>
      <vt:variant>
        <vt:i4>1966133</vt:i4>
      </vt:variant>
      <vt:variant>
        <vt:i4>305</vt:i4>
      </vt:variant>
      <vt:variant>
        <vt:i4>0</vt:i4>
      </vt:variant>
      <vt:variant>
        <vt:i4>5</vt:i4>
      </vt:variant>
      <vt:variant>
        <vt:lpwstr/>
      </vt:variant>
      <vt:variant>
        <vt:lpwstr>_Toc442971456</vt:lpwstr>
      </vt:variant>
      <vt:variant>
        <vt:i4>1966133</vt:i4>
      </vt:variant>
      <vt:variant>
        <vt:i4>302</vt:i4>
      </vt:variant>
      <vt:variant>
        <vt:i4>0</vt:i4>
      </vt:variant>
      <vt:variant>
        <vt:i4>5</vt:i4>
      </vt:variant>
      <vt:variant>
        <vt:lpwstr/>
      </vt:variant>
      <vt:variant>
        <vt:lpwstr>_Toc442971455</vt:lpwstr>
      </vt:variant>
      <vt:variant>
        <vt:i4>1966133</vt:i4>
      </vt:variant>
      <vt:variant>
        <vt:i4>296</vt:i4>
      </vt:variant>
      <vt:variant>
        <vt:i4>0</vt:i4>
      </vt:variant>
      <vt:variant>
        <vt:i4>5</vt:i4>
      </vt:variant>
      <vt:variant>
        <vt:lpwstr/>
      </vt:variant>
      <vt:variant>
        <vt:lpwstr>_Toc442971454</vt:lpwstr>
      </vt:variant>
      <vt:variant>
        <vt:i4>1966133</vt:i4>
      </vt:variant>
      <vt:variant>
        <vt:i4>293</vt:i4>
      </vt:variant>
      <vt:variant>
        <vt:i4>0</vt:i4>
      </vt:variant>
      <vt:variant>
        <vt:i4>5</vt:i4>
      </vt:variant>
      <vt:variant>
        <vt:lpwstr/>
      </vt:variant>
      <vt:variant>
        <vt:lpwstr>_Toc442971453</vt:lpwstr>
      </vt:variant>
      <vt:variant>
        <vt:i4>1966133</vt:i4>
      </vt:variant>
      <vt:variant>
        <vt:i4>287</vt:i4>
      </vt:variant>
      <vt:variant>
        <vt:i4>0</vt:i4>
      </vt:variant>
      <vt:variant>
        <vt:i4>5</vt:i4>
      </vt:variant>
      <vt:variant>
        <vt:lpwstr/>
      </vt:variant>
      <vt:variant>
        <vt:lpwstr>_Toc442971452</vt:lpwstr>
      </vt:variant>
      <vt:variant>
        <vt:i4>1966133</vt:i4>
      </vt:variant>
      <vt:variant>
        <vt:i4>284</vt:i4>
      </vt:variant>
      <vt:variant>
        <vt:i4>0</vt:i4>
      </vt:variant>
      <vt:variant>
        <vt:i4>5</vt:i4>
      </vt:variant>
      <vt:variant>
        <vt:lpwstr/>
      </vt:variant>
      <vt:variant>
        <vt:lpwstr>_Toc442971451</vt:lpwstr>
      </vt:variant>
      <vt:variant>
        <vt:i4>1966133</vt:i4>
      </vt:variant>
      <vt:variant>
        <vt:i4>281</vt:i4>
      </vt:variant>
      <vt:variant>
        <vt:i4>0</vt:i4>
      </vt:variant>
      <vt:variant>
        <vt:i4>5</vt:i4>
      </vt:variant>
      <vt:variant>
        <vt:lpwstr/>
      </vt:variant>
      <vt:variant>
        <vt:lpwstr>_Toc442971450</vt:lpwstr>
      </vt:variant>
      <vt:variant>
        <vt:i4>2031669</vt:i4>
      </vt:variant>
      <vt:variant>
        <vt:i4>275</vt:i4>
      </vt:variant>
      <vt:variant>
        <vt:i4>0</vt:i4>
      </vt:variant>
      <vt:variant>
        <vt:i4>5</vt:i4>
      </vt:variant>
      <vt:variant>
        <vt:lpwstr/>
      </vt:variant>
      <vt:variant>
        <vt:lpwstr>_Toc442971449</vt:lpwstr>
      </vt:variant>
      <vt:variant>
        <vt:i4>2031669</vt:i4>
      </vt:variant>
      <vt:variant>
        <vt:i4>272</vt:i4>
      </vt:variant>
      <vt:variant>
        <vt:i4>0</vt:i4>
      </vt:variant>
      <vt:variant>
        <vt:i4>5</vt:i4>
      </vt:variant>
      <vt:variant>
        <vt:lpwstr/>
      </vt:variant>
      <vt:variant>
        <vt:lpwstr>_Toc442971448</vt:lpwstr>
      </vt:variant>
      <vt:variant>
        <vt:i4>2031669</vt:i4>
      </vt:variant>
      <vt:variant>
        <vt:i4>269</vt:i4>
      </vt:variant>
      <vt:variant>
        <vt:i4>0</vt:i4>
      </vt:variant>
      <vt:variant>
        <vt:i4>5</vt:i4>
      </vt:variant>
      <vt:variant>
        <vt:lpwstr/>
      </vt:variant>
      <vt:variant>
        <vt:lpwstr>_Toc442971447</vt:lpwstr>
      </vt:variant>
      <vt:variant>
        <vt:i4>2031669</vt:i4>
      </vt:variant>
      <vt:variant>
        <vt:i4>263</vt:i4>
      </vt:variant>
      <vt:variant>
        <vt:i4>0</vt:i4>
      </vt:variant>
      <vt:variant>
        <vt:i4>5</vt:i4>
      </vt:variant>
      <vt:variant>
        <vt:lpwstr/>
      </vt:variant>
      <vt:variant>
        <vt:lpwstr>_Toc442971446</vt:lpwstr>
      </vt:variant>
      <vt:variant>
        <vt:i4>2031669</vt:i4>
      </vt:variant>
      <vt:variant>
        <vt:i4>260</vt:i4>
      </vt:variant>
      <vt:variant>
        <vt:i4>0</vt:i4>
      </vt:variant>
      <vt:variant>
        <vt:i4>5</vt:i4>
      </vt:variant>
      <vt:variant>
        <vt:lpwstr/>
      </vt:variant>
      <vt:variant>
        <vt:lpwstr>_Toc442971445</vt:lpwstr>
      </vt:variant>
      <vt:variant>
        <vt:i4>2031669</vt:i4>
      </vt:variant>
      <vt:variant>
        <vt:i4>254</vt:i4>
      </vt:variant>
      <vt:variant>
        <vt:i4>0</vt:i4>
      </vt:variant>
      <vt:variant>
        <vt:i4>5</vt:i4>
      </vt:variant>
      <vt:variant>
        <vt:lpwstr/>
      </vt:variant>
      <vt:variant>
        <vt:lpwstr>_Toc442971444</vt:lpwstr>
      </vt:variant>
      <vt:variant>
        <vt:i4>2031669</vt:i4>
      </vt:variant>
      <vt:variant>
        <vt:i4>251</vt:i4>
      </vt:variant>
      <vt:variant>
        <vt:i4>0</vt:i4>
      </vt:variant>
      <vt:variant>
        <vt:i4>5</vt:i4>
      </vt:variant>
      <vt:variant>
        <vt:lpwstr/>
      </vt:variant>
      <vt:variant>
        <vt:lpwstr>_Toc442971443</vt:lpwstr>
      </vt:variant>
      <vt:variant>
        <vt:i4>2031669</vt:i4>
      </vt:variant>
      <vt:variant>
        <vt:i4>245</vt:i4>
      </vt:variant>
      <vt:variant>
        <vt:i4>0</vt:i4>
      </vt:variant>
      <vt:variant>
        <vt:i4>5</vt:i4>
      </vt:variant>
      <vt:variant>
        <vt:lpwstr/>
      </vt:variant>
      <vt:variant>
        <vt:lpwstr>_Toc442971442</vt:lpwstr>
      </vt:variant>
      <vt:variant>
        <vt:i4>2031669</vt:i4>
      </vt:variant>
      <vt:variant>
        <vt:i4>242</vt:i4>
      </vt:variant>
      <vt:variant>
        <vt:i4>0</vt:i4>
      </vt:variant>
      <vt:variant>
        <vt:i4>5</vt:i4>
      </vt:variant>
      <vt:variant>
        <vt:lpwstr/>
      </vt:variant>
      <vt:variant>
        <vt:lpwstr>_Toc442971441</vt:lpwstr>
      </vt:variant>
      <vt:variant>
        <vt:i4>2031669</vt:i4>
      </vt:variant>
      <vt:variant>
        <vt:i4>236</vt:i4>
      </vt:variant>
      <vt:variant>
        <vt:i4>0</vt:i4>
      </vt:variant>
      <vt:variant>
        <vt:i4>5</vt:i4>
      </vt:variant>
      <vt:variant>
        <vt:lpwstr/>
      </vt:variant>
      <vt:variant>
        <vt:lpwstr>_Toc442971440</vt:lpwstr>
      </vt:variant>
      <vt:variant>
        <vt:i4>1572917</vt:i4>
      </vt:variant>
      <vt:variant>
        <vt:i4>233</vt:i4>
      </vt:variant>
      <vt:variant>
        <vt:i4>0</vt:i4>
      </vt:variant>
      <vt:variant>
        <vt:i4>5</vt:i4>
      </vt:variant>
      <vt:variant>
        <vt:lpwstr/>
      </vt:variant>
      <vt:variant>
        <vt:lpwstr>_Toc442971439</vt:lpwstr>
      </vt:variant>
      <vt:variant>
        <vt:i4>1572917</vt:i4>
      </vt:variant>
      <vt:variant>
        <vt:i4>227</vt:i4>
      </vt:variant>
      <vt:variant>
        <vt:i4>0</vt:i4>
      </vt:variant>
      <vt:variant>
        <vt:i4>5</vt:i4>
      </vt:variant>
      <vt:variant>
        <vt:lpwstr/>
      </vt:variant>
      <vt:variant>
        <vt:lpwstr>_Toc442971438</vt:lpwstr>
      </vt:variant>
      <vt:variant>
        <vt:i4>1572917</vt:i4>
      </vt:variant>
      <vt:variant>
        <vt:i4>224</vt:i4>
      </vt:variant>
      <vt:variant>
        <vt:i4>0</vt:i4>
      </vt:variant>
      <vt:variant>
        <vt:i4>5</vt:i4>
      </vt:variant>
      <vt:variant>
        <vt:lpwstr/>
      </vt:variant>
      <vt:variant>
        <vt:lpwstr>_Toc442971437</vt:lpwstr>
      </vt:variant>
      <vt:variant>
        <vt:i4>1572917</vt:i4>
      </vt:variant>
      <vt:variant>
        <vt:i4>218</vt:i4>
      </vt:variant>
      <vt:variant>
        <vt:i4>0</vt:i4>
      </vt:variant>
      <vt:variant>
        <vt:i4>5</vt:i4>
      </vt:variant>
      <vt:variant>
        <vt:lpwstr/>
      </vt:variant>
      <vt:variant>
        <vt:lpwstr>_Toc442971436</vt:lpwstr>
      </vt:variant>
      <vt:variant>
        <vt:i4>1572917</vt:i4>
      </vt:variant>
      <vt:variant>
        <vt:i4>215</vt:i4>
      </vt:variant>
      <vt:variant>
        <vt:i4>0</vt:i4>
      </vt:variant>
      <vt:variant>
        <vt:i4>5</vt:i4>
      </vt:variant>
      <vt:variant>
        <vt:lpwstr/>
      </vt:variant>
      <vt:variant>
        <vt:lpwstr>_Toc442971435</vt:lpwstr>
      </vt:variant>
      <vt:variant>
        <vt:i4>1572917</vt:i4>
      </vt:variant>
      <vt:variant>
        <vt:i4>209</vt:i4>
      </vt:variant>
      <vt:variant>
        <vt:i4>0</vt:i4>
      </vt:variant>
      <vt:variant>
        <vt:i4>5</vt:i4>
      </vt:variant>
      <vt:variant>
        <vt:lpwstr/>
      </vt:variant>
      <vt:variant>
        <vt:lpwstr>_Toc442971434</vt:lpwstr>
      </vt:variant>
      <vt:variant>
        <vt:i4>1572917</vt:i4>
      </vt:variant>
      <vt:variant>
        <vt:i4>206</vt:i4>
      </vt:variant>
      <vt:variant>
        <vt:i4>0</vt:i4>
      </vt:variant>
      <vt:variant>
        <vt:i4>5</vt:i4>
      </vt:variant>
      <vt:variant>
        <vt:lpwstr/>
      </vt:variant>
      <vt:variant>
        <vt:lpwstr>_Toc442971433</vt:lpwstr>
      </vt:variant>
      <vt:variant>
        <vt:i4>1572917</vt:i4>
      </vt:variant>
      <vt:variant>
        <vt:i4>200</vt:i4>
      </vt:variant>
      <vt:variant>
        <vt:i4>0</vt:i4>
      </vt:variant>
      <vt:variant>
        <vt:i4>5</vt:i4>
      </vt:variant>
      <vt:variant>
        <vt:lpwstr/>
      </vt:variant>
      <vt:variant>
        <vt:lpwstr>_Toc442971432</vt:lpwstr>
      </vt:variant>
      <vt:variant>
        <vt:i4>1572917</vt:i4>
      </vt:variant>
      <vt:variant>
        <vt:i4>197</vt:i4>
      </vt:variant>
      <vt:variant>
        <vt:i4>0</vt:i4>
      </vt:variant>
      <vt:variant>
        <vt:i4>5</vt:i4>
      </vt:variant>
      <vt:variant>
        <vt:lpwstr/>
      </vt:variant>
      <vt:variant>
        <vt:lpwstr>_Toc442971431</vt:lpwstr>
      </vt:variant>
      <vt:variant>
        <vt:i4>1572917</vt:i4>
      </vt:variant>
      <vt:variant>
        <vt:i4>191</vt:i4>
      </vt:variant>
      <vt:variant>
        <vt:i4>0</vt:i4>
      </vt:variant>
      <vt:variant>
        <vt:i4>5</vt:i4>
      </vt:variant>
      <vt:variant>
        <vt:lpwstr/>
      </vt:variant>
      <vt:variant>
        <vt:lpwstr>_Toc442971430</vt:lpwstr>
      </vt:variant>
      <vt:variant>
        <vt:i4>1638453</vt:i4>
      </vt:variant>
      <vt:variant>
        <vt:i4>188</vt:i4>
      </vt:variant>
      <vt:variant>
        <vt:i4>0</vt:i4>
      </vt:variant>
      <vt:variant>
        <vt:i4>5</vt:i4>
      </vt:variant>
      <vt:variant>
        <vt:lpwstr/>
      </vt:variant>
      <vt:variant>
        <vt:lpwstr>_Toc442971429</vt:lpwstr>
      </vt:variant>
      <vt:variant>
        <vt:i4>1638453</vt:i4>
      </vt:variant>
      <vt:variant>
        <vt:i4>182</vt:i4>
      </vt:variant>
      <vt:variant>
        <vt:i4>0</vt:i4>
      </vt:variant>
      <vt:variant>
        <vt:i4>5</vt:i4>
      </vt:variant>
      <vt:variant>
        <vt:lpwstr/>
      </vt:variant>
      <vt:variant>
        <vt:lpwstr>_Toc442971428</vt:lpwstr>
      </vt:variant>
      <vt:variant>
        <vt:i4>1638453</vt:i4>
      </vt:variant>
      <vt:variant>
        <vt:i4>179</vt:i4>
      </vt:variant>
      <vt:variant>
        <vt:i4>0</vt:i4>
      </vt:variant>
      <vt:variant>
        <vt:i4>5</vt:i4>
      </vt:variant>
      <vt:variant>
        <vt:lpwstr/>
      </vt:variant>
      <vt:variant>
        <vt:lpwstr>_Toc442971427</vt:lpwstr>
      </vt:variant>
      <vt:variant>
        <vt:i4>1638453</vt:i4>
      </vt:variant>
      <vt:variant>
        <vt:i4>173</vt:i4>
      </vt:variant>
      <vt:variant>
        <vt:i4>0</vt:i4>
      </vt:variant>
      <vt:variant>
        <vt:i4>5</vt:i4>
      </vt:variant>
      <vt:variant>
        <vt:lpwstr/>
      </vt:variant>
      <vt:variant>
        <vt:lpwstr>_Toc442971426</vt:lpwstr>
      </vt:variant>
      <vt:variant>
        <vt:i4>1638453</vt:i4>
      </vt:variant>
      <vt:variant>
        <vt:i4>170</vt:i4>
      </vt:variant>
      <vt:variant>
        <vt:i4>0</vt:i4>
      </vt:variant>
      <vt:variant>
        <vt:i4>5</vt:i4>
      </vt:variant>
      <vt:variant>
        <vt:lpwstr/>
      </vt:variant>
      <vt:variant>
        <vt:lpwstr>_Toc442971425</vt:lpwstr>
      </vt:variant>
      <vt:variant>
        <vt:i4>1638453</vt:i4>
      </vt:variant>
      <vt:variant>
        <vt:i4>167</vt:i4>
      </vt:variant>
      <vt:variant>
        <vt:i4>0</vt:i4>
      </vt:variant>
      <vt:variant>
        <vt:i4>5</vt:i4>
      </vt:variant>
      <vt:variant>
        <vt:lpwstr/>
      </vt:variant>
      <vt:variant>
        <vt:lpwstr>_Toc442971424</vt:lpwstr>
      </vt:variant>
      <vt:variant>
        <vt:i4>1638453</vt:i4>
      </vt:variant>
      <vt:variant>
        <vt:i4>164</vt:i4>
      </vt:variant>
      <vt:variant>
        <vt:i4>0</vt:i4>
      </vt:variant>
      <vt:variant>
        <vt:i4>5</vt:i4>
      </vt:variant>
      <vt:variant>
        <vt:lpwstr/>
      </vt:variant>
      <vt:variant>
        <vt:lpwstr>_Toc442971423</vt:lpwstr>
      </vt:variant>
      <vt:variant>
        <vt:i4>1638453</vt:i4>
      </vt:variant>
      <vt:variant>
        <vt:i4>158</vt:i4>
      </vt:variant>
      <vt:variant>
        <vt:i4>0</vt:i4>
      </vt:variant>
      <vt:variant>
        <vt:i4>5</vt:i4>
      </vt:variant>
      <vt:variant>
        <vt:lpwstr/>
      </vt:variant>
      <vt:variant>
        <vt:lpwstr>_Toc442971422</vt:lpwstr>
      </vt:variant>
      <vt:variant>
        <vt:i4>1638453</vt:i4>
      </vt:variant>
      <vt:variant>
        <vt:i4>155</vt:i4>
      </vt:variant>
      <vt:variant>
        <vt:i4>0</vt:i4>
      </vt:variant>
      <vt:variant>
        <vt:i4>5</vt:i4>
      </vt:variant>
      <vt:variant>
        <vt:lpwstr/>
      </vt:variant>
      <vt:variant>
        <vt:lpwstr>_Toc442971421</vt:lpwstr>
      </vt:variant>
      <vt:variant>
        <vt:i4>1638453</vt:i4>
      </vt:variant>
      <vt:variant>
        <vt:i4>149</vt:i4>
      </vt:variant>
      <vt:variant>
        <vt:i4>0</vt:i4>
      </vt:variant>
      <vt:variant>
        <vt:i4>5</vt:i4>
      </vt:variant>
      <vt:variant>
        <vt:lpwstr/>
      </vt:variant>
      <vt:variant>
        <vt:lpwstr>_Toc442971420</vt:lpwstr>
      </vt:variant>
      <vt:variant>
        <vt:i4>1703989</vt:i4>
      </vt:variant>
      <vt:variant>
        <vt:i4>146</vt:i4>
      </vt:variant>
      <vt:variant>
        <vt:i4>0</vt:i4>
      </vt:variant>
      <vt:variant>
        <vt:i4>5</vt:i4>
      </vt:variant>
      <vt:variant>
        <vt:lpwstr/>
      </vt:variant>
      <vt:variant>
        <vt:lpwstr>_Toc442971419</vt:lpwstr>
      </vt:variant>
      <vt:variant>
        <vt:i4>1703989</vt:i4>
      </vt:variant>
      <vt:variant>
        <vt:i4>140</vt:i4>
      </vt:variant>
      <vt:variant>
        <vt:i4>0</vt:i4>
      </vt:variant>
      <vt:variant>
        <vt:i4>5</vt:i4>
      </vt:variant>
      <vt:variant>
        <vt:lpwstr/>
      </vt:variant>
      <vt:variant>
        <vt:lpwstr>_Toc442971418</vt:lpwstr>
      </vt:variant>
      <vt:variant>
        <vt:i4>1703989</vt:i4>
      </vt:variant>
      <vt:variant>
        <vt:i4>137</vt:i4>
      </vt:variant>
      <vt:variant>
        <vt:i4>0</vt:i4>
      </vt:variant>
      <vt:variant>
        <vt:i4>5</vt:i4>
      </vt:variant>
      <vt:variant>
        <vt:lpwstr/>
      </vt:variant>
      <vt:variant>
        <vt:lpwstr>_Toc442971417</vt:lpwstr>
      </vt:variant>
      <vt:variant>
        <vt:i4>1703989</vt:i4>
      </vt:variant>
      <vt:variant>
        <vt:i4>134</vt:i4>
      </vt:variant>
      <vt:variant>
        <vt:i4>0</vt:i4>
      </vt:variant>
      <vt:variant>
        <vt:i4>5</vt:i4>
      </vt:variant>
      <vt:variant>
        <vt:lpwstr/>
      </vt:variant>
      <vt:variant>
        <vt:lpwstr>_Toc442971416</vt:lpwstr>
      </vt:variant>
      <vt:variant>
        <vt:i4>1703989</vt:i4>
      </vt:variant>
      <vt:variant>
        <vt:i4>131</vt:i4>
      </vt:variant>
      <vt:variant>
        <vt:i4>0</vt:i4>
      </vt:variant>
      <vt:variant>
        <vt:i4>5</vt:i4>
      </vt:variant>
      <vt:variant>
        <vt:lpwstr/>
      </vt:variant>
      <vt:variant>
        <vt:lpwstr>_Toc442971415</vt:lpwstr>
      </vt:variant>
      <vt:variant>
        <vt:i4>1703989</vt:i4>
      </vt:variant>
      <vt:variant>
        <vt:i4>128</vt:i4>
      </vt:variant>
      <vt:variant>
        <vt:i4>0</vt:i4>
      </vt:variant>
      <vt:variant>
        <vt:i4>5</vt:i4>
      </vt:variant>
      <vt:variant>
        <vt:lpwstr/>
      </vt:variant>
      <vt:variant>
        <vt:lpwstr>_Toc442971414</vt:lpwstr>
      </vt:variant>
      <vt:variant>
        <vt:i4>1703989</vt:i4>
      </vt:variant>
      <vt:variant>
        <vt:i4>122</vt:i4>
      </vt:variant>
      <vt:variant>
        <vt:i4>0</vt:i4>
      </vt:variant>
      <vt:variant>
        <vt:i4>5</vt:i4>
      </vt:variant>
      <vt:variant>
        <vt:lpwstr/>
      </vt:variant>
      <vt:variant>
        <vt:lpwstr>_Toc442971413</vt:lpwstr>
      </vt:variant>
      <vt:variant>
        <vt:i4>1703989</vt:i4>
      </vt:variant>
      <vt:variant>
        <vt:i4>119</vt:i4>
      </vt:variant>
      <vt:variant>
        <vt:i4>0</vt:i4>
      </vt:variant>
      <vt:variant>
        <vt:i4>5</vt:i4>
      </vt:variant>
      <vt:variant>
        <vt:lpwstr/>
      </vt:variant>
      <vt:variant>
        <vt:lpwstr>_Toc442971412</vt:lpwstr>
      </vt:variant>
      <vt:variant>
        <vt:i4>1703989</vt:i4>
      </vt:variant>
      <vt:variant>
        <vt:i4>113</vt:i4>
      </vt:variant>
      <vt:variant>
        <vt:i4>0</vt:i4>
      </vt:variant>
      <vt:variant>
        <vt:i4>5</vt:i4>
      </vt:variant>
      <vt:variant>
        <vt:lpwstr/>
      </vt:variant>
      <vt:variant>
        <vt:lpwstr>_Toc442971411</vt:lpwstr>
      </vt:variant>
      <vt:variant>
        <vt:i4>1703989</vt:i4>
      </vt:variant>
      <vt:variant>
        <vt:i4>110</vt:i4>
      </vt:variant>
      <vt:variant>
        <vt:i4>0</vt:i4>
      </vt:variant>
      <vt:variant>
        <vt:i4>5</vt:i4>
      </vt:variant>
      <vt:variant>
        <vt:lpwstr/>
      </vt:variant>
      <vt:variant>
        <vt:lpwstr>_Toc442971410</vt:lpwstr>
      </vt:variant>
      <vt:variant>
        <vt:i4>1769525</vt:i4>
      </vt:variant>
      <vt:variant>
        <vt:i4>104</vt:i4>
      </vt:variant>
      <vt:variant>
        <vt:i4>0</vt:i4>
      </vt:variant>
      <vt:variant>
        <vt:i4>5</vt:i4>
      </vt:variant>
      <vt:variant>
        <vt:lpwstr/>
      </vt:variant>
      <vt:variant>
        <vt:lpwstr>_Toc442971409</vt:lpwstr>
      </vt:variant>
      <vt:variant>
        <vt:i4>1769525</vt:i4>
      </vt:variant>
      <vt:variant>
        <vt:i4>101</vt:i4>
      </vt:variant>
      <vt:variant>
        <vt:i4>0</vt:i4>
      </vt:variant>
      <vt:variant>
        <vt:i4>5</vt:i4>
      </vt:variant>
      <vt:variant>
        <vt:lpwstr/>
      </vt:variant>
      <vt:variant>
        <vt:lpwstr>_Toc442971408</vt:lpwstr>
      </vt:variant>
      <vt:variant>
        <vt:i4>1769525</vt:i4>
      </vt:variant>
      <vt:variant>
        <vt:i4>95</vt:i4>
      </vt:variant>
      <vt:variant>
        <vt:i4>0</vt:i4>
      </vt:variant>
      <vt:variant>
        <vt:i4>5</vt:i4>
      </vt:variant>
      <vt:variant>
        <vt:lpwstr/>
      </vt:variant>
      <vt:variant>
        <vt:lpwstr>_Toc442971407</vt:lpwstr>
      </vt:variant>
      <vt:variant>
        <vt:i4>1769525</vt:i4>
      </vt:variant>
      <vt:variant>
        <vt:i4>92</vt:i4>
      </vt:variant>
      <vt:variant>
        <vt:i4>0</vt:i4>
      </vt:variant>
      <vt:variant>
        <vt:i4>5</vt:i4>
      </vt:variant>
      <vt:variant>
        <vt:lpwstr/>
      </vt:variant>
      <vt:variant>
        <vt:lpwstr>_Toc442971406</vt:lpwstr>
      </vt:variant>
      <vt:variant>
        <vt:i4>1769525</vt:i4>
      </vt:variant>
      <vt:variant>
        <vt:i4>86</vt:i4>
      </vt:variant>
      <vt:variant>
        <vt:i4>0</vt:i4>
      </vt:variant>
      <vt:variant>
        <vt:i4>5</vt:i4>
      </vt:variant>
      <vt:variant>
        <vt:lpwstr/>
      </vt:variant>
      <vt:variant>
        <vt:lpwstr>_Toc442971405</vt:lpwstr>
      </vt:variant>
      <vt:variant>
        <vt:i4>1769525</vt:i4>
      </vt:variant>
      <vt:variant>
        <vt:i4>83</vt:i4>
      </vt:variant>
      <vt:variant>
        <vt:i4>0</vt:i4>
      </vt:variant>
      <vt:variant>
        <vt:i4>5</vt:i4>
      </vt:variant>
      <vt:variant>
        <vt:lpwstr/>
      </vt:variant>
      <vt:variant>
        <vt:lpwstr>_Toc442971404</vt:lpwstr>
      </vt:variant>
      <vt:variant>
        <vt:i4>1769525</vt:i4>
      </vt:variant>
      <vt:variant>
        <vt:i4>77</vt:i4>
      </vt:variant>
      <vt:variant>
        <vt:i4>0</vt:i4>
      </vt:variant>
      <vt:variant>
        <vt:i4>5</vt:i4>
      </vt:variant>
      <vt:variant>
        <vt:lpwstr/>
      </vt:variant>
      <vt:variant>
        <vt:lpwstr>_Toc442971403</vt:lpwstr>
      </vt:variant>
      <vt:variant>
        <vt:i4>1769525</vt:i4>
      </vt:variant>
      <vt:variant>
        <vt:i4>74</vt:i4>
      </vt:variant>
      <vt:variant>
        <vt:i4>0</vt:i4>
      </vt:variant>
      <vt:variant>
        <vt:i4>5</vt:i4>
      </vt:variant>
      <vt:variant>
        <vt:lpwstr/>
      </vt:variant>
      <vt:variant>
        <vt:lpwstr>_Toc442971402</vt:lpwstr>
      </vt:variant>
      <vt:variant>
        <vt:i4>1769525</vt:i4>
      </vt:variant>
      <vt:variant>
        <vt:i4>68</vt:i4>
      </vt:variant>
      <vt:variant>
        <vt:i4>0</vt:i4>
      </vt:variant>
      <vt:variant>
        <vt:i4>5</vt:i4>
      </vt:variant>
      <vt:variant>
        <vt:lpwstr/>
      </vt:variant>
      <vt:variant>
        <vt:lpwstr>_Toc442971401</vt:lpwstr>
      </vt:variant>
      <vt:variant>
        <vt:i4>1769525</vt:i4>
      </vt:variant>
      <vt:variant>
        <vt:i4>65</vt:i4>
      </vt:variant>
      <vt:variant>
        <vt:i4>0</vt:i4>
      </vt:variant>
      <vt:variant>
        <vt:i4>5</vt:i4>
      </vt:variant>
      <vt:variant>
        <vt:lpwstr/>
      </vt:variant>
      <vt:variant>
        <vt:lpwstr>_Toc442971400</vt:lpwstr>
      </vt:variant>
      <vt:variant>
        <vt:i4>1179698</vt:i4>
      </vt:variant>
      <vt:variant>
        <vt:i4>59</vt:i4>
      </vt:variant>
      <vt:variant>
        <vt:i4>0</vt:i4>
      </vt:variant>
      <vt:variant>
        <vt:i4>5</vt:i4>
      </vt:variant>
      <vt:variant>
        <vt:lpwstr/>
      </vt:variant>
      <vt:variant>
        <vt:lpwstr>_Toc442971399</vt:lpwstr>
      </vt:variant>
      <vt:variant>
        <vt:i4>1179698</vt:i4>
      </vt:variant>
      <vt:variant>
        <vt:i4>56</vt:i4>
      </vt:variant>
      <vt:variant>
        <vt:i4>0</vt:i4>
      </vt:variant>
      <vt:variant>
        <vt:i4>5</vt:i4>
      </vt:variant>
      <vt:variant>
        <vt:lpwstr/>
      </vt:variant>
      <vt:variant>
        <vt:lpwstr>_Toc442971398</vt:lpwstr>
      </vt:variant>
      <vt:variant>
        <vt:i4>1179698</vt:i4>
      </vt:variant>
      <vt:variant>
        <vt:i4>53</vt:i4>
      </vt:variant>
      <vt:variant>
        <vt:i4>0</vt:i4>
      </vt:variant>
      <vt:variant>
        <vt:i4>5</vt:i4>
      </vt:variant>
      <vt:variant>
        <vt:lpwstr/>
      </vt:variant>
      <vt:variant>
        <vt:lpwstr>_Toc442971397</vt:lpwstr>
      </vt:variant>
      <vt:variant>
        <vt:i4>1179698</vt:i4>
      </vt:variant>
      <vt:variant>
        <vt:i4>50</vt:i4>
      </vt:variant>
      <vt:variant>
        <vt:i4>0</vt:i4>
      </vt:variant>
      <vt:variant>
        <vt:i4>5</vt:i4>
      </vt:variant>
      <vt:variant>
        <vt:lpwstr/>
      </vt:variant>
      <vt:variant>
        <vt:lpwstr>_Toc442971396</vt:lpwstr>
      </vt:variant>
      <vt:variant>
        <vt:i4>1179698</vt:i4>
      </vt:variant>
      <vt:variant>
        <vt:i4>44</vt:i4>
      </vt:variant>
      <vt:variant>
        <vt:i4>0</vt:i4>
      </vt:variant>
      <vt:variant>
        <vt:i4>5</vt:i4>
      </vt:variant>
      <vt:variant>
        <vt:lpwstr/>
      </vt:variant>
      <vt:variant>
        <vt:lpwstr>_Toc442971395</vt:lpwstr>
      </vt:variant>
      <vt:variant>
        <vt:i4>1179698</vt:i4>
      </vt:variant>
      <vt:variant>
        <vt:i4>41</vt:i4>
      </vt:variant>
      <vt:variant>
        <vt:i4>0</vt:i4>
      </vt:variant>
      <vt:variant>
        <vt:i4>5</vt:i4>
      </vt:variant>
      <vt:variant>
        <vt:lpwstr/>
      </vt:variant>
      <vt:variant>
        <vt:lpwstr>_Toc442971394</vt:lpwstr>
      </vt:variant>
      <vt:variant>
        <vt:i4>1179698</vt:i4>
      </vt:variant>
      <vt:variant>
        <vt:i4>35</vt:i4>
      </vt:variant>
      <vt:variant>
        <vt:i4>0</vt:i4>
      </vt:variant>
      <vt:variant>
        <vt:i4>5</vt:i4>
      </vt:variant>
      <vt:variant>
        <vt:lpwstr/>
      </vt:variant>
      <vt:variant>
        <vt:lpwstr>_Toc442971393</vt:lpwstr>
      </vt:variant>
      <vt:variant>
        <vt:i4>1179698</vt:i4>
      </vt:variant>
      <vt:variant>
        <vt:i4>32</vt:i4>
      </vt:variant>
      <vt:variant>
        <vt:i4>0</vt:i4>
      </vt:variant>
      <vt:variant>
        <vt:i4>5</vt:i4>
      </vt:variant>
      <vt:variant>
        <vt:lpwstr/>
      </vt:variant>
      <vt:variant>
        <vt:lpwstr>_Toc442971392</vt:lpwstr>
      </vt:variant>
      <vt:variant>
        <vt:i4>1179698</vt:i4>
      </vt:variant>
      <vt:variant>
        <vt:i4>26</vt:i4>
      </vt:variant>
      <vt:variant>
        <vt:i4>0</vt:i4>
      </vt:variant>
      <vt:variant>
        <vt:i4>5</vt:i4>
      </vt:variant>
      <vt:variant>
        <vt:lpwstr/>
      </vt:variant>
      <vt:variant>
        <vt:lpwstr>_Toc442971391</vt:lpwstr>
      </vt:variant>
      <vt:variant>
        <vt:i4>1179698</vt:i4>
      </vt:variant>
      <vt:variant>
        <vt:i4>23</vt:i4>
      </vt:variant>
      <vt:variant>
        <vt:i4>0</vt:i4>
      </vt:variant>
      <vt:variant>
        <vt:i4>5</vt:i4>
      </vt:variant>
      <vt:variant>
        <vt:lpwstr/>
      </vt:variant>
      <vt:variant>
        <vt:lpwstr>_Toc442971390</vt:lpwstr>
      </vt:variant>
      <vt:variant>
        <vt:i4>1245234</vt:i4>
      </vt:variant>
      <vt:variant>
        <vt:i4>17</vt:i4>
      </vt:variant>
      <vt:variant>
        <vt:i4>0</vt:i4>
      </vt:variant>
      <vt:variant>
        <vt:i4>5</vt:i4>
      </vt:variant>
      <vt:variant>
        <vt:lpwstr/>
      </vt:variant>
      <vt:variant>
        <vt:lpwstr>_Toc442971389</vt:lpwstr>
      </vt:variant>
      <vt:variant>
        <vt:i4>1245234</vt:i4>
      </vt:variant>
      <vt:variant>
        <vt:i4>14</vt:i4>
      </vt:variant>
      <vt:variant>
        <vt:i4>0</vt:i4>
      </vt:variant>
      <vt:variant>
        <vt:i4>5</vt:i4>
      </vt:variant>
      <vt:variant>
        <vt:lpwstr/>
      </vt:variant>
      <vt:variant>
        <vt:lpwstr>_Toc442971388</vt:lpwstr>
      </vt:variant>
      <vt:variant>
        <vt:i4>1245234</vt:i4>
      </vt:variant>
      <vt:variant>
        <vt:i4>8</vt:i4>
      </vt:variant>
      <vt:variant>
        <vt:i4>0</vt:i4>
      </vt:variant>
      <vt:variant>
        <vt:i4>5</vt:i4>
      </vt:variant>
      <vt:variant>
        <vt:lpwstr/>
      </vt:variant>
      <vt:variant>
        <vt:lpwstr>_Toc442971387</vt:lpwstr>
      </vt:variant>
      <vt:variant>
        <vt:i4>1245234</vt:i4>
      </vt:variant>
      <vt:variant>
        <vt:i4>5</vt:i4>
      </vt:variant>
      <vt:variant>
        <vt:i4>0</vt:i4>
      </vt:variant>
      <vt:variant>
        <vt:i4>5</vt:i4>
      </vt:variant>
      <vt:variant>
        <vt:lpwstr/>
      </vt:variant>
      <vt:variant>
        <vt:lpwstr>_Toc442971386</vt:lpwstr>
      </vt:variant>
      <vt:variant>
        <vt:i4>1245234</vt:i4>
      </vt:variant>
      <vt:variant>
        <vt:i4>2</vt:i4>
      </vt:variant>
      <vt:variant>
        <vt:i4>0</vt:i4>
      </vt:variant>
      <vt:variant>
        <vt:i4>5</vt:i4>
      </vt:variant>
      <vt:variant>
        <vt:lpwstr/>
      </vt:variant>
      <vt:variant>
        <vt:lpwstr>_Toc442971385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ОрганизациЯ</cp:lastModifiedBy>
  <cp:revision>60</cp:revision>
  <cp:lastPrinted>2018-01-03T07:01:00Z</cp:lastPrinted>
  <dcterms:created xsi:type="dcterms:W3CDTF">2017-10-09T12:35:00Z</dcterms:created>
  <dcterms:modified xsi:type="dcterms:W3CDTF">2023-05-03T12:33:00Z</dcterms:modified>
</cp:coreProperties>
</file>